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D94F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>SREDNJA ŠKOLA HVAR</w:t>
      </w:r>
    </w:p>
    <w:p w14:paraId="43FA9007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>KROZ BURAK  81</w:t>
      </w:r>
    </w:p>
    <w:p w14:paraId="7E743EB2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 xml:space="preserve">          HVAR</w:t>
      </w:r>
    </w:p>
    <w:p w14:paraId="4C9630EB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>KLASA: 602-03/21-04/02</w:t>
      </w:r>
    </w:p>
    <w:p w14:paraId="38DF83C2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>URBROJ:2128-30-03-21-1</w:t>
      </w:r>
    </w:p>
    <w:p w14:paraId="71CE81E4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28"/>
          <w:szCs w:val="28"/>
          <w:lang w:eastAsia="ja-JP"/>
        </w:rPr>
      </w:pPr>
      <w:r w:rsidRPr="009B385F">
        <w:rPr>
          <w:rFonts w:ascii="Times New Roman" w:eastAsia="Tw Cen MT" w:hAnsi="Times New Roman"/>
          <w:b/>
          <w:sz w:val="28"/>
          <w:szCs w:val="28"/>
          <w:lang w:eastAsia="ja-JP"/>
        </w:rPr>
        <w:t>Hvar, 7. listopada 2021.g.</w:t>
      </w:r>
    </w:p>
    <w:p w14:paraId="1A59EE8F" w14:textId="77777777" w:rsidR="009B385F" w:rsidRPr="009B385F" w:rsidRDefault="009B385F" w:rsidP="009B385F">
      <w:pPr>
        <w:spacing w:after="180" w:line="264" w:lineRule="auto"/>
        <w:jc w:val="center"/>
        <w:rPr>
          <w:rFonts w:ascii="Times New Roman" w:eastAsia="Tw Cen MT" w:hAnsi="Times New Roman"/>
          <w:b/>
          <w:color w:val="404040"/>
          <w:sz w:val="28"/>
          <w:szCs w:val="28"/>
          <w:lang w:eastAsia="ja-JP"/>
        </w:rPr>
      </w:pPr>
    </w:p>
    <w:p w14:paraId="072198A1" w14:textId="77777777" w:rsidR="009B385F" w:rsidRPr="009B385F" w:rsidRDefault="009B385F" w:rsidP="009B385F">
      <w:pPr>
        <w:spacing w:after="180" w:line="264" w:lineRule="auto"/>
        <w:jc w:val="center"/>
        <w:rPr>
          <w:rFonts w:ascii="Times New Roman" w:eastAsia="Tw Cen MT" w:hAnsi="Times New Roman"/>
          <w:b/>
          <w:sz w:val="32"/>
          <w:szCs w:val="32"/>
          <w:lang w:eastAsia="ja-JP"/>
        </w:rPr>
      </w:pPr>
      <w:r w:rsidRPr="009B385F">
        <w:rPr>
          <w:rFonts w:ascii="Times New Roman" w:eastAsia="Tw Cen MT" w:hAnsi="Times New Roman"/>
          <w:b/>
          <w:sz w:val="32"/>
          <w:szCs w:val="32"/>
          <w:lang w:eastAsia="ja-JP"/>
        </w:rPr>
        <w:t>Na  temelju članka  28. i 118. Zakona o odgoju i obrazovanju u osnovnoj i srednjoj školi (Narodne novine, br. 87/08, 92/10, 105/10, 90/11, 16/12, 86/12, 94/12, 152/14, 7/17, 68/18, 98/19, 64/20 ) i članka 12. Statuta Srednje škole Hvar,  na prijedlog Nastavničkog vijeća i ravnatelja, Školski odbor na sjednici  održanoj dana 7. listopada 2021.g. donosi:</w:t>
      </w:r>
    </w:p>
    <w:p w14:paraId="2EE90034" w14:textId="77777777" w:rsidR="009B385F" w:rsidRPr="009B385F" w:rsidRDefault="009B385F" w:rsidP="009B385F">
      <w:pPr>
        <w:spacing w:after="180" w:line="264" w:lineRule="auto"/>
        <w:jc w:val="center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3BB988B5" w14:textId="77777777" w:rsidR="009B385F" w:rsidRPr="009B385F" w:rsidRDefault="009B385F" w:rsidP="009B385F">
      <w:pPr>
        <w:spacing w:after="180" w:line="264" w:lineRule="auto"/>
        <w:jc w:val="center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  <w:r w:rsidRPr="009B385F"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  <w:t>ŠKOLSKI I  STRUKOVNI KURIKULUM ZA ŠKOLSKU         GODINU  2021./2022.</w:t>
      </w:r>
    </w:p>
    <w:p w14:paraId="57BE5BF9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3CDB3F97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42235F6B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6210645C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29E70B1E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color w:val="404040"/>
          <w:sz w:val="32"/>
          <w:szCs w:val="32"/>
          <w:lang w:eastAsia="ja-JP"/>
        </w:rPr>
      </w:pPr>
    </w:p>
    <w:p w14:paraId="1FA254BE" w14:textId="77777777" w:rsidR="009B385F" w:rsidRPr="009B385F" w:rsidRDefault="009B385F" w:rsidP="009B385F">
      <w:pPr>
        <w:spacing w:after="180" w:line="264" w:lineRule="auto"/>
        <w:rPr>
          <w:rFonts w:ascii="Times New Roman" w:eastAsia="Tw Cen MT" w:hAnsi="Times New Roman"/>
          <w:b/>
          <w:sz w:val="32"/>
          <w:szCs w:val="32"/>
          <w:lang w:eastAsia="ja-JP"/>
        </w:rPr>
      </w:pPr>
      <w:r w:rsidRPr="009B385F">
        <w:rPr>
          <w:rFonts w:ascii="Times New Roman" w:eastAsia="Tw Cen MT" w:hAnsi="Times New Roman"/>
          <w:b/>
          <w:sz w:val="32"/>
          <w:szCs w:val="32"/>
          <w:lang w:eastAsia="ja-JP"/>
        </w:rPr>
        <w:t>Ravnatelj:                                           Predsjednik Školskog odbora</w:t>
      </w:r>
    </w:p>
    <w:p w14:paraId="3199C482" w14:textId="77777777" w:rsidR="009B385F" w:rsidRPr="009B385F" w:rsidRDefault="009B385F" w:rsidP="009B385F">
      <w:pPr>
        <w:spacing w:after="0" w:line="264" w:lineRule="auto"/>
        <w:rPr>
          <w:rFonts w:ascii="Times New Roman" w:eastAsia="Tw Cen MT" w:hAnsi="Times New Roman"/>
          <w:b/>
          <w:sz w:val="32"/>
          <w:szCs w:val="32"/>
          <w:lang w:eastAsia="ja-JP"/>
        </w:rPr>
      </w:pPr>
      <w:r w:rsidRPr="009B385F">
        <w:rPr>
          <w:rFonts w:ascii="Times New Roman" w:eastAsia="Tw Cen MT" w:hAnsi="Times New Roman"/>
          <w:b/>
          <w:sz w:val="32"/>
          <w:szCs w:val="32"/>
          <w:lang w:eastAsia="ja-JP"/>
        </w:rPr>
        <w:t>_______________                               _______________________</w:t>
      </w:r>
    </w:p>
    <w:p w14:paraId="73146DA4" w14:textId="77777777" w:rsidR="009B385F" w:rsidRPr="009B385F" w:rsidRDefault="009B385F" w:rsidP="009B385F">
      <w:pPr>
        <w:spacing w:after="0" w:line="264" w:lineRule="auto"/>
        <w:rPr>
          <w:rFonts w:ascii="Times New Roman" w:eastAsia="Tw Cen MT" w:hAnsi="Times New Roman"/>
          <w:b/>
          <w:sz w:val="32"/>
          <w:szCs w:val="32"/>
          <w:lang w:eastAsia="ja-JP"/>
        </w:rPr>
      </w:pPr>
      <w:r w:rsidRPr="009B385F">
        <w:rPr>
          <w:rFonts w:ascii="Times New Roman" w:eastAsia="Tw Cen MT" w:hAnsi="Times New Roman"/>
          <w:b/>
          <w:sz w:val="32"/>
          <w:szCs w:val="32"/>
          <w:lang w:eastAsia="ja-JP"/>
        </w:rPr>
        <w:t>Saša Paduan, prof.                             Damir Šurjak, dipl.oec.</w:t>
      </w:r>
    </w:p>
    <w:p w14:paraId="71BF122E" w14:textId="77777777" w:rsidR="009B385F" w:rsidRPr="009B385F" w:rsidRDefault="009B385F" w:rsidP="009B385F">
      <w:pPr>
        <w:spacing w:after="0"/>
        <w:rPr>
          <w:rFonts w:ascii="Times New Roman" w:eastAsia="Tw Cen MT" w:hAnsi="Times New Roman"/>
          <w:b/>
          <w:color w:val="404040"/>
          <w:sz w:val="24"/>
          <w:szCs w:val="24"/>
          <w:lang w:eastAsia="ja-JP"/>
        </w:rPr>
      </w:pPr>
      <w:r w:rsidRPr="009B385F">
        <w:rPr>
          <w:rFonts w:ascii="Times New Roman" w:eastAsia="Tw Cen MT" w:hAnsi="Times New Roman"/>
          <w:b/>
          <w:color w:val="404040"/>
          <w:sz w:val="52"/>
          <w:szCs w:val="52"/>
          <w:lang w:eastAsia="ja-JP"/>
        </w:rPr>
        <w:br w:type="page"/>
      </w:r>
    </w:p>
    <w:p w14:paraId="4A29543D" w14:textId="77777777" w:rsidR="009B385F" w:rsidRPr="009B385F" w:rsidRDefault="009B385F" w:rsidP="009B385F">
      <w:pPr>
        <w:spacing w:after="180" w:line="264" w:lineRule="auto"/>
        <w:jc w:val="center"/>
        <w:rPr>
          <w:rFonts w:ascii="Times New Roman" w:eastAsia="Tw Cen MT" w:hAnsi="Times New Roman"/>
          <w:b/>
          <w:sz w:val="52"/>
          <w:szCs w:val="52"/>
          <w:lang w:eastAsia="ja-JP"/>
        </w:rPr>
      </w:pPr>
      <w:r w:rsidRPr="009B385F">
        <w:rPr>
          <w:rFonts w:ascii="Times New Roman" w:eastAsia="Tw Cen MT" w:hAnsi="Times New Roman"/>
          <w:b/>
          <w:sz w:val="52"/>
          <w:szCs w:val="52"/>
          <w:lang w:eastAsia="ja-JP"/>
        </w:rPr>
        <w:lastRenderedPageBreak/>
        <w:t>Srednja  škola Hvar</w:t>
      </w:r>
    </w:p>
    <w:p w14:paraId="2E9186CC" w14:textId="77777777" w:rsidR="009B385F" w:rsidRPr="009B385F" w:rsidRDefault="009B385F" w:rsidP="009B385F">
      <w:pPr>
        <w:jc w:val="center"/>
        <w:rPr>
          <w:rFonts w:ascii="Times New Roman" w:hAnsi="Times New Roman"/>
          <w:sz w:val="56"/>
          <w:szCs w:val="56"/>
        </w:rPr>
      </w:pPr>
    </w:p>
    <w:p w14:paraId="1FED0366" w14:textId="77777777" w:rsidR="009B385F" w:rsidRPr="009B385F" w:rsidRDefault="009B385F" w:rsidP="009B385F">
      <w:pPr>
        <w:rPr>
          <w:rFonts w:ascii="Times New Roman" w:hAnsi="Times New Roman"/>
          <w:sz w:val="56"/>
          <w:szCs w:val="56"/>
        </w:rPr>
      </w:pPr>
    </w:p>
    <w:p w14:paraId="62A817E0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56"/>
          <w:szCs w:val="56"/>
        </w:rPr>
      </w:pPr>
      <w:r w:rsidRPr="009B385F">
        <w:rPr>
          <w:rFonts w:ascii="Times New Roman" w:hAnsi="Times New Roman"/>
          <w:b/>
          <w:sz w:val="56"/>
          <w:szCs w:val="56"/>
        </w:rPr>
        <w:t>ŠKOLSKI I STRUKOVNI KURIKULUM</w:t>
      </w:r>
    </w:p>
    <w:p w14:paraId="65A8D293" w14:textId="77777777" w:rsidR="009B385F" w:rsidRPr="009B385F" w:rsidRDefault="009B385F" w:rsidP="009B385F">
      <w:pPr>
        <w:jc w:val="center"/>
        <w:rPr>
          <w:rFonts w:ascii="Times New Roman" w:hAnsi="Times New Roman"/>
          <w:sz w:val="56"/>
          <w:szCs w:val="56"/>
        </w:rPr>
      </w:pPr>
      <w:r w:rsidRPr="009B385F">
        <w:rPr>
          <w:rFonts w:ascii="Times New Roman" w:hAnsi="Times New Roman"/>
          <w:sz w:val="56"/>
          <w:szCs w:val="56"/>
        </w:rPr>
        <w:t>2021./2022.</w:t>
      </w:r>
    </w:p>
    <w:p w14:paraId="18A34851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32"/>
          <w:szCs w:val="32"/>
        </w:rPr>
      </w:pPr>
      <w:r w:rsidRPr="009B385F">
        <w:rPr>
          <w:rFonts w:ascii="Times New Roman" w:hAnsi="Times New Roman"/>
          <w:b/>
          <w:sz w:val="32"/>
          <w:szCs w:val="32"/>
        </w:rPr>
        <w:t xml:space="preserve">usvojen na sjednici Školskog odbora </w:t>
      </w:r>
    </w:p>
    <w:p w14:paraId="4B1A0904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32"/>
          <w:szCs w:val="32"/>
        </w:rPr>
      </w:pPr>
      <w:r w:rsidRPr="009B385F">
        <w:rPr>
          <w:rFonts w:ascii="Times New Roman" w:hAnsi="Times New Roman"/>
          <w:b/>
          <w:sz w:val="32"/>
          <w:szCs w:val="32"/>
        </w:rPr>
        <w:t>7. listopada 2021. godine</w:t>
      </w:r>
    </w:p>
    <w:p w14:paraId="40D8C422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32"/>
          <w:szCs w:val="32"/>
        </w:rPr>
      </w:pPr>
      <w:r w:rsidRPr="009B385F">
        <w:rPr>
          <w:rFonts w:ascii="Times New Roman" w:hAnsi="Times New Roman"/>
          <w:b/>
          <w:sz w:val="32"/>
          <w:szCs w:val="32"/>
        </w:rPr>
        <w:t>temeljem članka 28. i 118.</w:t>
      </w:r>
    </w:p>
    <w:p w14:paraId="56E9127C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32"/>
          <w:szCs w:val="32"/>
        </w:rPr>
      </w:pPr>
      <w:r w:rsidRPr="009B385F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14:paraId="4676F97C" w14:textId="77777777" w:rsidR="009B385F" w:rsidRPr="009B385F" w:rsidRDefault="009B385F" w:rsidP="009B385F">
      <w:pPr>
        <w:jc w:val="center"/>
        <w:rPr>
          <w:rFonts w:ascii="Times New Roman" w:hAnsi="Times New Roman"/>
          <w:b/>
          <w:sz w:val="32"/>
          <w:szCs w:val="32"/>
        </w:rPr>
      </w:pPr>
      <w:r w:rsidRPr="009B385F">
        <w:rPr>
          <w:rFonts w:ascii="Times New Roman" w:hAnsi="Times New Roman"/>
          <w:b/>
          <w:sz w:val="32"/>
          <w:szCs w:val="32"/>
        </w:rPr>
        <w:t>srednjoj školi te članka 12. Statuta Srednje škole Hvar</w:t>
      </w:r>
    </w:p>
    <w:p w14:paraId="1AC75D68" w14:textId="77777777" w:rsidR="00C56AEE" w:rsidRPr="00282AE3" w:rsidRDefault="00C56AEE" w:rsidP="00C56AEE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</w:p>
    <w:p w14:paraId="6D57297B" w14:textId="77777777"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14:paraId="43DF578F" w14:textId="77777777"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14:paraId="6A2ED6CC" w14:textId="77777777"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14:paraId="21F345C0" w14:textId="77777777"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14:paraId="0CC790F9" w14:textId="77777777"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14:paraId="5F11591A" w14:textId="77777777" w:rsidR="00594ED9" w:rsidRPr="00A3200D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7942093" w14:textId="14933F2F" w:rsidR="00594ED9" w:rsidRPr="00A3200D" w:rsidRDefault="006306B9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D8900D1" wp14:editId="5FB74307">
                <wp:simplePos x="0" y="0"/>
                <wp:positionH relativeFrom="page">
                  <wp:posOffset>-3810</wp:posOffset>
                </wp:positionH>
                <wp:positionV relativeFrom="margin">
                  <wp:posOffset>-114300</wp:posOffset>
                </wp:positionV>
                <wp:extent cx="7524750" cy="9276080"/>
                <wp:effectExtent l="0" t="0" r="21590" b="20320"/>
                <wp:wrapNone/>
                <wp:docPr id="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9276080"/>
                          <a:chOff x="0" y="1774"/>
                          <a:chExt cx="12239" cy="12626"/>
                        </a:xfrm>
                      </wpg:grpSpPr>
                      <wpg:grpSp>
                        <wpg:cNvPr id="8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9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0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195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358A93"/>
                                </a:gs>
                                <a:gs pos="80000">
                                  <a:srgbClr val="48B6C1"/>
                                </a:gs>
                                <a:gs pos="100000">
                                  <a:srgbClr val="46B8C4"/>
                                </a:gs>
                              </a:gsLst>
                              <a:lin ang="16200000"/>
                            </a:gradFill>
                            <a:ln>
                              <a:noFill/>
                            </a:ln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A8F1FC"/>
                                </a:gs>
                                <a:gs pos="35001">
                                  <a:srgbClr val="C2F4FB"/>
                                </a:gs>
                                <a:gs pos="100000">
                                  <a:srgbClr val="E7FC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9A9F0" w14:textId="77777777" w:rsidR="00D3517C" w:rsidRDefault="00D3517C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14:paraId="7079538C" w14:textId="77777777" w:rsidR="00D3517C" w:rsidRPr="00594ED9" w:rsidRDefault="00D3517C" w:rsidP="00594ED9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94ED9">
                                <w:rPr>
                                  <w:rFonts w:ascii="Cambria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        Srednja škola Hvar</w:t>
                              </w:r>
                            </w:p>
                            <w:p w14:paraId="79870942" w14:textId="77777777" w:rsidR="00D3517C" w:rsidRPr="00DD5800" w:rsidRDefault="00D3517C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1D306A"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35423687" wp14:editId="4832B940">
                                    <wp:extent cx="2734456" cy="55049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okmarks-50402-e1260029010225.jp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rcRect l="19494" t="5806" r="9970" b="180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36215" cy="55372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0000" endA="300" endPos="55000" dir="5400000" sy="-100000" algn="bl" rotWithShape="0"/>
                                            </a:effectLst>
                                            <a:scene3d>
                                              <a:camera prst="perspectiveAbove"/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931B4" w14:textId="628C8DAD" w:rsidR="00D3517C" w:rsidRPr="00594ED9" w:rsidRDefault="00D3517C" w:rsidP="00594ED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2021</w:t>
                              </w:r>
                              <w:r w:rsidRPr="00594ED9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./20</w:t>
                              </w:r>
                              <w:r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22</w:t>
                              </w:r>
                              <w:r w:rsidRPr="00594ED9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B8083" w14:textId="77777777" w:rsidR="00D3517C" w:rsidRDefault="00D3517C" w:rsidP="00594ED9">
                              <w:pPr>
                                <w:spacing w:after="0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14:paraId="3A6E0BFD" w14:textId="77777777" w:rsidR="00D3517C" w:rsidRPr="00594ED9" w:rsidRDefault="00D3517C" w:rsidP="00594ED9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 w:rsidRPr="00594ED9">
                                <w:rPr>
                                  <w:rFonts w:ascii="Cambria" w:hAnsi="Cambria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Školski kurikulum</w:t>
                              </w:r>
                            </w:p>
                            <w:p w14:paraId="2ACEC00E" w14:textId="77777777" w:rsidR="00D3517C" w:rsidRPr="00DD5800" w:rsidRDefault="00D3517C" w:rsidP="00594ED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58AA9614" w14:textId="77777777" w:rsidR="00D3517C" w:rsidRPr="00DD5800" w:rsidRDefault="00D3517C" w:rsidP="00594ED9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.3pt;margin-top:-9pt;width:592.5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" o:allowincell="f">
    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zRcMA&#10;AADbAAAADwAAAGRycy9kb3ducmV2LnhtbESPT0vDQBDF70K/wzIFb2ZTESmx2yAFoepBrAoex+yY&#10;vzsbdtckfnvnIPQ2w3vz3m925eIGNVGIrWcDmywHRVx523Jt4P3t4WoLKiZki4NnMvBLEcr96mKH&#10;hfUzv9J0SrWSEI4FGmhSGgutY9WQw5j5kVi0bx8cJllDrW3AWcLdoK/z/FY7bFkaGhzp0FDVn36c&#10;gc+Xr6kLczf7J24fO/w49s/TjTGX6+X+DlSiJZ3N/9dHK/hCL7/IA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zRcMAAADbAAAADwAAAAAAAAAAAAAAAACYAgAAZHJzL2Rv&#10;d25yZXYueG1sUEsFBgAAAAAEAAQA9QAAAIgDAAAAAA==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vnL8A&#10;AADbAAAADwAAAGRycy9kb3ducmV2LnhtbERPTWsCMRC9F/ofwhR6KZrdHkRXo5TCgtdqL72Nm3Gz&#10;uJmsm1Hjv28KBW/zeJ+z2iTfqyuNsQtsoJwWoIibYDtuDXzv68kcVBRki31gMnCnCJv189MKKxtu&#10;/EXXnbQqh3Cs0IATGSqtY+PIY5yGgThzxzB6lAzHVtsRbznc9/q9KGbaY8e5weFAn46a0+7iDdTz&#10;bWnfko8yhP1PfbCS3HlhzOtL+liCEkryEP+7tzbPL+Hvl3y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S+cvwAAANsAAAAPAAAAAAAAAAAAAAAAAJgCAABkcnMvZG93bnJl&#10;di54bWxQSwUGAAAAAAQABAD1AAAAhAM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jOsMA&#10;AADbAAAADwAAAGRycy9kb3ducmV2LnhtbESPS2vDMBCE74X+B7GF3Bq5PoTiWDYmEOjFlKSlkNti&#10;rR/EWhlLfjS/PgoUettlZuebTfPV9GKm0XWWFbxtIxDEldUdNwq+v46v7yCcR9bYWyYFv+Qgz56f&#10;Uky0XfhE89k3IoSwS1BB6/2QSOmqlgy6rR2Ig1bb0aAP69hIPeISwk0v4yjaSYMdB0KLAx1aqq7n&#10;yQRIufzIaGr0XBTydqk/tZ2KUqnNy1rsQXha/b/57/pDh/oxPH4JA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jOsMAAADbAAAADwAAAAAAAAAAAAAAAACYAgAAZHJzL2Rv&#10;d25yZXYueG1sUEsFBgAAAAAEAAQA9QAAAIgDAAAAAA==&#10;" path="m,l,3550,1591,2746r,-2009l,xe" fillcolor="#9bbb59 [3206]" strokecolor="#f2f2f2 [3041]" strokeweight="3pt">
                      <v:fill opacity="32896f"/>
                      <v:shadow on="t" color="#4e6128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JhsEA&#10;AADbAAAADwAAAGRycy9kb3ducmV2LnhtbERPS4vCMBC+L/gfwgje1sQVVqlGkYKPw15s9T40Y1ts&#10;JqXJ1uqv3yws7G0+vuest4NtRE+drx1rmE0VCOLCmZpLDZd8/74E4QOywcYxaXiSh+1m9LbGxLgH&#10;n6nPQiliCPsENVQhtImUvqjIop+6ljhyN9dZDBF2pTQdPmK4beSHUp/SYs2xocKW0oqKe/ZtNZz7&#10;dH495IqeuVk0x8VXpl6vVOvJeNitQAQawr/4z30ycf4cfn+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iYb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7FMMA&#10;AADbAAAADwAAAGRycy9kb3ducmV2LnhtbERPTWsCMRC9C/0PYQpeRLOKrXZrFBUrHrx0FXqdbqa7&#10;WzeTJYm67a9vhIK3ebzPmS1aU4sLOV9ZVjAcJCCIc6srLhQcD2/9KQgfkDXWlknBD3lYzB86M0y1&#10;vfI7XbJQiBjCPkUFZQhNKqXPSzLoB7YhjtyXdQZDhK6Q2uE1hptajpLkWRqsODaU2NC6pPyUnY2C&#10;j9Xv8Hvp9k8vm2LSq3vOf9J2qlT3sV2+ggjUhrv4373Tcf4Ybr/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97FMMAAADbAAAADwAAAAAAAAAAAAAAAACYAgAAZHJzL2Rv&#10;d25yZXYueG1sUEsFBgAAAAAEAAQA9QAAAIgDAAAAAA==&#10;" path="m,l,4236,3985,3349r,-2428l,xe" fillcolor="#8064a2 [3207]" strokecolor="#f2f2f2 [3041]" strokeweight="3pt">
                    <v:shadow on="t" color="#3f3151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F6MIA&#10;AADbAAAADwAAAGRycy9kb3ducmV2LnhtbERPTWvCQBC9F/wPywheim4qtI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wXo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OO74A&#10;AADbAAAADwAAAGRycy9kb3ducmV2LnhtbERP32vCMBB+F/wfwg32ZtMNVqQ2yigUfJ1OfD2aaxvX&#10;XEoStf73ZjDY2318P6/azXYUN/LBOFbwluUgiFunDfcKvo/Nag0iRGSNo2NS8KAAu+1yUWGp3Z2/&#10;6HaIvUghHEpUMMQ4lVKGdiCLIXMTceI65y3GBH0vtcd7CrejfM/zQlo0nBoGnKgeqP05XK0CLVm2&#10;6+5cuMZfcnM8menjWiv1+jJ/bkBEmuO/+M+912l+Ab+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Qjju+AAAA2wAAAA8AAAAAAAAAAAAAAAAAmAIAAGRycy9kb3ducmV2&#10;LnhtbFBLBQYAAAAABAAEAPUAAACDAwAAAAA=&#10;" path="m,921l2060,r16,3851l,2981,,921xe" fillcolor="#4f81bd [3204]" strokecolor="#f2f2f2 [3041]" strokeweight="3pt">
                    <v:fill opacity="46003f"/>
                    <v:shadow on="t" color="#243f60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tQMIA&#10;AADbAAAADwAAAGRycy9kb3ducmV2LnhtbERPTYvCMBC9C/6HMII3TRVc3WoUcVlQENS6l73NNmNb&#10;bSalidr990YQvM3jfc5s0ZhS3Kh2hWUFg34Egji1uuBMwc/xuzcB4TyyxtIyKfgnB4t5uzXDWNs7&#10;H+iW+EyEEHYxKsi9r2IpXZqTQde3FXHgTrY26AOsM6lrvIdwU8phFH1IgwWHhhwrWuWUXpKrUfB5&#10;3Q4nLln//W7G+9POfI32eB4p1e00yykIT41/i1/ut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m1AwgAAANsAAAAPAAAAAAAAAAAAAAAAAJgCAABkcnMvZG93&#10;bnJldi54bWxQSwUGAAAAAAQABAD1AAAAhwMAAAAA&#10;" path="m,l17,3835,6011,2629r,-1390l,xe" fillcolor="#358a93" stroked="f">
                    <v:fill color2="#46b8c4" rotate="t" angle="180" colors="0 #358a93;52429f #48b6c1;1 #46b8c4" focus="100%" type="gradient">
                      <o:fill v:ext="view" type="gradientUnscaled"/>
                    </v:fill>
                    <v:shadow on="t" color="black" opacity="22936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nJMMA&#10;AADbAAAADwAAAGRycy9kb3ducmV2LnhtbESP0WrCQBBF3wX/YRnBN90oUkp0lVKwCIKY6AcM2TFJ&#10;m50N2W2Mfr3zUOjbDPfOvWc2u8E1qqcu1J4NLOYJKOLC25pLA9fLfvYOKkRki41nMvCgALvteLTB&#10;1Po7Z9TnsVQSwiFFA1WMbap1KCpyGOa+JRbt5juHUdau1LbDu4S7Ri+T5E07rFkaKmzps6LiJ/91&#10;BsL53AekZ/69uh6bbHnK7NctM2Y6GT7WoCIN8d/8d32wgi+w8os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AnJMMAAADbAAAADwAAAAAAAAAAAAAAAACYAgAAZHJzL2Rv&#10;d25yZXYueG1sUEsFBgAAAAAEAAQA9QAAAIgDAAAAAA==&#10;" path="m,1038l,2411,4102,3432,4102,,,1038xe" fillcolor="#a8f1fc" strokecolor="#bc4542 [3045]">
                    <v:fill color2="#e7fcff" rotate="t" angle="180" colors="0 #a8f1fc;22938f #c2f4fb;1 #e7fcff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14:paraId="6279A9F0" w14:textId="77777777" w:rsidR="00D3517C" w:rsidRDefault="00D3517C" w:rsidP="00594ED9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14:paraId="7079538C" w14:textId="77777777" w:rsidR="00D3517C" w:rsidRPr="00594ED9" w:rsidRDefault="00D3517C" w:rsidP="00594ED9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94ED9">
                          <w:rPr>
                            <w:rFonts w:ascii="Cambria" w:hAnsi="Cambria"/>
                            <w:b/>
                            <w:bCs/>
                            <w:sz w:val="52"/>
                            <w:szCs w:val="52"/>
                          </w:rPr>
                          <w:t xml:space="preserve">         Srednja škola Hvar</w:t>
                        </w:r>
                      </w:p>
                      <w:p w14:paraId="79870942" w14:textId="77777777" w:rsidR="00D3517C" w:rsidRPr="00DD5800" w:rsidRDefault="00D3517C" w:rsidP="00594ED9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1D306A"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 wp14:anchorId="35423687" wp14:editId="4832B940">
                              <wp:extent cx="2734456" cy="5504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okmarks-50402-e1260029010225.jp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rcRect l="19494" t="5806" r="9970" b="180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215" cy="55372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6350" stA="50000" endA="300" endPos="55000" dir="5400000" sy="-100000" algn="bl" rotWithShape="0"/>
                                      </a:effectLst>
                                      <a:scene3d>
                                        <a:camera prst="perspectiveAbove"/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14:paraId="29F931B4" w14:textId="628C8DAD" w:rsidR="00D3517C" w:rsidRPr="00594ED9" w:rsidRDefault="00D3517C" w:rsidP="00594ED9">
                        <w:pPr>
                          <w:jc w:val="right"/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2021</w:t>
                        </w:r>
                        <w:r w:rsidRPr="00594ED9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./20</w:t>
                        </w:r>
                        <w:r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22</w:t>
                        </w:r>
                        <w:r w:rsidRPr="00594ED9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kb8QA&#10;AADbAAAADwAAAGRycy9kb3ducmV2LnhtbESP3WrCQBSE7wu+w3IE7+pGC6FE1yCKWKEV/HmAY/aY&#10;hGTPht3VpG/fLRR6OczMN8wyH0wrnuR8bVnBbJqAIC6srrlUcL3sXt9B+ICssbVMCr7JQ74avSwx&#10;07bnEz3PoRQRwj5DBVUIXSalLyoy6Ke2I47e3TqDIUpXSu2wj3DTynmSpNJgzXGhwo42FRXN+WEU&#10;vH0ej+5r2+zSZHs9sHXDZn87KTUZD+sFiEBD+A//tT+0gv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5G/EAAAA2wAAAA8AAAAAAAAAAAAAAAAAmAIAAGRycy9k&#10;b3ducmV2LnhtbFBLBQYAAAAABAAEAPUAAACJAwAAAAA=&#10;" filled="f" stroked="f">
                  <v:textbox>
                    <w:txbxContent>
                      <w:p w14:paraId="5CAB8083" w14:textId="77777777" w:rsidR="00D3517C" w:rsidRDefault="00D3517C" w:rsidP="00594ED9">
                        <w:pPr>
                          <w:spacing w:after="0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14:paraId="3A6E0BFD" w14:textId="77777777" w:rsidR="00D3517C" w:rsidRPr="00594ED9" w:rsidRDefault="00D3517C" w:rsidP="00594ED9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 w:rsidRPr="00594ED9">
                          <w:rPr>
                            <w:rFonts w:ascii="Cambria" w:hAnsi="Cambria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Školski kurikulum</w:t>
                        </w:r>
                      </w:p>
                      <w:p w14:paraId="2ACEC00E" w14:textId="77777777" w:rsidR="00D3517C" w:rsidRPr="00DD5800" w:rsidRDefault="00D3517C" w:rsidP="00594ED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58AA9614" w14:textId="77777777" w:rsidR="00D3517C" w:rsidRPr="00DD5800" w:rsidRDefault="00D3517C" w:rsidP="00594ED9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594ED9" w:rsidRPr="00A3200D">
        <w:rPr>
          <w:rFonts w:ascii="Times New Roman" w:hAnsi="Times New Roman"/>
          <w:b/>
          <w:sz w:val="24"/>
          <w:szCs w:val="24"/>
        </w:rPr>
        <w:br w:type="page"/>
      </w:r>
    </w:p>
    <w:p w14:paraId="48B270FB" w14:textId="77777777"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14:paraId="00A53543" w14:textId="77777777"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CF90A47" w14:textId="77777777"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90C35D0" w14:textId="77777777" w:rsidR="00B12A56" w:rsidRPr="00A3200D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200D">
        <w:rPr>
          <w:rFonts w:ascii="Times New Roman" w:hAnsi="Times New Roman" w:cs="Times New Roman"/>
          <w:b/>
          <w:sz w:val="24"/>
          <w:szCs w:val="24"/>
          <w:lang w:val="hr-HR"/>
        </w:rPr>
        <w:t>OSNOVNE ODREDNICE ŠKOLSKOG KURIKULUMA</w:t>
      </w:r>
    </w:p>
    <w:p w14:paraId="447940B5" w14:textId="77777777" w:rsidR="00090BA2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IZVANNASTAVNE AKTIVNOSTI</w:t>
      </w:r>
    </w:p>
    <w:p w14:paraId="7AB438EA" w14:textId="77777777" w:rsidR="00B12A56" w:rsidRPr="00A3200D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FAKULTATIVNA NASTAVA</w:t>
      </w:r>
    </w:p>
    <w:p w14:paraId="6EF86F0D" w14:textId="77777777" w:rsidR="00B12A56" w:rsidRPr="00A3200D" w:rsidRDefault="002F7367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DODATNA</w:t>
      </w:r>
      <w:r w:rsidR="00B12A56" w:rsidRPr="00A3200D">
        <w:rPr>
          <w:rFonts w:ascii="Times New Roman" w:hAnsi="Times New Roman"/>
          <w:b/>
          <w:sz w:val="24"/>
          <w:szCs w:val="24"/>
        </w:rPr>
        <w:t>, DOPUNSKA I IZBORNA NASTAVA</w:t>
      </w:r>
    </w:p>
    <w:p w14:paraId="4BC94447" w14:textId="77777777"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PROJEKTNA  I TERENSKA  NASTAVA</w:t>
      </w:r>
    </w:p>
    <w:p w14:paraId="034D29B2" w14:textId="77777777"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IZLETI I EKSKURZIJE</w:t>
      </w:r>
    </w:p>
    <w:p w14:paraId="4245333B" w14:textId="77777777"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14:paraId="73CB46A9" w14:textId="77777777"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STRUKOVNI KURIKULUM</w:t>
      </w:r>
    </w:p>
    <w:p w14:paraId="5862A546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6B4D36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7E0834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0D88D6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473A55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959862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03C8B6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37B12F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94FAFD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6DAE7A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CB4DD1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75406B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34F528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ADC06C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BBAE40" w14:textId="77777777"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189DE0" w14:textId="77777777" w:rsidR="00B12A56" w:rsidRPr="00A3200D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>I. OSNOVNE ODREDNICE ŠKOLSKOG KURIKULUMA</w:t>
      </w:r>
    </w:p>
    <w:p w14:paraId="556D5EEF" w14:textId="77777777" w:rsidR="00B12A56" w:rsidRPr="00A3200D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DFD861" w14:textId="77777777" w:rsidR="00B12A56" w:rsidRPr="00A3200D" w:rsidRDefault="00B12A56" w:rsidP="0069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A3200D">
        <w:rPr>
          <w:rFonts w:ascii="Times New Roman" w:hAnsi="Times New Roman"/>
          <w:sz w:val="24"/>
          <w:szCs w:val="24"/>
        </w:rPr>
        <w:t>se usmjerava na sva područja Škole:</w:t>
      </w:r>
    </w:p>
    <w:p w14:paraId="297CEE1C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Učinkovitost, uspjeh Škole što uključuje:</w:t>
      </w:r>
    </w:p>
    <w:p w14:paraId="38C77F17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osobne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etencije, razvijanje samopouzdanja i samostalnosti, odgovornosti, tolerancije, spremnost na aktivno sudjelovanje u društvenom životu;</w:t>
      </w:r>
    </w:p>
    <w:p w14:paraId="586363CE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14:paraId="77F8B67E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etencijama, s razvojem profesionalnog standarda u struci i poučavanju, a to pretpostavlja potrebu i interes nastavnika za proširenjem kompetencijama ili njihovo daljnje usavršavanje, spremnost na napore, na samostalan i timski rad, na intera</w:t>
      </w:r>
      <w:r w:rsidR="000400FF" w:rsidRPr="00A3200D">
        <w:rPr>
          <w:rFonts w:ascii="Times New Roman" w:hAnsi="Times New Roman"/>
          <w:sz w:val="24"/>
          <w:szCs w:val="24"/>
        </w:rPr>
        <w:t>k</w:t>
      </w:r>
      <w:r w:rsidRPr="00A3200D">
        <w:rPr>
          <w:rFonts w:ascii="Times New Roman" w:hAnsi="Times New Roman"/>
          <w:sz w:val="24"/>
          <w:szCs w:val="24"/>
        </w:rPr>
        <w:t>tivnu komunikacijsku tehnologiju.</w:t>
      </w:r>
    </w:p>
    <w:p w14:paraId="1B7DE5C1" w14:textId="77777777" w:rsidR="00B12A56" w:rsidRPr="00A3200D" w:rsidRDefault="00B12A56" w:rsidP="00B12A56">
      <w:pPr>
        <w:rPr>
          <w:rFonts w:ascii="Times New Roman" w:hAnsi="Times New Roman"/>
          <w:sz w:val="24"/>
          <w:szCs w:val="24"/>
        </w:rPr>
      </w:pPr>
    </w:p>
    <w:p w14:paraId="47E3D8D5" w14:textId="77777777"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Dug</w:t>
      </w:r>
      <w:r w:rsidR="000400FF" w:rsidRPr="00A3200D">
        <w:rPr>
          <w:rFonts w:ascii="Times New Roman" w:hAnsi="Times New Roman"/>
          <w:b/>
          <w:sz w:val="24"/>
          <w:szCs w:val="24"/>
        </w:rPr>
        <w:t>o</w:t>
      </w:r>
      <w:r w:rsidRPr="00A3200D">
        <w:rPr>
          <w:rFonts w:ascii="Times New Roman" w:hAnsi="Times New Roman"/>
          <w:b/>
          <w:sz w:val="24"/>
          <w:szCs w:val="24"/>
        </w:rPr>
        <w:t>ročni i kratkoročni ciljevi izvannastavnih aktivnosti, izborne nastave i drugih odgojno-obrazovnih aktivnosti te projekata Škole:</w:t>
      </w:r>
    </w:p>
    <w:p w14:paraId="0B02344E" w14:textId="77777777" w:rsidR="00B12A56" w:rsidRPr="00A3200D" w:rsidRDefault="00B12A56" w:rsidP="00695316">
      <w:pPr>
        <w:jc w:val="both"/>
        <w:rPr>
          <w:rFonts w:ascii="Times New Roman" w:hAnsi="Times New Roman"/>
          <w:b/>
          <w:sz w:val="24"/>
          <w:szCs w:val="24"/>
        </w:rPr>
      </w:pPr>
    </w:p>
    <w:p w14:paraId="6E9D4E67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-     poticati i unaprjeđivati intelektualni, društveni, moralni i duhovni razvoj učenika; </w:t>
      </w:r>
    </w:p>
    <w:p w14:paraId="23D5BCDB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14:paraId="59BAE5B7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odgajat</w:t>
      </w:r>
    </w:p>
    <w:p w14:paraId="720B743F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obrazovanja; os</w:t>
      </w:r>
      <w:r w:rsidR="00872E1A" w:rsidRPr="00A3200D">
        <w:rPr>
          <w:rFonts w:ascii="Times New Roman" w:hAnsi="Times New Roman"/>
          <w:sz w:val="24"/>
          <w:szCs w:val="24"/>
        </w:rPr>
        <w:t>po</w:t>
      </w:r>
      <w:r w:rsidRPr="00A3200D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14:paraId="3C777BC4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14:paraId="4ED3D0D0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14:paraId="2EFEA7C3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osuvremenjivati nastavne metode i stilove poučavanja;</w:t>
      </w:r>
    </w:p>
    <w:p w14:paraId="7A76A267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14:paraId="34413CF5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14:paraId="45CC6071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lastRenderedPageBreak/>
        <w:t>poticati i razvijati kulturu rada;</w:t>
      </w:r>
    </w:p>
    <w:p w14:paraId="4C9C95EF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14:paraId="2E30C539" w14:textId="77777777"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14:paraId="200AD58E" w14:textId="77777777" w:rsidR="00B12A56" w:rsidRPr="00A3200D" w:rsidRDefault="00B12A56" w:rsidP="00B12A56">
      <w:pPr>
        <w:rPr>
          <w:rFonts w:ascii="Times New Roman" w:hAnsi="Times New Roman"/>
        </w:rPr>
      </w:pPr>
    </w:p>
    <w:p w14:paraId="5AAF64C1" w14:textId="77777777" w:rsidR="00B12A56" w:rsidRPr="00A3200D" w:rsidRDefault="00B12A56" w:rsidP="006953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0D">
        <w:rPr>
          <w:rFonts w:ascii="Times New Roman" w:hAnsi="Times New Roman"/>
          <w:color w:val="000000"/>
          <w:sz w:val="24"/>
          <w:szCs w:val="24"/>
        </w:rPr>
        <w:t>Područja kroz koja ćemo promicati vrijednosti i ostvarivati ciljeve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12A56" w:rsidRPr="00A3200D" w14:paraId="02D605CD" w14:textId="77777777" w:rsidTr="00C678FA">
        <w:tc>
          <w:tcPr>
            <w:tcW w:w="3652" w:type="dxa"/>
          </w:tcPr>
          <w:p w14:paraId="15B9147C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3A0C0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4ADF6F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14:paraId="426A7E90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8640F8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717B9" w14:textId="77777777"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A3200D" w14:paraId="6B466428" w14:textId="77777777" w:rsidTr="00C678FA">
        <w:tc>
          <w:tcPr>
            <w:tcW w:w="3652" w:type="dxa"/>
          </w:tcPr>
          <w:p w14:paraId="67A94B08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B06FA3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14:paraId="5FB7A91D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DFA2C4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(npr.humanitarni rad, akcije, ekološke aktivnosti i dr.); često i nositelj samostalnih aktivnosti i manifestacija</w:t>
            </w:r>
          </w:p>
          <w:p w14:paraId="5573FBE3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Suradnja s kulturnim institucijama</w:t>
            </w:r>
          </w:p>
          <w:p w14:paraId="5D9326A1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Predstavljanje Škole, školskih projekata, akcija</w:t>
            </w:r>
          </w:p>
          <w:p w14:paraId="713DCF4B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A3200D" w14:paraId="5FBE79E2" w14:textId="77777777" w:rsidTr="00C678FA">
        <w:tc>
          <w:tcPr>
            <w:tcW w:w="3652" w:type="dxa"/>
          </w:tcPr>
          <w:p w14:paraId="067D52BD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14:paraId="10DBC80C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14:paraId="5A962E5A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14:paraId="4E7D232A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Suradništvo, uzajamnost i solidarnost (međusobno pomaganje u savladavanju gradiva, ali i rješavanju drugih poteškoća i problema)</w:t>
            </w:r>
          </w:p>
          <w:p w14:paraId="31BACE63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8C746B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Međurazredni odnosi :</w:t>
            </w:r>
          </w:p>
          <w:p w14:paraId="355B1F83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Povezivanje razreda zajedničkim aktivnostima (školske grupe, ekskurzije , izleti)</w:t>
            </w:r>
          </w:p>
          <w:p w14:paraId="03D4BAFC" w14:textId="77777777" w:rsidR="00B12A56" w:rsidRPr="00A3200D" w:rsidRDefault="00B12A56" w:rsidP="0069531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14:paraId="13161996" w14:textId="77777777"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14:paraId="51E04045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je prostor susretanja, življenja i razmjene iskustava učenika, nastavnika i roditelja</w:t>
            </w:r>
          </w:p>
          <w:p w14:paraId="230E7A6C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Poticanje učenika da razvija kreativnost, i nove </w:t>
            </w: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oblike aktivnosti i provođenja slobodnog vremena</w:t>
            </w:r>
          </w:p>
          <w:p w14:paraId="7D7B5586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nastoji stvarati  ozračje povjerenja, uzajamnog poštovanja, ljubavi, uz zadržavanje ostvarivanja zadaće odgoja i obrazovanja</w:t>
            </w:r>
          </w:p>
          <w:p w14:paraId="7F8D0324" w14:textId="77777777"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Pružati razumijevanje za stresne odnosno teške životne situacije</w:t>
            </w:r>
          </w:p>
        </w:tc>
      </w:tr>
    </w:tbl>
    <w:p w14:paraId="2956AC0B" w14:textId="77777777"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D12ECC5" w14:textId="77777777"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A3200D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A3200D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14:paraId="5A124C68" w14:textId="77777777" w:rsidR="00B12A56" w:rsidRPr="00A3200D" w:rsidRDefault="00B12A56" w:rsidP="00B12A56">
      <w:pPr>
        <w:rPr>
          <w:rFonts w:ascii="Times New Roman" w:hAnsi="Times New Roman"/>
        </w:rPr>
      </w:pPr>
    </w:p>
    <w:p w14:paraId="0B0A21F4" w14:textId="77777777"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14:paraId="1EC53DE6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</w:t>
      </w:r>
      <w:r w:rsidR="000400FF" w:rsidRPr="00A3200D">
        <w:rPr>
          <w:rFonts w:ascii="Times New Roman" w:hAnsi="Times New Roman"/>
          <w:sz w:val="24"/>
          <w:szCs w:val="24"/>
        </w:rPr>
        <w:t>me</w:t>
      </w:r>
      <w:r w:rsidRPr="00A3200D">
        <w:rPr>
          <w:rFonts w:ascii="Times New Roman" w:hAnsi="Times New Roman"/>
          <w:sz w:val="24"/>
          <w:szCs w:val="24"/>
        </w:rPr>
        <w:t>lju:</w:t>
      </w:r>
    </w:p>
    <w:p w14:paraId="0FE45322" w14:textId="77777777"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rezultata državne mature,</w:t>
      </w:r>
    </w:p>
    <w:p w14:paraId="45560A21" w14:textId="77777777"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obrane završnih radova</w:t>
      </w:r>
    </w:p>
    <w:p w14:paraId="10CF7878" w14:textId="77777777"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pomoćničkih ispita</w:t>
      </w:r>
    </w:p>
    <w:p w14:paraId="024D5D54" w14:textId="77777777" w:rsidR="00B12A56" w:rsidRPr="00A3200D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0208CC" w14:textId="77777777"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Samovrjednovanje</w:t>
      </w:r>
    </w:p>
    <w:p w14:paraId="02187D8A" w14:textId="77777777"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Cilj samovrjednovanja je unaprjeđivanje kvalitete rada Škole</w:t>
      </w:r>
    </w:p>
    <w:p w14:paraId="0094D241" w14:textId="77777777" w:rsidR="00B12A56" w:rsidRPr="00A3200D" w:rsidRDefault="00B12A56" w:rsidP="00695316">
      <w:pPr>
        <w:jc w:val="both"/>
        <w:rPr>
          <w:rFonts w:ascii="Times New Roman" w:hAnsi="Times New Roman"/>
          <w:i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A</w:t>
      </w:r>
      <w:r w:rsidRPr="00A3200D">
        <w:rPr>
          <w:rFonts w:ascii="Times New Roman" w:hAnsi="Times New Roman"/>
          <w:i/>
          <w:sz w:val="24"/>
          <w:szCs w:val="24"/>
        </w:rPr>
        <w:t xml:space="preserve">)  </w:t>
      </w:r>
      <w:r w:rsidRPr="00A3200D">
        <w:rPr>
          <w:rFonts w:ascii="Times New Roman" w:hAnsi="Times New Roman"/>
          <w:i/>
          <w:sz w:val="24"/>
          <w:szCs w:val="24"/>
          <w:u w:val="single"/>
        </w:rPr>
        <w:t>Samovrjednovanje  strukovnih programa Škole</w:t>
      </w:r>
      <w:r w:rsidRPr="00A3200D">
        <w:rPr>
          <w:rFonts w:ascii="Times New Roman" w:hAnsi="Times New Roman"/>
          <w:sz w:val="24"/>
          <w:szCs w:val="24"/>
        </w:rPr>
        <w:t>provodi</w:t>
      </w:r>
      <w:r w:rsidR="002F3013" w:rsidRPr="00A3200D">
        <w:rPr>
          <w:rFonts w:ascii="Times New Roman" w:hAnsi="Times New Roman"/>
          <w:sz w:val="24"/>
          <w:szCs w:val="24"/>
        </w:rPr>
        <w:t xml:space="preserve"> se</w:t>
      </w:r>
      <w:r w:rsidRPr="00A3200D">
        <w:rPr>
          <w:rFonts w:ascii="Times New Roman" w:hAnsi="Times New Roman"/>
          <w:sz w:val="24"/>
          <w:szCs w:val="24"/>
        </w:rPr>
        <w:t xml:space="preserve"> prema </w:t>
      </w:r>
      <w:r w:rsidRPr="00A3200D">
        <w:rPr>
          <w:rFonts w:ascii="Times New Roman" w:hAnsi="Times New Roman"/>
          <w:i/>
          <w:sz w:val="24"/>
          <w:szCs w:val="24"/>
        </w:rPr>
        <w:t xml:space="preserve">Priručniku  za samovrednovanje za ustanove za strukovno obrazovanje, </w:t>
      </w:r>
      <w:r w:rsidRPr="00A3200D">
        <w:rPr>
          <w:rFonts w:ascii="Times New Roman" w:hAnsi="Times New Roman"/>
          <w:sz w:val="24"/>
          <w:szCs w:val="24"/>
        </w:rPr>
        <w:t xml:space="preserve">a temeljemZakona o strukovnom obrazovanju i odredbama Statuta. U  Školi su, zbog poznatih razloga operativnosti, racionalizacije troškova, ali i kvalitete rada obzirom na djelovanje u lokalnoj zajednici i,  osnovani </w:t>
      </w:r>
      <w:r w:rsidRPr="00A3200D">
        <w:rPr>
          <w:rFonts w:ascii="Times New Roman" w:hAnsi="Times New Roman"/>
          <w:i/>
          <w:sz w:val="24"/>
          <w:szCs w:val="24"/>
        </w:rPr>
        <w:t>Timovi za kvalitetu</w:t>
      </w:r>
      <w:r w:rsidRPr="00A3200D">
        <w:rPr>
          <w:rFonts w:ascii="Times New Roman" w:hAnsi="Times New Roman"/>
          <w:sz w:val="24"/>
          <w:szCs w:val="24"/>
        </w:rPr>
        <w:t>, posebno Tim za kvalitetu za odjele u Hvaru i Tim za kvalitetu za odjele u Jelsi.Timovi su osnovani prema programima rada, odnosno:</w:t>
      </w:r>
    </w:p>
    <w:p w14:paraId="6852C727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a) Tim za kvalitetu  za zanimanja htt, kuhar, agroturistički tehničar</w:t>
      </w:r>
      <w:r w:rsidR="008051EE">
        <w:rPr>
          <w:rFonts w:ascii="Times New Roman" w:hAnsi="Times New Roman"/>
          <w:sz w:val="24"/>
          <w:szCs w:val="24"/>
        </w:rPr>
        <w:t>, slastičar</w:t>
      </w:r>
    </w:p>
    <w:p w14:paraId="4AAF1534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b) Tim za kvalitetu za zanimanja thk i kuhar </w:t>
      </w:r>
    </w:p>
    <w:p w14:paraId="39CD4428" w14:textId="478001D0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Ravnatelj  je imenovao koordinatore </w:t>
      </w:r>
      <w:r w:rsidR="00457480">
        <w:rPr>
          <w:rFonts w:ascii="Times New Roman" w:hAnsi="Times New Roman"/>
          <w:sz w:val="24"/>
          <w:szCs w:val="24"/>
        </w:rPr>
        <w:t>IVU TUDORA</w:t>
      </w:r>
      <w:r w:rsidRPr="00A3200D">
        <w:rPr>
          <w:rFonts w:ascii="Times New Roman" w:hAnsi="Times New Roman"/>
          <w:sz w:val="24"/>
          <w:szCs w:val="24"/>
        </w:rPr>
        <w:t xml:space="preserve"> i </w:t>
      </w:r>
      <w:r w:rsidR="00457480">
        <w:rPr>
          <w:rFonts w:ascii="Times New Roman" w:hAnsi="Times New Roman"/>
          <w:sz w:val="24"/>
          <w:szCs w:val="24"/>
        </w:rPr>
        <w:t>NIKOLINU CARIĆ</w:t>
      </w:r>
      <w:bookmarkStart w:id="0" w:name="_GoBack"/>
      <w:bookmarkEnd w:id="0"/>
      <w:r w:rsidRPr="00A3200D">
        <w:rPr>
          <w:rFonts w:ascii="Times New Roman" w:hAnsi="Times New Roman"/>
          <w:sz w:val="24"/>
          <w:szCs w:val="24"/>
        </w:rPr>
        <w:t xml:space="preserve">.  </w:t>
      </w:r>
    </w:p>
    <w:p w14:paraId="12BC8B53" w14:textId="77777777"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Timovi  su  operativna tijela  i  rade  u  procesu  samovrjednovanja programa obrazovanja koji spadaju pod njihovo kurikularno područje; oni izrađuju mini izvješća o samovrjednovanju na temelju kojih  Povjerenstva za kvalitetu izrađuju cjelokupno izvješće o samovrjednovanju.</w:t>
      </w:r>
    </w:p>
    <w:p w14:paraId="6639ABFE" w14:textId="77777777" w:rsidR="00B12A56" w:rsidRPr="00A3200D" w:rsidRDefault="00B12A56" w:rsidP="00B12A56">
      <w:pPr>
        <w:rPr>
          <w:rFonts w:ascii="Times New Roman" w:hAnsi="Times New Roman"/>
        </w:rPr>
      </w:pPr>
    </w:p>
    <w:p w14:paraId="4D881BFE" w14:textId="77777777" w:rsidR="00C62643" w:rsidRPr="00A3200D" w:rsidRDefault="00C62643">
      <w:pPr>
        <w:rPr>
          <w:rFonts w:ascii="Times New Roman" w:hAnsi="Times New Roman"/>
        </w:rPr>
      </w:pPr>
    </w:p>
    <w:p w14:paraId="79A6CE9D" w14:textId="77777777" w:rsidR="00076AB1" w:rsidRPr="00A3200D" w:rsidRDefault="00076AB1">
      <w:pPr>
        <w:rPr>
          <w:rFonts w:ascii="Times New Roman" w:hAnsi="Times New Roman"/>
        </w:rPr>
      </w:pPr>
    </w:p>
    <w:p w14:paraId="0F515A18" w14:textId="77777777" w:rsidR="00076AB1" w:rsidRPr="00A3200D" w:rsidRDefault="00076AB1">
      <w:pPr>
        <w:rPr>
          <w:rFonts w:ascii="Times New Roman" w:hAnsi="Times New Roman"/>
        </w:rPr>
      </w:pPr>
    </w:p>
    <w:p w14:paraId="3EFA0457" w14:textId="77777777" w:rsidR="00076AB1" w:rsidRPr="00A3200D" w:rsidRDefault="00076AB1">
      <w:pPr>
        <w:rPr>
          <w:rFonts w:ascii="Times New Roman" w:hAnsi="Times New Roman"/>
        </w:rPr>
      </w:pPr>
    </w:p>
    <w:p w14:paraId="18854B3C" w14:textId="77777777" w:rsidR="00076AB1" w:rsidRPr="00A3200D" w:rsidRDefault="00076AB1">
      <w:pPr>
        <w:rPr>
          <w:rFonts w:ascii="Times New Roman" w:hAnsi="Times New Roman"/>
        </w:rPr>
      </w:pPr>
    </w:p>
    <w:p w14:paraId="4CA3F72A" w14:textId="77777777" w:rsidR="00076AB1" w:rsidRPr="00A3200D" w:rsidRDefault="00076AB1">
      <w:pPr>
        <w:rPr>
          <w:rFonts w:ascii="Times New Roman" w:hAnsi="Times New Roman"/>
        </w:rPr>
      </w:pPr>
    </w:p>
    <w:p w14:paraId="494DF334" w14:textId="77777777" w:rsidR="000E70C1" w:rsidRPr="007321EA" w:rsidRDefault="00AB7D1E" w:rsidP="007321EA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>IZVANNASTAVNE AKTIVNOSTI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70C1" w:rsidRPr="00A3200D" w14:paraId="456507CB" w14:textId="77777777" w:rsidTr="004049DA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7EFC6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F9F" w14:textId="77777777" w:rsidR="000E70C1" w:rsidRPr="00A3200D" w:rsidRDefault="000E70C1" w:rsidP="000E70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MEĐUNARODNA SURADNJA </w:t>
            </w:r>
          </w:p>
        </w:tc>
      </w:tr>
      <w:tr w:rsidR="000E70C1" w:rsidRPr="00A3200D" w14:paraId="534998BB" w14:textId="77777777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FE8D934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E16D4B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stjecanje znanja o raznolikosti europskih kultura </w:t>
            </w:r>
          </w:p>
          <w:p w14:paraId="0D2AA214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razvoj praktičnih vještina i poduzetničkog načina razmišljanja </w:t>
            </w:r>
          </w:p>
          <w:p w14:paraId="379885D9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uporaba informacijsko-komunikacijskih tehnologija i web alata</w:t>
            </w:r>
          </w:p>
          <w:p w14:paraId="7153B297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inovativne metode poučavanja </w:t>
            </w:r>
          </w:p>
          <w:p w14:paraId="32F7461D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dobre prakse</w:t>
            </w:r>
          </w:p>
        </w:tc>
      </w:tr>
      <w:tr w:rsidR="000E70C1" w:rsidRPr="00A3200D" w14:paraId="56E10D6F" w14:textId="77777777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97521BD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D9C2767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poboljšanje kvalitete školskog obrazovanja uporabom novih tehnologija i inovativnih metoda poučavanja</w:t>
            </w:r>
          </w:p>
          <w:p w14:paraId="5AA068CB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0E70C1" w:rsidRPr="00A3200D" w14:paraId="1B06116C" w14:textId="77777777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CD456D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7ED21DD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Natalija Moškatelo, mag.</w:t>
            </w:r>
          </w:p>
          <w:p w14:paraId="0F390F21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Grupa učenika gimnazijskog programa</w:t>
            </w:r>
          </w:p>
        </w:tc>
      </w:tr>
      <w:tr w:rsidR="000E70C1" w:rsidRPr="00A3200D" w14:paraId="56336B9B" w14:textId="77777777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2D72B0F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39BBB96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učenika uključenih u projektne aktivnosti,</w:t>
            </w:r>
          </w:p>
          <w:p w14:paraId="28783ADE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iskustava i dobre prakse među učenicima i profesorima partnerskih škola,</w:t>
            </w:r>
          </w:p>
          <w:p w14:paraId="2777142B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terenski rad,</w:t>
            </w:r>
          </w:p>
          <w:p w14:paraId="1E4D6DF8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online debate,</w:t>
            </w:r>
          </w:p>
          <w:p w14:paraId="1B808D5A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e-časopis</w:t>
            </w:r>
          </w:p>
          <w:p w14:paraId="2DBB6966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posjet kazalištu i časopisnoj kući</w:t>
            </w:r>
          </w:p>
          <w:p w14:paraId="09C72E46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predstava na engleskom jeziku</w:t>
            </w:r>
          </w:p>
          <w:p w14:paraId="3946DA18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jezične pripreme učenika kako bi se osigurala dovoljna jezična kompetencija za sudjelovanje u partnerstvima i na natjecanjima</w:t>
            </w:r>
          </w:p>
          <w:p w14:paraId="6E299A11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širenje projektnih iskustava i rezultata</w:t>
            </w:r>
          </w:p>
          <w:p w14:paraId="4D0865BA" w14:textId="77777777"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team building</w:t>
            </w:r>
          </w:p>
        </w:tc>
      </w:tr>
      <w:tr w:rsidR="000E70C1" w:rsidRPr="00A3200D" w14:paraId="05A05AE6" w14:textId="77777777" w:rsidTr="004049DA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DB40DC0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803C91" w14:textId="449058B2" w:rsidR="000E70C1" w:rsidRPr="00A3200D" w:rsidRDefault="00C1597E" w:rsidP="00BE2ACB">
            <w:pPr>
              <w:rPr>
                <w:rFonts w:ascii="Times New Roman" w:hAnsi="Times New Roman"/>
              </w:rPr>
            </w:pPr>
            <w:r>
              <w:rPr>
                <w:rFonts w:cs="Arial"/>
                <w:sz w:val="26"/>
                <w:szCs w:val="26"/>
              </w:rPr>
              <w:t>1.9.2020. – 31.8.2021</w:t>
            </w:r>
            <w:r w:rsidRPr="00D144B3">
              <w:rPr>
                <w:rFonts w:cs="Arial"/>
                <w:sz w:val="26"/>
                <w:szCs w:val="26"/>
              </w:rPr>
              <w:t>.</w:t>
            </w:r>
          </w:p>
        </w:tc>
      </w:tr>
      <w:tr w:rsidR="000E70C1" w:rsidRPr="00A3200D" w14:paraId="0326BF20" w14:textId="77777777" w:rsidTr="004049DA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CBE352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DCC2B6" w14:textId="77777777"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0E70C1" w:rsidRPr="00A3200D" w14:paraId="4A4968BB" w14:textId="77777777" w:rsidTr="004049DA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07EDD9C" w14:textId="77777777"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E0858E2" w14:textId="77777777"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Praćenje rada učenika i sudjelovanja u projektnim aktivnostima. </w:t>
            </w:r>
          </w:p>
          <w:p w14:paraId="41468AD8" w14:textId="77777777" w:rsidR="000E70C1" w:rsidRPr="00A3200D" w:rsidRDefault="000E70C1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D5C54F" w14:textId="34F25C55" w:rsidR="001F767B" w:rsidRPr="004A44D9" w:rsidRDefault="000E70C1" w:rsidP="004A44D9">
      <w:pPr>
        <w:ind w:left="3261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Natalija Moškatelo, mag.</w:t>
      </w:r>
      <w:r w:rsidR="007321EA">
        <w:rPr>
          <w:rFonts w:ascii="Times New Roman" w:hAnsi="Times New Roman"/>
          <w:sz w:val="28"/>
          <w:szCs w:val="28"/>
        </w:rPr>
        <w:t xml:space="preserve"> educ.</w:t>
      </w:r>
    </w:p>
    <w:p w14:paraId="1BD9F3DD" w14:textId="77777777" w:rsidR="00767E90" w:rsidRDefault="00767E90">
      <w:pPr>
        <w:rPr>
          <w:rFonts w:ascii="Times New Roman" w:hAnsi="Times New Roman"/>
        </w:rPr>
      </w:pPr>
    </w:p>
    <w:p w14:paraId="0380ED09" w14:textId="77777777" w:rsidR="00955DF2" w:rsidRDefault="00955DF2">
      <w:pPr>
        <w:rPr>
          <w:rFonts w:ascii="Times New Roman" w:hAnsi="Times New Roman"/>
        </w:rPr>
      </w:pPr>
    </w:p>
    <w:p w14:paraId="136D15B1" w14:textId="77777777" w:rsidR="008D3202" w:rsidRPr="00A3200D" w:rsidRDefault="008D320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53B08" w14:paraId="78273718" w14:textId="77777777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AE5E7D0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40FAFF76" w14:textId="77777777" w:rsidR="00353B08" w:rsidRPr="00C00E88" w:rsidRDefault="00353B08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ŠKOLSKO SPORTSKO DRUŠTVO </w:t>
            </w:r>
            <w:r w:rsidRPr="00C00E88">
              <w:rPr>
                <w:rFonts w:ascii="Times New Roman" w:hAnsi="Times New Roman" w:cs="Times New Roman"/>
                <w:b/>
                <w:sz w:val="32"/>
                <w:szCs w:val="32"/>
              </w:rPr>
              <w:t>JELSA</w:t>
            </w:r>
          </w:p>
        </w:tc>
      </w:tr>
      <w:tr w:rsidR="00353B08" w14:paraId="409ADCB3" w14:textId="77777777" w:rsidTr="00F10CA7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13797CC5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6B45E85" w14:textId="77777777" w:rsidR="00353B08" w:rsidRPr="0040069E" w:rsidRDefault="00353B08" w:rsidP="00F10CA7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40069E">
              <w:rPr>
                <w:sz w:val="24"/>
                <w:szCs w:val="24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povijesnukulturnu tradiciju i prema mogućnosti, obnoviti športove po kojima je Jelsa bila poznata; uključiti sve zainteresirane čimbenike u mjestu za razvoj športova u prirodi kao sastavnici ponude vjerskom, kulturnom aspektu turizma. Povećati fond motoričkih znanja iz pojedinih športova i tako omogućiti učenicima/ama uspješno sudjelovanje na natjecanjima.</w:t>
            </w:r>
          </w:p>
        </w:tc>
      </w:tr>
      <w:tr w:rsidR="00353B08" w14:paraId="20DFAB9B" w14:textId="77777777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0118457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0B0EB1C2" w14:textId="77777777"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 xml:space="preserve">Sudjelovanje na natjecanjima; sudjelovanje u športskim manifestacijama u obilježavanju značajnih nadnevaka na lokalnoj, regionalnoj i državnoj razini: </w:t>
            </w:r>
          </w:p>
          <w:p w14:paraId="4DC62323" w14:textId="77777777"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 xml:space="preserve">I. Međurazredno natjecanje u nogometu (tijekom listopada) </w:t>
            </w:r>
          </w:p>
          <w:p w14:paraId="453ED061" w14:textId="77777777"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</w:t>
            </w:r>
            <w:r w:rsidRPr="00956921">
              <w:rPr>
                <w:sz w:val="24"/>
                <w:szCs w:val="24"/>
              </w:rPr>
              <w:t xml:space="preserve">udjelovanje na biciklijadi u organizaciji Rottary kluba (humanitarna akcija) </w:t>
            </w:r>
          </w:p>
          <w:p w14:paraId="15CCEAD7" w14:textId="77777777" w:rsidR="00353B08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Š</w:t>
            </w:r>
            <w:r w:rsidRPr="00956921">
              <w:rPr>
                <w:sz w:val="24"/>
                <w:szCs w:val="24"/>
              </w:rPr>
              <w:t xml:space="preserve">portski dan – u mjesecu borbe protiv ovisnosti (studeni 2020.) </w:t>
            </w:r>
          </w:p>
          <w:p w14:paraId="7159E629" w14:textId="77777777" w:rsidR="00353B08" w:rsidRPr="00956921" w:rsidRDefault="00353B08" w:rsidP="00F10CA7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6921">
              <w:rPr>
                <w:sz w:val="24"/>
                <w:szCs w:val="24"/>
              </w:rPr>
              <w:t>IV. Dan pješačenja – dan bez cigareta V. Županijska natjecanja u rukometu, nogometu i badmintonu.</w:t>
            </w:r>
          </w:p>
        </w:tc>
      </w:tr>
      <w:tr w:rsidR="00353B08" w14:paraId="2C8958B4" w14:textId="77777777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FC724C3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5DA234E" w14:textId="77777777" w:rsidR="00353B08" w:rsidRPr="00956921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56921">
              <w:rPr>
                <w:rFonts w:asciiTheme="minorHAnsi" w:hAnsiTheme="minorHAnsi" w:cstheme="minorHAnsi"/>
              </w:rPr>
              <w:t>Rajka Grgičević, prof. TZK, suradnici Vinko Vranjican, prof., Damir Šurjak, prof., Marija Novak prof., Meri Petrić prof., učenici – članovi ŠŠK, te suradnja sa Vijećem roditelja.</w:t>
            </w:r>
          </w:p>
        </w:tc>
      </w:tr>
      <w:tr w:rsidR="00353B08" w14:paraId="4F780926" w14:textId="77777777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2C1CC46A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66A7D3DF" w14:textId="77777777"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8B1A32">
              <w:rPr>
                <w:rFonts w:asciiTheme="minorHAnsi" w:hAnsiTheme="minorHAnsi" w:cstheme="minorHAnsi"/>
              </w:rPr>
              <w:t>Pripreme i treninzi; suradnja s vanjskim suradnicima – voditeljima športskih klubova, i roditeljima</w:t>
            </w:r>
          </w:p>
        </w:tc>
      </w:tr>
      <w:tr w:rsidR="00353B08" w14:paraId="3A03A624" w14:textId="77777777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4B03C94D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B4E6849" w14:textId="77777777" w:rsidR="00353B08" w:rsidRPr="008B1A32" w:rsidRDefault="00353B08" w:rsidP="00F10C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1A32">
              <w:rPr>
                <w:rFonts w:asciiTheme="minorHAnsi" w:hAnsiTheme="minorHAnsi" w:cstheme="minorHAnsi"/>
                <w:sz w:val="24"/>
                <w:szCs w:val="24"/>
              </w:rPr>
              <w:t xml:space="preserve">Tijekom tjedna, u sklopu satnice ŠŠK, u sklopu treninga </w:t>
            </w:r>
            <w:r w:rsidRPr="008B1A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lokalnih športskih klubova; tijekom vikenda za vrijeme održavanja natjecanja i manifestacija.</w:t>
            </w:r>
          </w:p>
        </w:tc>
      </w:tr>
      <w:tr w:rsidR="00353B08" w14:paraId="096416D2" w14:textId="77777777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39098307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CF4761D" w14:textId="77777777"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B1A32">
              <w:rPr>
                <w:rFonts w:asciiTheme="minorHAnsi" w:hAnsiTheme="minorHAnsi" w:cstheme="minorHAnsi"/>
                <w:szCs w:val="24"/>
              </w:rPr>
              <w:t>Putni troškovi; troškovi za rekvizite i lopte, za priznanja, za pripremu i izdavanje edicije-listića ili dr. prema mogućnostima.</w:t>
            </w:r>
          </w:p>
        </w:tc>
      </w:tr>
      <w:tr w:rsidR="00353B08" w14:paraId="4CAF7EEA" w14:textId="77777777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5FCC396C" w14:textId="77777777" w:rsidR="00353B08" w:rsidRPr="00B10ECD" w:rsidRDefault="00353B08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8C3DAD9" w14:textId="77777777" w:rsidR="00353B08" w:rsidRPr="008B1A32" w:rsidRDefault="00353B08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B1A32">
              <w:rPr>
                <w:rFonts w:asciiTheme="minorHAnsi" w:hAnsiTheme="minorHAnsi" w:cstheme="minorHAnsi"/>
                <w:szCs w:val="24"/>
              </w:rPr>
              <w:t>Uspjeh na natjecanjima, pohvale i priznanja</w:t>
            </w:r>
          </w:p>
        </w:tc>
      </w:tr>
    </w:tbl>
    <w:p w14:paraId="03A4A6CF" w14:textId="77777777" w:rsidR="00F64F66" w:rsidRPr="00A3200D" w:rsidRDefault="00F64F66" w:rsidP="00F64F66">
      <w:pPr>
        <w:rPr>
          <w:rFonts w:ascii="Times New Roman" w:hAnsi="Times New Roman"/>
        </w:rPr>
      </w:pPr>
    </w:p>
    <w:p w14:paraId="15AA0470" w14:textId="0D255492" w:rsidR="00F64F66" w:rsidRPr="00955DF2" w:rsidRDefault="00F64F66" w:rsidP="00F64F66">
      <w:pPr>
        <w:rPr>
          <w:rFonts w:ascii="Times New Roman" w:hAnsi="Times New Roman"/>
          <w:sz w:val="20"/>
          <w:szCs w:val="20"/>
        </w:rPr>
      </w:pPr>
      <w:r w:rsidRPr="00955DF2">
        <w:rPr>
          <w:rFonts w:ascii="Times New Roman" w:hAnsi="Times New Roman"/>
          <w:sz w:val="20"/>
          <w:szCs w:val="20"/>
        </w:rPr>
        <w:t>Nositelj aktivnosti:</w:t>
      </w:r>
      <w:r w:rsidR="00955DF2">
        <w:rPr>
          <w:rFonts w:ascii="Times New Roman" w:hAnsi="Times New Roman"/>
          <w:sz w:val="20"/>
          <w:szCs w:val="20"/>
        </w:rPr>
        <w:t>Rajka Grgičević, prof  i Vinko Vranjican, prof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15C75" w:rsidRPr="00A3200D" w14:paraId="2FA5CBFD" w14:textId="77777777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908BE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282" w14:textId="77777777" w:rsidR="00815C75" w:rsidRPr="00A3200D" w:rsidRDefault="00815C75" w:rsidP="00F10CA7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SPORTSKI DAN - DAN ŠKOLE</w:t>
            </w:r>
          </w:p>
        </w:tc>
      </w:tr>
      <w:tr w:rsidR="00815C75" w:rsidRPr="00A3200D" w14:paraId="4542DD33" w14:textId="77777777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68F7EEF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A053804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815C75" w:rsidRPr="00A3200D" w14:paraId="065DAC88" w14:textId="77777777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12CCF03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F0E65A2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Timskim radom poticati kooperativnost i povećati stupanj zadovoljstva 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učenika osobnim uključivanjem i afirmiranjem. Pružiti učenicima mogućnost da prezentiraju svoja znanja, pokažu vještine, sposobnosti, itd.</w:t>
            </w:r>
          </w:p>
        </w:tc>
      </w:tr>
      <w:tr w:rsidR="00815C75" w:rsidRPr="00A3200D" w14:paraId="6149702E" w14:textId="77777777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2B0851E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8EFB414" w14:textId="77777777" w:rsidR="00815C75" w:rsidRPr="00A3200D" w:rsidRDefault="00815C75" w:rsidP="00F10CA7">
            <w:pPr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 xml:space="preserve">Rajka Grgičević, Vinko Vranjican, </w:t>
            </w:r>
          </w:p>
          <w:p w14:paraId="7EDC377B" w14:textId="77777777"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815C75" w:rsidRPr="00A3200D" w14:paraId="3CD11139" w14:textId="77777777" w:rsidTr="00F10CA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9617059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A1FE5CB" w14:textId="77777777"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Izrada plakata, sportska natjecanja u različitim disciplinama na nivou škole. Ekipe formirati po razredima</w:t>
            </w:r>
          </w:p>
          <w:p w14:paraId="04BF5FF6" w14:textId="77777777" w:rsidR="00815C75" w:rsidRPr="00A3200D" w:rsidRDefault="00815C75" w:rsidP="00F10CA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15C75" w:rsidRPr="00A3200D" w14:paraId="655C67B8" w14:textId="77777777" w:rsidTr="00F10CA7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B8E7BAB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42B1F4B" w14:textId="77777777" w:rsidR="00815C75" w:rsidRPr="00A3200D" w:rsidRDefault="00815C75" w:rsidP="00F10CA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Na vijeću učenika dogovoriti i podijeliti zadatke. Tijekom početka godine izvršiti pripremne radnje. </w:t>
            </w:r>
            <w:r w:rsidRPr="00A3200D">
              <w:t xml:space="preserve">U </w:t>
            </w:r>
            <w:r w:rsidRPr="00A3200D">
              <w:rPr>
                <w:rFonts w:ascii="Times New Roman" w:hAnsi="Times New Roman"/>
              </w:rPr>
              <w:t>studeno</w:t>
            </w:r>
            <w:r w:rsidRPr="00A3200D">
              <w:t>m</w:t>
            </w:r>
            <w:r w:rsidRPr="00A3200D">
              <w:rPr>
                <w:rFonts w:ascii="Times New Roman" w:hAnsi="Times New Roman"/>
              </w:rPr>
              <w:t xml:space="preserve"> 2019. realizirati samu aktivnost kao način obilježavanja dana škole.</w:t>
            </w:r>
          </w:p>
        </w:tc>
      </w:tr>
      <w:tr w:rsidR="00815C75" w:rsidRPr="00A3200D" w14:paraId="1D11D1D2" w14:textId="7777777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03F821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52CE40" w14:textId="77777777" w:rsidR="00815C75" w:rsidRPr="00A3200D" w:rsidRDefault="00815C75" w:rsidP="00F10CA7">
            <w:pPr>
              <w:pStyle w:val="Defaul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Materijali za izradu plakata i sportskih rekvizita. Potražiti </w:t>
            </w:r>
          </w:p>
          <w:p w14:paraId="17BF32F0" w14:textId="77777777"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sponzore za zajedničku marendu.</w:t>
            </w:r>
          </w:p>
        </w:tc>
      </w:tr>
      <w:tr w:rsidR="00815C75" w:rsidRPr="00A3200D" w14:paraId="66D35B9D" w14:textId="7777777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AB1458" w14:textId="77777777" w:rsidR="00815C75" w:rsidRPr="00A3200D" w:rsidRDefault="00815C75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385081" w14:textId="77777777" w:rsidR="00815C75" w:rsidRPr="00A3200D" w:rsidRDefault="00815C75" w:rsidP="00F10CA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14:paraId="18754B38" w14:textId="77777777" w:rsidR="00815C75" w:rsidRPr="00A3200D" w:rsidRDefault="00815C75" w:rsidP="00F10CA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56E7FAF" w14:textId="77777777" w:rsidR="009770B7" w:rsidRPr="00A3200D" w:rsidRDefault="009770B7" w:rsidP="009770B7">
      <w:pPr>
        <w:rPr>
          <w:rFonts w:ascii="Times New Roman" w:hAnsi="Times New Roman"/>
        </w:rPr>
      </w:pPr>
    </w:p>
    <w:p w14:paraId="0B253AC3" w14:textId="77777777" w:rsidR="009770B7" w:rsidRPr="00A3200D" w:rsidRDefault="009770B7" w:rsidP="009770B7">
      <w:pPr>
        <w:rPr>
          <w:rFonts w:ascii="Times New Roman" w:hAnsi="Times New Roman"/>
        </w:rPr>
      </w:pPr>
    </w:p>
    <w:p w14:paraId="2E4C0AAE" w14:textId="77777777" w:rsidR="009770B7" w:rsidRPr="00A3200D" w:rsidRDefault="009770B7" w:rsidP="009770B7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364285C3" w14:textId="77777777"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14:paraId="4FFC55B6" w14:textId="6C2A2639" w:rsidR="009770B7" w:rsidRPr="00955DF2" w:rsidRDefault="009770B7" w:rsidP="00955DF2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Vranjican, prof.</w:t>
      </w:r>
    </w:p>
    <w:p w14:paraId="1E71018F" w14:textId="77777777" w:rsidR="009770B7" w:rsidRPr="00A3200D" w:rsidRDefault="009770B7" w:rsidP="009770B7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67E90" w14:paraId="17732A16" w14:textId="77777777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705587A3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1C417D5D" w14:textId="77777777" w:rsidR="00767E90" w:rsidRPr="007D48FC" w:rsidRDefault="00767E90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 PJEŠAČENJA</w:t>
            </w:r>
          </w:p>
        </w:tc>
      </w:tr>
      <w:tr w:rsidR="00767E90" w14:paraId="0CDE819D" w14:textId="77777777" w:rsidTr="00767E90">
        <w:trPr>
          <w:gridAfter w:val="1"/>
          <w:wAfter w:w="10" w:type="dxa"/>
          <w:trHeight w:val="828"/>
        </w:trPr>
        <w:tc>
          <w:tcPr>
            <w:tcW w:w="3348" w:type="dxa"/>
            <w:shd w:val="clear" w:color="auto" w:fill="C0C0C0"/>
          </w:tcPr>
          <w:p w14:paraId="3822448A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5AC44F7" w14:textId="77777777" w:rsidR="00767E90" w:rsidRPr="00741DB4" w:rsidRDefault="00767E90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Poticati učenike i profesorima na zdrav način življenja, upoznavanje sa lokalitetima kojima prolazimo</w:t>
            </w:r>
          </w:p>
        </w:tc>
      </w:tr>
      <w:tr w:rsidR="00767E90" w14:paraId="0D176844" w14:textId="77777777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4F1F1B42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776587CB" w14:textId="77777777" w:rsidR="00767E90" w:rsidRPr="00741DB4" w:rsidRDefault="00767E90" w:rsidP="00767E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Timskim radom poticatikooperativnost i povećati stupanj zadovoljstva učenika osobnim uključivanjem i afirmiranjem</w:t>
            </w:r>
          </w:p>
        </w:tc>
      </w:tr>
      <w:tr w:rsidR="00767E90" w14:paraId="42B2687F" w14:textId="77777777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607B35F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007925F9" w14:textId="77777777"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Rajka Grgičević, Vinko Vranjican, Anđelka Ivušić, Damir Šurjak, Jelena Milanović, Božana Damjanić Majdak, Meri Petrić i Marija Novak u suradnji s voditeljima stručnih aktiva i svim profesorima spremnim na suradnju. Suradnja s vijećem učenika</w:t>
            </w:r>
          </w:p>
        </w:tc>
      </w:tr>
      <w:tr w:rsidR="00767E90" w14:paraId="023D06D3" w14:textId="77777777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15F9BF7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5BEF3124" w14:textId="77777777"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Prijevoz do starta, pješačenje, aktivnosti marenda, povratak do mjesta gdje će nas čekati prijevoz do kuće. Obavezno za sve učenike, učenice i profesore.</w:t>
            </w:r>
          </w:p>
        </w:tc>
      </w:tr>
      <w:tr w:rsidR="00767E90" w14:paraId="0919D869" w14:textId="77777777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A3B90D5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A3046D2" w14:textId="77777777" w:rsidR="00767E90" w:rsidRPr="00741DB4" w:rsidRDefault="00767E90" w:rsidP="00767E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1DB4">
              <w:rPr>
                <w:rFonts w:asciiTheme="minorHAnsi" w:hAnsiTheme="minorHAnsi" w:cstheme="minorHAnsi"/>
                <w:sz w:val="24"/>
                <w:szCs w:val="24"/>
              </w:rPr>
              <w:t>U suradnji sa Vijećem učenika i profesorima dogovoriti lokaciju i težinu izleta, odnosno pješačenja. Kao takvu je realizirati kroz tekuću školsku godinu.</w:t>
            </w:r>
          </w:p>
        </w:tc>
      </w:tr>
      <w:tr w:rsidR="00767E90" w14:paraId="359045F1" w14:textId="77777777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3F8FD9C2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CA1C85D" w14:textId="77777777"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Troškovi izrade plakata, javni prijevoz do mjesta polaska na pješačenje i povratak u mjesto stanovanja, troškovi zajedničke marende.</w:t>
            </w:r>
          </w:p>
        </w:tc>
      </w:tr>
      <w:tr w:rsidR="00767E90" w14:paraId="5ED9CDA9" w14:textId="77777777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7AD80431" w14:textId="77777777" w:rsidR="00767E90" w:rsidRPr="00B10ECD" w:rsidRDefault="00767E90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C25BD3E" w14:textId="77777777" w:rsidR="00767E90" w:rsidRPr="00741DB4" w:rsidRDefault="00767E90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41DB4">
              <w:rPr>
                <w:rFonts w:asciiTheme="minorHAnsi" w:hAnsiTheme="minorHAnsi" w:cstheme="minorHAnsi"/>
                <w:szCs w:val="24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14:paraId="64B3B9F0" w14:textId="77777777" w:rsidR="003F7A1C" w:rsidRDefault="003F7A1C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11B74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7273B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99BB0" w14:textId="2ED4FCAC" w:rsidR="00701023" w:rsidRPr="00730179" w:rsidRDefault="00767E90" w:rsidP="00730179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  <w:r w:rsidR="00955DF2" w:rsidRPr="00955DF2">
        <w:rPr>
          <w:sz w:val="24"/>
          <w:szCs w:val="24"/>
        </w:rPr>
        <w:t xml:space="preserve"> </w:t>
      </w:r>
      <w:r w:rsidR="00730179">
        <w:rPr>
          <w:sz w:val="24"/>
          <w:szCs w:val="24"/>
        </w:rPr>
        <w:tab/>
        <w:t>Rajka Grgičević, prof    Vinko Vranjican, prof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839"/>
      </w:tblGrid>
      <w:tr w:rsidR="00701023" w:rsidRPr="00701023" w14:paraId="05272656" w14:textId="77777777" w:rsidTr="00955DF2">
        <w:trPr>
          <w:trHeight w:val="9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168388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IZVANNASTAVNA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  <w:p w14:paraId="43C0D505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t>AKTIVNOST 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  <w:p w14:paraId="57B8E7C6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</w:rPr>
              <w:t> </w:t>
            </w:r>
            <w:r w:rsidRPr="00701023">
              <w:rPr>
                <w:rFonts w:cs="Calibri"/>
              </w:rPr>
              <w:br/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0714A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  <w:t>ŠKOLSKO ŠPORTSKO DRUŠTVO-HVAR</w:t>
            </w:r>
            <w:r w:rsidRPr="00701023">
              <w:rPr>
                <w:rFonts w:cs="Calibri"/>
                <w:color w:val="000000"/>
                <w:sz w:val="32"/>
                <w:szCs w:val="32"/>
              </w:rPr>
              <w:t> </w:t>
            </w:r>
          </w:p>
        </w:tc>
      </w:tr>
      <w:tr w:rsidR="00701023" w:rsidRPr="00701023" w14:paraId="7CB32BEE" w14:textId="77777777" w:rsidTr="00955DF2">
        <w:trPr>
          <w:trHeight w:val="6029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F66DDC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1. Ciljevi aktivnosti 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E168BE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  <w:p w14:paraId="1B7BF002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Kratkoročni ciljevi: sudjelovanje na natjecanjima ( školskim, otočnim, međuotočnim, županijskim); sudjelovanje u obilježavanju Dana Grada i drugim značajnim nadnevcima; rad na popularizaciji i primjeni tehničkih i informatičkih dostignuća u očuvanju kulturne baštine i upoznavanju zvjezdarnice; priprema programa vezanog za manifestacije škole-  Maturalni ples ; poticanje mladih da se bave pješačenjem (održavanje tradicionalnog pješačenja; povezanost s institucijama za zaštitu prirode i na očuvanju kulturno-povijesnih spomenika i upoznavanju značenja znanstvenih institucija; korelacija s drugim nastavnim predmetima.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14:paraId="3236D0EE" w14:textId="77777777" w:rsidTr="00701023">
        <w:trPr>
          <w:trHeight w:val="1125"/>
        </w:trPr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A933F0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  <w:t>2. Nositelji aktivnosti i njihova odgovornost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63A3602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Lea Petrić, prof. prof. i učenici – članovi ŠŠK i dr. : suradnja s Vijećem roditelja i Vijeće učenika 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14:paraId="60DEBF0D" w14:textId="77777777" w:rsidTr="00701023">
        <w:trPr>
          <w:trHeight w:val="76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FA168B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3. Način realizacije aktivnosti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3FDBC4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Pripreme kroz treninge, suradnja s voditeljima športskih klubova i roditeljima, te s institucijama grada. 30.rujna –obilježavanje EUROPSKOG ŠKOLSKOG SPORTSKOG DANA ,u dogovoru s Vijećem učenika i Vijećem roditelja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14:paraId="201B237C" w14:textId="77777777" w:rsidTr="00701023">
        <w:trPr>
          <w:trHeight w:val="1125"/>
        </w:trPr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C542F30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4. Vremenik aktivnosti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A319A2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Tijekom tjedna u sklopu satnice ŠŠK i u sklopu treninga lokalnih športskih klubova; tijekom vikenda; za vrijeme održavanja natjecanja i manifestacija.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701023" w:rsidRPr="00701023" w14:paraId="2518EC9D" w14:textId="77777777" w:rsidTr="00701023">
        <w:trPr>
          <w:trHeight w:val="76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2D1866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5. Detaljan troškovnik aktivnosti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0DDE6A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t>Putni troškovi natjecanja; troškovi za dresove i rekvizite.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  <w:p w14:paraId="241A6EC9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</w:rPr>
              <w:t> </w:t>
            </w:r>
            <w:r w:rsidRPr="00701023">
              <w:rPr>
                <w:rFonts w:cs="Calibri"/>
              </w:rPr>
              <w:br/>
              <w:t> </w:t>
            </w:r>
          </w:p>
        </w:tc>
      </w:tr>
      <w:tr w:rsidR="00701023" w:rsidRPr="00701023" w14:paraId="56A85FD0" w14:textId="77777777" w:rsidTr="00701023">
        <w:trPr>
          <w:trHeight w:val="375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A0379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6. Način vrednovanja i na</w:t>
            </w:r>
            <w:r w:rsidRPr="00701023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čin korištenja rezultata vrednovanja</w:t>
            </w:r>
            <w:r w:rsidRPr="0070102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41AE3" w14:textId="77777777" w:rsidR="00701023" w:rsidRPr="00701023" w:rsidRDefault="00701023" w:rsidP="007010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023">
              <w:rPr>
                <w:rFonts w:cs="Calibri"/>
                <w:sz w:val="24"/>
                <w:szCs w:val="24"/>
                <w:lang w:val="en-US"/>
              </w:rPr>
              <w:lastRenderedPageBreak/>
              <w:t>U okviru nastave TZK, posebno uspjeh na natjecanjima : pohvale ; priz</w:t>
            </w:r>
            <w:r w:rsidRPr="00701023">
              <w:rPr>
                <w:rFonts w:cs="Calibri"/>
                <w:sz w:val="24"/>
                <w:szCs w:val="24"/>
                <w:lang w:val="en-US"/>
              </w:rPr>
              <w:lastRenderedPageBreak/>
              <w:t>nanja.</w:t>
            </w:r>
            <w:r w:rsidRPr="00701023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14:paraId="14709764" w14:textId="77777777" w:rsidR="00701023" w:rsidRPr="00701023" w:rsidRDefault="00701023" w:rsidP="00701023">
      <w:pPr>
        <w:spacing w:after="0" w:line="240" w:lineRule="auto"/>
        <w:textAlignment w:val="baseline"/>
        <w:rPr>
          <w:rFonts w:ascii="Segoe UI" w:hAnsi="Segoe UI" w:cs="Segoe UI"/>
        </w:rPr>
      </w:pPr>
      <w:r w:rsidRPr="00701023">
        <w:rPr>
          <w:rFonts w:ascii="Arial" w:hAnsi="Arial" w:cs="Arial"/>
          <w:lang w:val="en-US"/>
        </w:rPr>
        <w:lastRenderedPageBreak/>
        <w:t>Nositelj aktivnosti: </w:t>
      </w:r>
      <w:r w:rsidRPr="00701023">
        <w:rPr>
          <w:rFonts w:ascii="Arial" w:hAnsi="Arial" w:cs="Arial"/>
        </w:rPr>
        <w:t> </w:t>
      </w:r>
      <w:r w:rsidRPr="00701023">
        <w:rPr>
          <w:rFonts w:ascii="Arial" w:hAnsi="Arial" w:cs="Arial"/>
          <w:lang w:val="en-US"/>
        </w:rPr>
        <w:t>Lea Petrić, prof.</w:t>
      </w:r>
      <w:r w:rsidRPr="00701023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70"/>
      </w:tblGrid>
      <w:tr w:rsidR="00971556" w:rsidRPr="00971556" w14:paraId="5A9C25B9" w14:textId="77777777" w:rsidTr="00971556">
        <w:trPr>
          <w:trHeight w:val="30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6C8F3A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AKTIVNOST </w:t>
            </w:r>
            <w:r w:rsidRPr="00971556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14:paraId="65BF6AE0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740629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  <w:t>SPORTSKI DAN-DAN ŠKOLE-MINI ŠKOLSKA OLIMPIJADA</w:t>
            </w:r>
            <w:r w:rsidRPr="00971556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14:paraId="2D1D5D97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14:paraId="1D13AD6C" w14:textId="77777777" w:rsidTr="00971556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00911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1. Ciljevi aktivnosti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48A95F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Osvijestiti čovjekov položaj u društvu, te posljedice neželjenih ponašanja.Povezivanje nastavnika i učenika, pokazati suradnički odnos sudionika odgojno obrazovnog procesa. Raditi na pozitivnoj školskoj klimi i ukazati na zdrav način življenja bavljenjem fizičkom aktivnošću.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C964CF9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14:paraId="142777C5" w14:textId="77777777" w:rsidTr="00971556">
        <w:trPr>
          <w:trHeight w:val="1110"/>
        </w:trPr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6F0CE38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2. Namjena aktivnosti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F2406D9" w14:textId="77777777"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Timskim radom  poticati kooperativnost i povećati stupanj zadovoljstva učenika osobnim uključivanjem i afirmiranjem. Pružiti učenicima mogućnost da prezentiraju svoja znanja, pokažu vještine, sposobnosti, itd.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14:paraId="0A71F264" w14:textId="77777777" w:rsidTr="00971556">
        <w:trPr>
          <w:trHeight w:val="75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2A783D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3. Nositelji aktivnosti i njihova odgovornost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53946C" w14:textId="77777777"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 Petrić u suradnju s profesorima spremnim na suradnju, te učenici i roditelji.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14:paraId="4CCEA63F" w14:textId="77777777" w:rsidTr="00971556">
        <w:trPr>
          <w:trHeight w:val="1125"/>
        </w:trPr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06CA33F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4. Način realizacije aktivnosti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2BF7536" w14:textId="77777777"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Pripreme i treninzi; izrada plakata; sportska natjecanja u različitim disciplinama na nivou škole.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60083D7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cs="Calibri"/>
              </w:rPr>
              <w:t> </w:t>
            </w:r>
            <w:r w:rsidRPr="00971556">
              <w:rPr>
                <w:rFonts w:cs="Calibri"/>
              </w:rPr>
              <w:br/>
              <w:t> </w:t>
            </w:r>
          </w:p>
        </w:tc>
      </w:tr>
      <w:tr w:rsidR="00971556" w:rsidRPr="00971556" w14:paraId="6AEE5106" w14:textId="77777777" w:rsidTr="00971556">
        <w:trPr>
          <w:trHeight w:val="1575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CCA23E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5. Vremenik aktivnosti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78F8D1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 vijeću učenika dogovoriti i podijeliti zadatke.Na početku drugog polugodišta izvršiti pripremne radnje. Samu aktivnost realizirati u sklopu obilježavanja Dana Grada (početkom svibnja) kao način obilježavanja DANA ŠKOLE.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14:paraId="64180230" w14:textId="77777777" w:rsidTr="00971556">
        <w:trPr>
          <w:trHeight w:val="111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50FC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6. Detaljan troškovnik aktivnosti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AC7C" w14:textId="77777777"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Materijali za izradu plakata i sportskih rekvizita. Potražiti sponzore za zajedničku marendu.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1556" w:rsidRPr="00971556" w14:paraId="38F49918" w14:textId="77777777" w:rsidTr="00971556">
        <w:trPr>
          <w:trHeight w:val="1080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18CFEC" w14:textId="77777777" w:rsidR="00971556" w:rsidRPr="00971556" w:rsidRDefault="00971556" w:rsidP="0097155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7. Način vrednovanja i način korištenja rezultata vrednovanja 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ED341A" w14:textId="77777777" w:rsidR="00971556" w:rsidRPr="00971556" w:rsidRDefault="00971556" w:rsidP="0097155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Prezentacije događaja prikazati na roditeljskim sastancima i aktivnostima s ciljem unapređivanja odgojno obrazovnog rada i organizacije sličnih aktivnosti. Učenike koji se budu posebno isticali i angažirali nagraditi.</w:t>
            </w:r>
            <w:r w:rsidRPr="009715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43C6724" w14:textId="39D660A9" w:rsidR="00767E90" w:rsidRDefault="00971556" w:rsidP="00955DF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971556">
        <w:rPr>
          <w:rFonts w:cs="Calibri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0452B">
        <w:rPr>
          <w:rFonts w:cs="Calibri"/>
          <w:sz w:val="28"/>
          <w:szCs w:val="28"/>
          <w:lang w:val="en-US"/>
        </w:rPr>
        <w:t>             Nositelj aktivnost</w:t>
      </w:r>
      <w:r w:rsidRPr="00971556">
        <w:rPr>
          <w:rFonts w:cs="Calibri"/>
          <w:sz w:val="28"/>
          <w:szCs w:val="28"/>
          <w:lang w:val="en-US"/>
        </w:rPr>
        <w:t>i: Lea Petrić,prof.</w:t>
      </w:r>
      <w:r w:rsidRPr="00971556">
        <w:rPr>
          <w:rFonts w:cs="Calibri"/>
          <w:sz w:val="28"/>
          <w:szCs w:val="28"/>
        </w:rPr>
        <w:t> </w:t>
      </w:r>
    </w:p>
    <w:p w14:paraId="704713D3" w14:textId="77777777" w:rsidR="00955DF2" w:rsidRPr="00955DF2" w:rsidRDefault="00955DF2" w:rsidP="00955DF2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C4DD48D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00474" w14:textId="77777777" w:rsidR="00061BBB" w:rsidRPr="00486B06" w:rsidRDefault="00061BBB" w:rsidP="00061BBB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061BBB" w14:paraId="55ADA814" w14:textId="7777777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0D17D12D" w14:textId="77777777" w:rsidR="00061BBB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14:paraId="65C06890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21784584" w14:textId="77777777" w:rsidR="00061BBB" w:rsidRPr="00C54EC9" w:rsidRDefault="00061BBB" w:rsidP="00FA1947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E0F8D55" w14:textId="77777777" w:rsidR="00061BBB" w:rsidRPr="00C54EC9" w:rsidRDefault="00061BBB" w:rsidP="00FA194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MLADEŽ HRVATSKOG  CRVENOG  KRIŽA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54E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JELSA</w:t>
            </w:r>
          </w:p>
        </w:tc>
      </w:tr>
      <w:tr w:rsidR="00061BBB" w14:paraId="50D04EEF" w14:textId="77777777" w:rsidTr="00FA1947">
        <w:trPr>
          <w:gridAfter w:val="1"/>
          <w:wAfter w:w="10" w:type="dxa"/>
          <w:trHeight w:val="1291"/>
        </w:trPr>
        <w:tc>
          <w:tcPr>
            <w:tcW w:w="3348" w:type="dxa"/>
            <w:shd w:val="clear" w:color="auto" w:fill="C0C0C0"/>
          </w:tcPr>
          <w:p w14:paraId="0215FBEF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06EAC2F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Osposobljavanje  za pružanje prve pomoći, vježbanje za natjecanje,s udjelovanje u humanitarnim akcijama</w:t>
            </w:r>
          </w:p>
        </w:tc>
      </w:tr>
      <w:tr w:rsidR="00061BBB" w14:paraId="35B9BBF1" w14:textId="7777777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6270F8B8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23029924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Razvijanje osjećaja solidarnosti, pripremanje mladih za pružanje pomoći potrebitima</w:t>
            </w:r>
          </w:p>
        </w:tc>
      </w:tr>
      <w:tr w:rsidR="00061BBB" w14:paraId="1FAAB64F" w14:textId="7777777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16BD96E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1811260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 xml:space="preserve">Nikolina Carić, prof. i  vanjski suradnici </w:t>
            </w:r>
          </w:p>
        </w:tc>
      </w:tr>
      <w:tr w:rsidR="00061BBB" w14:paraId="5F81AD08" w14:textId="7777777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7320A879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46EC1781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Priprema za natjecanje, izrada plakata, humanitarne akcije</w:t>
            </w:r>
          </w:p>
          <w:p w14:paraId="6A4E78EB" w14:textId="77777777" w:rsidR="00061BBB" w:rsidRPr="00C54EC9" w:rsidRDefault="00061BBB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1BBB" w14:paraId="279DB3FF" w14:textId="7777777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CD7E7B2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1E05EB2" w14:textId="77777777" w:rsidR="00061BBB" w:rsidRPr="00C54EC9" w:rsidRDefault="00061BBB" w:rsidP="00FA19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 w:val="24"/>
                <w:szCs w:val="24"/>
              </w:rPr>
              <w:t>Prema vremeniku Hrvatskog Crvenog križa, odnosno natjecanja</w:t>
            </w:r>
          </w:p>
        </w:tc>
      </w:tr>
      <w:tr w:rsidR="00061BBB" w14:paraId="4F28B665" w14:textId="7777777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680F159A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5BC983A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Materijal za natjecanje, putni troškovi, materijal za izradu plakata</w:t>
            </w:r>
          </w:p>
        </w:tc>
      </w:tr>
      <w:tr w:rsidR="00061BBB" w14:paraId="7DBAAF4B" w14:textId="7777777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7EA2BE9" w14:textId="77777777" w:rsidR="00061BBB" w:rsidRPr="00B10ECD" w:rsidRDefault="00061BBB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DA38714" w14:textId="77777777" w:rsidR="00061BBB" w:rsidRPr="00C54EC9" w:rsidRDefault="00061BBB" w:rsidP="00FA1947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C54EC9">
              <w:rPr>
                <w:rFonts w:asciiTheme="minorHAnsi" w:hAnsiTheme="minorHAnsi" w:cstheme="minorHAnsi"/>
                <w:bCs/>
                <w:szCs w:val="24"/>
              </w:rPr>
              <w:t>Pohvale i priznanja sudionicima na sudjelovanju i uspjehu na natjecanjima</w:t>
            </w:r>
          </w:p>
          <w:p w14:paraId="2581C04A" w14:textId="77777777" w:rsidR="00061BBB" w:rsidRPr="00C54EC9" w:rsidRDefault="00061BBB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E3DD55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F0748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7234F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2527C" w14:textId="6A02FCCE" w:rsidR="00061BBB" w:rsidRDefault="00061BBB" w:rsidP="00061BBB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  <w:r w:rsidR="00955DF2" w:rsidRPr="00955DF2">
        <w:rPr>
          <w:sz w:val="24"/>
          <w:szCs w:val="24"/>
        </w:rPr>
        <w:t xml:space="preserve"> </w:t>
      </w:r>
      <w:r w:rsidR="00955DF2">
        <w:rPr>
          <w:sz w:val="24"/>
          <w:szCs w:val="24"/>
        </w:rPr>
        <w:t>Nikolina Carić, prof.</w:t>
      </w:r>
    </w:p>
    <w:p w14:paraId="05B32F26" w14:textId="665BA382" w:rsidR="00061BBB" w:rsidRPr="00486B06" w:rsidRDefault="00061BBB" w:rsidP="00061B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247EF3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70852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F5AC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BB70D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A64C9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93E8C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15E4C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B507F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BC52B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EEC3B" w14:textId="77777777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95B23" w14:textId="7D3BE6C9" w:rsidR="00767E90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6125"/>
      </w:tblGrid>
      <w:tr w:rsidR="0001274A" w14:paraId="0C08B289" w14:textId="77777777" w:rsidTr="00955DF2">
        <w:trPr>
          <w:trHeight w:val="736"/>
        </w:trPr>
        <w:tc>
          <w:tcPr>
            <w:tcW w:w="3361" w:type="dxa"/>
            <w:shd w:val="clear" w:color="auto" w:fill="auto"/>
          </w:tcPr>
          <w:p w14:paraId="68EB6AC5" w14:textId="77777777" w:rsidR="0001274A" w:rsidRPr="006732AB" w:rsidRDefault="0001274A" w:rsidP="00955DF2">
            <w:pPr>
              <w:pStyle w:val="TableParagraph"/>
              <w:spacing w:line="368" w:lineRule="exact"/>
              <w:ind w:left="124"/>
              <w:rPr>
                <w:b/>
                <w:i/>
                <w:sz w:val="28"/>
                <w:szCs w:val="28"/>
              </w:rPr>
            </w:pPr>
            <w:r w:rsidRPr="006732AB">
              <w:rPr>
                <w:b/>
                <w:i/>
                <w:w w:val="95"/>
                <w:sz w:val="28"/>
                <w:szCs w:val="28"/>
              </w:rPr>
              <w:lastRenderedPageBreak/>
              <w:t xml:space="preserve">IZVANNASTAVNA </w:t>
            </w:r>
            <w:r w:rsidRPr="006732AB">
              <w:rPr>
                <w:b/>
                <w:i/>
                <w:sz w:val="28"/>
                <w:szCs w:val="28"/>
              </w:rPr>
              <w:t>AKTIVNOST</w:t>
            </w:r>
          </w:p>
        </w:tc>
        <w:tc>
          <w:tcPr>
            <w:tcW w:w="6124" w:type="dxa"/>
            <w:shd w:val="clear" w:color="auto" w:fill="auto"/>
          </w:tcPr>
          <w:p w14:paraId="2A6BFE54" w14:textId="77777777" w:rsidR="0001274A" w:rsidRPr="006732AB" w:rsidRDefault="0001274A" w:rsidP="00955DF2">
            <w:pPr>
              <w:pStyle w:val="TableParagraph"/>
              <w:spacing w:line="363" w:lineRule="exact"/>
              <w:ind w:left="556" w:right="303"/>
              <w:jc w:val="center"/>
              <w:rPr>
                <w:sz w:val="28"/>
                <w:szCs w:val="28"/>
              </w:rPr>
            </w:pPr>
            <w:r w:rsidRPr="006732AB">
              <w:rPr>
                <w:b/>
                <w:sz w:val="28"/>
                <w:szCs w:val="28"/>
              </w:rPr>
              <w:t>MLADI NOGOMETAŠI</w:t>
            </w:r>
          </w:p>
        </w:tc>
      </w:tr>
      <w:tr w:rsidR="0001274A" w14:paraId="499CE909" w14:textId="77777777" w:rsidTr="00955DF2">
        <w:trPr>
          <w:trHeight w:val="2363"/>
        </w:trPr>
        <w:tc>
          <w:tcPr>
            <w:tcW w:w="3361" w:type="dxa"/>
            <w:shd w:val="clear" w:color="auto" w:fill="C0C0C0"/>
          </w:tcPr>
          <w:p w14:paraId="44B5F953" w14:textId="77777777" w:rsidR="0001274A" w:rsidRDefault="0001274A" w:rsidP="00955DF2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1. Ciljevi aktivnosti</w:t>
            </w:r>
          </w:p>
        </w:tc>
        <w:tc>
          <w:tcPr>
            <w:tcW w:w="6124" w:type="dxa"/>
            <w:shd w:val="clear" w:color="auto" w:fill="C0C0C0"/>
          </w:tcPr>
          <w:p w14:paraId="142AD0E7" w14:textId="77777777" w:rsidR="0001274A" w:rsidRDefault="0001274A" w:rsidP="00955DF2">
            <w:pPr>
              <w:pStyle w:val="TableParagraph"/>
              <w:ind w:left="112" w:right="106"/>
            </w:pPr>
            <w:r>
              <w:rPr>
                <w:sz w:val="24"/>
              </w:rPr>
              <w:t>Zadovoljavanje interesa učenika za pojedine vrste sportova (NOGOMET); prilagodba tjelesnog vježbanja osobnosti i potrebama učenika; razvijanje socijalizacije i sposobnosti za timski rad; upućivanje na lokalnu i nacionalnu sportsko povijesnu- kulturnu tradiciju i prema mogućnosti uključiti sve zainteresirane. Povećati fond motoričkih znanja iz pojedinih sportova i tako omogućiti učenicima/ama uspješno sudjelovanje na natjecanjima.</w:t>
            </w:r>
          </w:p>
        </w:tc>
      </w:tr>
      <w:tr w:rsidR="0001274A" w14:paraId="698373F7" w14:textId="77777777" w:rsidTr="00955DF2">
        <w:trPr>
          <w:trHeight w:val="2208"/>
        </w:trPr>
        <w:tc>
          <w:tcPr>
            <w:tcW w:w="3361" w:type="dxa"/>
            <w:shd w:val="clear" w:color="auto" w:fill="auto"/>
          </w:tcPr>
          <w:p w14:paraId="23A4E42D" w14:textId="77777777" w:rsidR="0001274A" w:rsidRDefault="0001274A" w:rsidP="00955DF2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 Namjena aktivnosti</w:t>
            </w:r>
          </w:p>
        </w:tc>
        <w:tc>
          <w:tcPr>
            <w:tcW w:w="6124" w:type="dxa"/>
            <w:shd w:val="clear" w:color="auto" w:fill="auto"/>
          </w:tcPr>
          <w:p w14:paraId="07D24707" w14:textId="77777777" w:rsidR="0001274A" w:rsidRDefault="0001274A" w:rsidP="00955DF2">
            <w:pPr>
              <w:pStyle w:val="TableParagraph"/>
              <w:ind w:left="112" w:right="533"/>
              <w:jc w:val="both"/>
            </w:pPr>
            <w:r>
              <w:rPr>
                <w:sz w:val="24"/>
              </w:rPr>
              <w:t>Sudjelovanje na natjecanjima; sudjelovanje u sportskim manifestacijama u obilježavanju značajnih nadnevaka na lokalnoj, regionalnoj i državnoj razini: I. Međurazredno</w:t>
            </w:r>
          </w:p>
          <w:p w14:paraId="28FB7F42" w14:textId="77777777" w:rsidR="0001274A" w:rsidRDefault="0001274A" w:rsidP="00955DF2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natjecanje u nogometu (tijekom listopada) II. sudjelovanje na biciklijadi u organizaciji Rottary kluba (humanitarna akcija)</w:t>
            </w:r>
          </w:p>
          <w:p w14:paraId="534DC4CB" w14:textId="77777777" w:rsidR="0001274A" w:rsidRDefault="0001274A" w:rsidP="00955DF2">
            <w:pPr>
              <w:pStyle w:val="TableParagraph"/>
              <w:spacing w:line="270" w:lineRule="atLeast"/>
              <w:ind w:left="112" w:right="275"/>
              <w:jc w:val="both"/>
            </w:pPr>
            <w:r>
              <w:rPr>
                <w:sz w:val="24"/>
              </w:rPr>
              <w:t>III. sportski dan – u mjesecu borbe protiv ovisnosti (studeni 2021.) IV. Dan pješačenja – dan bez cigareta V. Županijska natjecanja u rukometu, nogometu i badmintonu.</w:t>
            </w:r>
          </w:p>
        </w:tc>
      </w:tr>
      <w:tr w:rsidR="0001274A" w14:paraId="473C933A" w14:textId="77777777" w:rsidTr="00955DF2">
        <w:trPr>
          <w:trHeight w:val="830"/>
        </w:trPr>
        <w:tc>
          <w:tcPr>
            <w:tcW w:w="3361" w:type="dxa"/>
            <w:shd w:val="clear" w:color="auto" w:fill="C0C0C0"/>
          </w:tcPr>
          <w:p w14:paraId="7304AADC" w14:textId="77777777" w:rsidR="0001274A" w:rsidRDefault="0001274A" w:rsidP="00955DF2">
            <w:pPr>
              <w:pStyle w:val="TableParagraph"/>
              <w:ind w:left="12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3. Nositelji aktivnosti i njihova odgovornost</w:t>
            </w:r>
          </w:p>
        </w:tc>
        <w:tc>
          <w:tcPr>
            <w:tcW w:w="6124" w:type="dxa"/>
            <w:shd w:val="clear" w:color="auto" w:fill="C0C0C0"/>
          </w:tcPr>
          <w:p w14:paraId="151BBBDA" w14:textId="77777777" w:rsidR="0001274A" w:rsidRDefault="0001274A" w:rsidP="00955DF2">
            <w:pPr>
              <w:pStyle w:val="TableParagraph"/>
              <w:ind w:left="112" w:right="266"/>
              <w:jc w:val="both"/>
            </w:pPr>
            <w:r>
              <w:rPr>
                <w:sz w:val="24"/>
              </w:rPr>
              <w:t xml:space="preserve"> Vinko Vranjican, prof. i učenici</w:t>
            </w:r>
          </w:p>
          <w:p w14:paraId="64024C78" w14:textId="77777777" w:rsidR="0001274A" w:rsidRDefault="0001274A" w:rsidP="00955DF2">
            <w:pPr>
              <w:pStyle w:val="TableParagraph"/>
              <w:spacing w:line="262" w:lineRule="exact"/>
              <w:ind w:left="112"/>
              <w:jc w:val="both"/>
            </w:pPr>
            <w:r>
              <w:rPr>
                <w:sz w:val="24"/>
              </w:rPr>
              <w:t>– članovi ŠŠK te suradnja sa Vijećem roditelja.</w:t>
            </w:r>
          </w:p>
        </w:tc>
      </w:tr>
      <w:tr w:rsidR="0001274A" w14:paraId="74E87636" w14:textId="77777777" w:rsidTr="00955DF2">
        <w:trPr>
          <w:trHeight w:val="657"/>
        </w:trPr>
        <w:tc>
          <w:tcPr>
            <w:tcW w:w="3361" w:type="dxa"/>
            <w:shd w:val="clear" w:color="auto" w:fill="auto"/>
          </w:tcPr>
          <w:p w14:paraId="79E8E6AB" w14:textId="77777777" w:rsidR="0001274A" w:rsidRDefault="0001274A" w:rsidP="00955DF2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 Način realizacije aktivnosti</w:t>
            </w:r>
          </w:p>
        </w:tc>
        <w:tc>
          <w:tcPr>
            <w:tcW w:w="6124" w:type="dxa"/>
            <w:shd w:val="clear" w:color="auto" w:fill="auto"/>
          </w:tcPr>
          <w:p w14:paraId="76E61CB6" w14:textId="77777777" w:rsidR="0001274A" w:rsidRDefault="0001274A" w:rsidP="00955DF2">
            <w:pPr>
              <w:pStyle w:val="TableParagraph"/>
              <w:spacing w:line="228" w:lineRule="auto"/>
              <w:ind w:left="386" w:right="471"/>
              <w:jc w:val="both"/>
              <w:rPr>
                <w:sz w:val="24"/>
              </w:rPr>
            </w:pPr>
            <w:r>
              <w:rPr>
                <w:sz w:val="24"/>
              </w:rPr>
              <w:t>Pripreme i treninzi; suradnja s vanjskim suradnicima – voditeljima športskih klubova i roditeljima</w:t>
            </w:r>
          </w:p>
        </w:tc>
      </w:tr>
      <w:tr w:rsidR="0001274A" w14:paraId="63671B81" w14:textId="77777777" w:rsidTr="00955DF2">
        <w:trPr>
          <w:trHeight w:val="993"/>
        </w:trPr>
        <w:tc>
          <w:tcPr>
            <w:tcW w:w="3361" w:type="dxa"/>
            <w:shd w:val="clear" w:color="auto" w:fill="C0C0C0"/>
          </w:tcPr>
          <w:p w14:paraId="150BFED0" w14:textId="77777777" w:rsidR="0001274A" w:rsidRDefault="0001274A" w:rsidP="00955DF2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5. Vremenik aktivnosti</w:t>
            </w:r>
          </w:p>
        </w:tc>
        <w:tc>
          <w:tcPr>
            <w:tcW w:w="6124" w:type="dxa"/>
            <w:shd w:val="clear" w:color="auto" w:fill="C0C0C0"/>
          </w:tcPr>
          <w:p w14:paraId="083B3B85" w14:textId="77777777" w:rsidR="0001274A" w:rsidRDefault="0001274A" w:rsidP="00955DF2">
            <w:pPr>
              <w:pStyle w:val="TableParagraph"/>
              <w:ind w:left="112" w:right="106"/>
              <w:jc w:val="both"/>
              <w:rPr>
                <w:sz w:val="24"/>
              </w:rPr>
            </w:pPr>
            <w:r>
              <w:rPr>
                <w:sz w:val="24"/>
              </w:rPr>
              <w:t>Tijekom tjedna, u sklopu satnice ŠŠK, u sklopu treninga lokalnih sportskih klubova; tijekom vikenda za vrijeme održavanja natjecanja i manifestacija.</w:t>
            </w:r>
          </w:p>
        </w:tc>
      </w:tr>
      <w:tr w:rsidR="0001274A" w14:paraId="79F2FF31" w14:textId="77777777" w:rsidTr="00955DF2">
        <w:trPr>
          <w:trHeight w:val="827"/>
        </w:trPr>
        <w:tc>
          <w:tcPr>
            <w:tcW w:w="3361" w:type="dxa"/>
            <w:shd w:val="clear" w:color="auto" w:fill="auto"/>
          </w:tcPr>
          <w:p w14:paraId="05971AEE" w14:textId="77777777" w:rsidR="0001274A" w:rsidRDefault="0001274A" w:rsidP="00955DF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6. Detaljan troškovnik aktivnosti</w:t>
            </w:r>
          </w:p>
        </w:tc>
        <w:tc>
          <w:tcPr>
            <w:tcW w:w="6124" w:type="dxa"/>
            <w:shd w:val="clear" w:color="auto" w:fill="auto"/>
          </w:tcPr>
          <w:p w14:paraId="10F0C1A1" w14:textId="77777777" w:rsidR="0001274A" w:rsidRDefault="0001274A" w:rsidP="00955DF2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Putni troškovi; troškovi za rekvizite i lopte, za priznanja, za</w:t>
            </w:r>
          </w:p>
          <w:p w14:paraId="7F40F48F" w14:textId="77777777" w:rsidR="0001274A" w:rsidRDefault="0001274A" w:rsidP="00955DF2">
            <w:pPr>
              <w:pStyle w:val="TableParagraph"/>
              <w:tabs>
                <w:tab w:val="left" w:pos="1259"/>
                <w:tab w:val="left" w:pos="1595"/>
                <w:tab w:val="left" w:pos="2785"/>
                <w:tab w:val="left" w:pos="4346"/>
                <w:tab w:val="left" w:pos="4815"/>
                <w:tab w:val="left" w:pos="5331"/>
              </w:tabs>
              <w:spacing w:line="270" w:lineRule="atLeast"/>
              <w:ind w:left="112" w:right="189"/>
              <w:jc w:val="both"/>
              <w:rPr>
                <w:sz w:val="24"/>
              </w:rPr>
            </w:pPr>
            <w:r>
              <w:rPr>
                <w:sz w:val="24"/>
              </w:rPr>
              <w:t>pripremu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izdavanje</w:t>
            </w:r>
            <w:r>
              <w:rPr>
                <w:sz w:val="24"/>
              </w:rPr>
              <w:tab/>
              <w:t>edicije-listića</w:t>
            </w:r>
            <w:r>
              <w:rPr>
                <w:sz w:val="24"/>
              </w:rPr>
              <w:tab/>
              <w:t>ili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dr.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prema </w:t>
            </w:r>
            <w:r>
              <w:rPr>
                <w:sz w:val="24"/>
              </w:rPr>
              <w:t>mogućnostima.</w:t>
            </w:r>
          </w:p>
        </w:tc>
      </w:tr>
      <w:tr w:rsidR="0001274A" w14:paraId="02647ECB" w14:textId="77777777" w:rsidTr="00955DF2">
        <w:trPr>
          <w:trHeight w:val="1113"/>
        </w:trPr>
        <w:tc>
          <w:tcPr>
            <w:tcW w:w="3361" w:type="dxa"/>
            <w:shd w:val="clear" w:color="auto" w:fill="C0C0C0"/>
          </w:tcPr>
          <w:p w14:paraId="7A34F4B5" w14:textId="77777777" w:rsidR="0001274A" w:rsidRDefault="0001274A" w:rsidP="00955DF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7. Način vrednovanja i način korištenja rezultata vrednovanja</w:t>
            </w:r>
          </w:p>
        </w:tc>
        <w:tc>
          <w:tcPr>
            <w:tcW w:w="6124" w:type="dxa"/>
            <w:shd w:val="clear" w:color="auto" w:fill="C0C0C0"/>
          </w:tcPr>
          <w:p w14:paraId="5C9CB1F9" w14:textId="77777777" w:rsidR="0001274A" w:rsidRDefault="0001274A" w:rsidP="00955D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Uspjeh na natjecanjima, pohvale i priznanja</w:t>
            </w:r>
          </w:p>
        </w:tc>
      </w:tr>
    </w:tbl>
    <w:p w14:paraId="7E11BAEE" w14:textId="093D3DDE" w:rsidR="0001274A" w:rsidRDefault="0001274A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E9603" w14:textId="77777777" w:rsidR="0001274A" w:rsidRDefault="0001274A" w:rsidP="0001274A">
      <w:pPr>
        <w:pStyle w:val="Tijeloteksta"/>
        <w:spacing w:before="89"/>
        <w:ind w:left="6946" w:right="110"/>
        <w:jc w:val="both"/>
      </w:pPr>
      <w:r w:rsidRPr="006732AB">
        <w:t xml:space="preserve">Nositelj aktivnosti:  </w:t>
      </w:r>
    </w:p>
    <w:p w14:paraId="315DB773" w14:textId="37F67C4B" w:rsidR="0001274A" w:rsidRPr="006732AB" w:rsidRDefault="0001274A" w:rsidP="0001274A">
      <w:pPr>
        <w:pStyle w:val="Tijeloteksta"/>
        <w:spacing w:before="89"/>
        <w:ind w:left="6946" w:right="110"/>
        <w:jc w:val="both"/>
      </w:pPr>
      <w:r w:rsidRPr="006732AB">
        <w:rPr>
          <w:spacing w:val="-4"/>
        </w:rPr>
        <w:t>Vinko</w:t>
      </w:r>
      <w:r w:rsidRPr="006732AB">
        <w:rPr>
          <w:spacing w:val="-3"/>
        </w:rPr>
        <w:t>Vranjican,</w:t>
      </w:r>
      <w:r>
        <w:rPr>
          <w:spacing w:val="-3"/>
        </w:rPr>
        <w:t xml:space="preserve"> </w:t>
      </w:r>
      <w:r w:rsidRPr="006732AB">
        <w:t>prof.</w:t>
      </w:r>
    </w:p>
    <w:p w14:paraId="0D7B1570" w14:textId="45F22E79" w:rsidR="0001274A" w:rsidRDefault="0001274A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AF13C" w14:textId="1F149E3C" w:rsidR="0001274A" w:rsidRDefault="0001274A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B6ED5" w14:textId="7B47E1CD" w:rsidR="0001274A" w:rsidRDefault="0001274A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4AFC5" w14:textId="77777777" w:rsidR="0001274A" w:rsidRDefault="0001274A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A4767" w14:textId="77777777" w:rsidR="00767E90" w:rsidRPr="00A3200D" w:rsidRDefault="00767E90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686"/>
      </w:tblGrid>
      <w:tr w:rsidR="005E4826" w:rsidRPr="00A3200D" w14:paraId="2397EEB4" w14:textId="77777777" w:rsidTr="00F10CA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ED4B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 </w:t>
            </w:r>
          </w:p>
          <w:p w14:paraId="40593CE6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178D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SPORTSKI DAN-DAN ŠKOLE</w:t>
            </w:r>
          </w:p>
          <w:p w14:paraId="2BCE4774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14:paraId="5B906B0F" w14:textId="77777777" w:rsidTr="00F10CA7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46C3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5260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Osvijestiti čovjekov položaj u društvu, te posljedice neželjenih ponašanja.Povezivanje nastavnika i učenika, pokazati suradnički odnos sudionika odgojno obrazovnog procesa. Raditi na pozitivnoj školskoj klimi i ukazati na zdrav način življenja bavljenjem fizičkom aktivnošću.</w:t>
            </w:r>
          </w:p>
          <w:p w14:paraId="25E4F4CF" w14:textId="77777777" w:rsidR="005E4826" w:rsidRPr="00A3200D" w:rsidRDefault="005E4826" w:rsidP="00F10CA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14:paraId="603959E9" w14:textId="77777777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11B0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74B8" w14:textId="77777777"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 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5E4826" w:rsidRPr="00A3200D" w14:paraId="39A9C2CC" w14:textId="77777777" w:rsidTr="00F10CA7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19C9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FB33" w14:textId="77777777"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 u suradnju s profesorima spremnim na suradnju, te učenici i roditelji.</w:t>
            </w:r>
          </w:p>
        </w:tc>
      </w:tr>
      <w:tr w:rsidR="005E4826" w:rsidRPr="00A3200D" w14:paraId="0B0C45FA" w14:textId="77777777" w:rsidTr="00F10CA7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DBD5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5E69" w14:textId="77777777"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Pripreme i treninzi; izrada plakata; sportska natjecanja u različitim disciplinama na nivou škole. </w:t>
            </w:r>
          </w:p>
          <w:p w14:paraId="01AAA86E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26" w:rsidRPr="00A3200D" w14:paraId="0D50B490" w14:textId="77777777" w:rsidTr="00F10CA7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3C45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1998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vijeću učenika dogovoriti i podijeliti zadatke.Na početku drugog polugodišta izvršiti pripremne radnje. Samu aktivnost realizirati u sklopu obilježavanja Dana Grada (početkom svibnja) kao način obilježavanja DANA ŠKOLE.</w:t>
            </w:r>
          </w:p>
        </w:tc>
      </w:tr>
      <w:tr w:rsidR="005E4826" w:rsidRPr="00A3200D" w14:paraId="27633DEA" w14:textId="77777777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B1B5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4BD6" w14:textId="77777777"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5E4826" w:rsidRPr="00A3200D" w14:paraId="7C194CD2" w14:textId="77777777" w:rsidTr="00F10CA7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0670" w14:textId="77777777" w:rsidR="005E4826" w:rsidRPr="00A3200D" w:rsidRDefault="005E4826" w:rsidP="00F1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B4A7" w14:textId="77777777" w:rsidR="005E4826" w:rsidRPr="00A3200D" w:rsidRDefault="005E4826" w:rsidP="00F10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Prezentacije događaja prikazati na roditeljskim sastancima i aktivnostima s ciljem unapređivanja odgojno obrazovnog rada i organizacije sličnih aktivnosti. Učenike koji se budu posebno isticali i angažirali nagraditi.</w:t>
            </w:r>
          </w:p>
        </w:tc>
      </w:tr>
    </w:tbl>
    <w:p w14:paraId="71A5128A" w14:textId="77777777" w:rsidR="003F7A1C" w:rsidRPr="00A3200D" w:rsidRDefault="003F7A1C" w:rsidP="003F7A1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/>
      </w:r>
    </w:p>
    <w:p w14:paraId="6ACC368C" w14:textId="1BAA95BF" w:rsidR="00EA3C74" w:rsidRDefault="003F7A1C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t>Nositelj aktivnosti: Lea Petrić, prof.</w:t>
      </w:r>
    </w:p>
    <w:p w14:paraId="7A3F78A8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004AEAD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EAE278B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2FF3B5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CA55C78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ED928DC" w14:textId="77777777" w:rsid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013B6A" w14:textId="77777777" w:rsidR="00955DF2" w:rsidRPr="00955DF2" w:rsidRDefault="00955DF2" w:rsidP="00955D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6744"/>
      </w:tblGrid>
      <w:tr w:rsidR="00C0256D" w:rsidRPr="00C0256D" w14:paraId="61F65E34" w14:textId="77777777" w:rsidTr="00C0256D">
        <w:trPr>
          <w:trHeight w:val="30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7559611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lastRenderedPageBreak/>
              <w:t>AKTIVNOST </w:t>
            </w:r>
            <w:r w:rsidRPr="00C0256D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14:paraId="696AD1BB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CDEAE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en-US"/>
              </w:rPr>
              <w:t>RUN AND WALK FOR FUN</w:t>
            </w:r>
            <w:r w:rsidRPr="00C0256D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14:paraId="1CF79AB2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</w:tr>
      <w:tr w:rsidR="00C0256D" w:rsidRPr="00C0256D" w14:paraId="26D366F3" w14:textId="77777777" w:rsidTr="00C0256D"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88CBEE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1. Ciljevi aktivnosti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043789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 na pozitivnoj školskoj klimi i ukazivanje na zdrav način življenja bavljenjem fizičkom aktivnošću. Povezivanje nastavnika i učenika kroz zajedničku aktivnost u prirodi.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14:paraId="12A59086" w14:textId="77777777" w:rsidTr="00C0256D">
        <w:trPr>
          <w:trHeight w:val="1110"/>
        </w:trPr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7214C93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2. Namjena aktivnosti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3836423" w14:textId="77777777"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Timskim radom povećati stupanj zadovoljstva učenika i nastavnika uključivanjem u zajedničke aktivnosti i projekte.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14:paraId="2E9E15BE" w14:textId="77777777" w:rsidTr="00C0256D">
        <w:trPr>
          <w:trHeight w:val="75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A61741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3. Nositelji aktivnosti i njihova odgovornost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D709C2" w14:textId="77777777"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 Petrić, prof. Vesna Barbarić, prof. Ivana Vojković, prof. u suradnji s ostalim djelatnicima škole, te učenicima i roditeljima.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14:paraId="38BCA80A" w14:textId="77777777" w:rsidTr="00C0256D">
        <w:trPr>
          <w:trHeight w:val="1125"/>
        </w:trPr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B4F1B2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4. Način realizacije aktivnosti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5A8DAB6" w14:textId="77777777"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Organizacija manifestacije u suradnjim s lokalnim sportsko rekreativnim udrugama. Prezentacija iste učenicima i nastavnicima. Formiranje ekipe za sudjelovanje.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9DB2F92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cs="Calibri"/>
              </w:rPr>
              <w:t> </w:t>
            </w:r>
            <w:r w:rsidRPr="00C0256D">
              <w:rPr>
                <w:rFonts w:cs="Calibri"/>
              </w:rPr>
              <w:br/>
              <w:t> </w:t>
            </w:r>
          </w:p>
        </w:tc>
      </w:tr>
      <w:tr w:rsidR="00C0256D" w:rsidRPr="00C0256D" w14:paraId="2D9DD299" w14:textId="77777777" w:rsidTr="00C0256D">
        <w:trPr>
          <w:trHeight w:val="1575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8763B8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5. Vremenik aktivnosti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096CC0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Ovisno o vremenskim uvjetima (krajem listopada, početkom studenog).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14:paraId="137FE538" w14:textId="77777777" w:rsidTr="00C0256D">
        <w:trPr>
          <w:trHeight w:val="111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5110D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6. Detaljan troškovnik aktivnosti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BCE8D" w14:textId="77777777"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Troškovi kotizacije koji idu za izradu plakata, letaka, startnih brojrva, te u humanitarne svrhe.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256D" w:rsidRPr="00C0256D" w14:paraId="1A611776" w14:textId="77777777" w:rsidTr="00C0256D">
        <w:trPr>
          <w:trHeight w:val="1080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8961B2" w14:textId="77777777" w:rsidR="00C0256D" w:rsidRPr="00C0256D" w:rsidRDefault="00C0256D" w:rsidP="00C025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7. Način vrednovanja i način korištenja rezultata vrednovanja 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75C707" w14:textId="77777777" w:rsidR="00C0256D" w:rsidRPr="00C0256D" w:rsidRDefault="00C0256D" w:rsidP="00C025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25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 okviru nastave TZK; priznanja; pohvale. Prezentacije događaja prikazati na roditeljskim sastancima i sličnim aktivnostima.</w:t>
            </w:r>
            <w:r w:rsidRPr="00C025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9CDBB06" w14:textId="77777777" w:rsidR="00C0256D" w:rsidRPr="00C0256D" w:rsidRDefault="00C0256D" w:rsidP="00C0256D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C0256D">
        <w:rPr>
          <w:rFonts w:cs="Calibri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321EA">
        <w:rPr>
          <w:rFonts w:cs="Calibri"/>
          <w:lang w:val="en-US"/>
        </w:rPr>
        <w:t>                          </w:t>
      </w:r>
      <w:r w:rsidRPr="00C0256D">
        <w:rPr>
          <w:rFonts w:cs="Calibri"/>
          <w:sz w:val="28"/>
          <w:szCs w:val="28"/>
          <w:lang w:val="en-US"/>
        </w:rPr>
        <w:t>Nositelj aktivnosti : Lea Petrić, prof.</w:t>
      </w:r>
      <w:r w:rsidRPr="00C0256D">
        <w:rPr>
          <w:rFonts w:cs="Calibri"/>
          <w:sz w:val="28"/>
          <w:szCs w:val="28"/>
        </w:rPr>
        <w:t> </w:t>
      </w:r>
      <w:r w:rsidRPr="00C0256D">
        <w:rPr>
          <w:rFonts w:cs="Calibri"/>
          <w:sz w:val="28"/>
          <w:szCs w:val="28"/>
        </w:rPr>
        <w:br/>
      </w:r>
      <w:r w:rsidRPr="00C0256D">
        <w:rPr>
          <w:rFonts w:cs="Calibri"/>
        </w:rPr>
        <w:t> </w:t>
      </w:r>
      <w:r w:rsidRPr="00C0256D">
        <w:rPr>
          <w:rFonts w:cs="Calibri"/>
        </w:rPr>
        <w:br/>
      </w:r>
    </w:p>
    <w:p w14:paraId="048C8EA7" w14:textId="77777777"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14:paraId="1F495C5C" w14:textId="77777777" w:rsidR="003F7A1C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F6C10C" w14:textId="165133E4" w:rsidR="004C1B08" w:rsidRPr="00955DF2" w:rsidRDefault="003F7A1C" w:rsidP="00955DF2">
      <w:pPr>
        <w:spacing w:after="0" w:line="240" w:lineRule="auto"/>
        <w:ind w:hanging="5664"/>
        <w:rPr>
          <w:rFonts w:ascii="Times New Roman" w:hAnsi="Times New Roman"/>
          <w:sz w:val="24"/>
          <w:szCs w:val="24"/>
        </w:rPr>
      </w:pPr>
      <w:r w:rsidRPr="00A3200D">
        <w:rPr>
          <w:rFonts w:ascii="Arial" w:hAnsi="Arial" w:cs="Arial"/>
          <w:color w:val="000000"/>
          <w:sz w:val="28"/>
          <w:szCs w:val="28"/>
        </w:rPr>
        <w:t>                           </w:t>
      </w:r>
      <w:r w:rsidR="004C1B08"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22154" w:rsidRPr="00A3200D" w14:paraId="400F1EA2" w14:textId="77777777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8ED03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  <w:lang w:val="hr-HR"/>
              </w:rPr>
              <w:lastRenderedPageBreak/>
              <w:t>AKTIVNOST</w:t>
            </w:r>
          </w:p>
          <w:p w14:paraId="4889451C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5C7" w14:textId="77777777" w:rsidR="00022154" w:rsidRPr="00A3200D" w:rsidRDefault="00022154" w:rsidP="00F10CA7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  <w:t>PLES  MAŠKARA</w:t>
            </w:r>
          </w:p>
        </w:tc>
      </w:tr>
      <w:tr w:rsidR="00022154" w:rsidRPr="00A3200D" w14:paraId="4237A152" w14:textId="77777777" w:rsidTr="00F10CA7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F16F070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E12CC62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Osvijestiti važnost njegovanja narodnih običaja; poticati kreativnost i maštu; njegovati zajedništvo</w:t>
            </w:r>
          </w:p>
        </w:tc>
      </w:tr>
      <w:tr w:rsidR="00022154" w:rsidRPr="00A3200D" w14:paraId="0D4183CF" w14:textId="77777777" w:rsidTr="00F10CA7">
        <w:trPr>
          <w:trHeight w:val="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B3498D5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Namjena aktivnosti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BD81F9C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Obilježiti karnevalsko vrijeme i pokladni utorak</w:t>
            </w:r>
          </w:p>
        </w:tc>
      </w:tr>
      <w:tr w:rsidR="00022154" w:rsidRPr="00A3200D" w14:paraId="6E865830" w14:textId="77777777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56A5166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C18E8B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Vesna Barbarić, razrednice/ici</w:t>
            </w:r>
            <w:r>
              <w:rPr>
                <w:rFonts w:ascii="Times New Roman" w:hAnsi="Times New Roman"/>
                <w:sz w:val="24"/>
              </w:rPr>
              <w:t xml:space="preserve"> i ostali zainteresirani profesori</w:t>
            </w:r>
          </w:p>
        </w:tc>
      </w:tr>
      <w:tr w:rsidR="00022154" w:rsidRPr="00A3200D" w14:paraId="2913A6E3" w14:textId="77777777" w:rsidTr="00F10CA7">
        <w:trPr>
          <w:trHeight w:val="8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2F226A5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EC14F80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Učenici sami odabiru i izrađuju kostime i maske.</w:t>
            </w:r>
          </w:p>
        </w:tc>
      </w:tr>
      <w:tr w:rsidR="00022154" w:rsidRPr="00A3200D" w14:paraId="063F54F3" w14:textId="77777777" w:rsidTr="00F10CA7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F60D95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773F309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Sudjelovanje u karnevalu</w:t>
            </w:r>
            <w:r w:rsidRPr="00A3200D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0"/>
              </w:rPr>
              <w:t>posebice u završnim svečanostima; maskenbal posebno za srednjoškolce organizira se dan prije zadnjeg dana karnevala</w:t>
            </w:r>
          </w:p>
        </w:tc>
      </w:tr>
      <w:tr w:rsidR="00022154" w:rsidRPr="00A3200D" w14:paraId="1E091994" w14:textId="7777777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AA95FD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48EF18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Simbolični troškovi za ulaznicu ; prema mogućnosti za simbolične nagrade</w:t>
            </w:r>
          </w:p>
        </w:tc>
      </w:tr>
      <w:tr w:rsidR="00022154" w:rsidRPr="00A3200D" w14:paraId="0F74CBD9" w14:textId="7777777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E26FC89" w14:textId="77777777" w:rsidR="00022154" w:rsidRPr="00A3200D" w:rsidRDefault="00022154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8B2EF56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Bira se najkreativniji uradak, maska; zadovoljstvo učenika;</w:t>
            </w:r>
          </w:p>
          <w:p w14:paraId="2394685F" w14:textId="77777777" w:rsidR="00022154" w:rsidRPr="00A3200D" w:rsidRDefault="00022154" w:rsidP="00F10CA7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fotografiranje za osobne uspomene i pismohranu aktivnosti Škole</w:t>
            </w:r>
          </w:p>
        </w:tc>
      </w:tr>
    </w:tbl>
    <w:p w14:paraId="0EBCF450" w14:textId="77777777" w:rsidR="004C1B08" w:rsidRPr="00A3200D" w:rsidRDefault="004C1B08" w:rsidP="004C1B08">
      <w:pPr>
        <w:jc w:val="both"/>
        <w:rPr>
          <w:rFonts w:ascii="Times New Roman" w:hAnsi="Times New Roman"/>
          <w:sz w:val="24"/>
          <w:szCs w:val="24"/>
        </w:rPr>
      </w:pPr>
    </w:p>
    <w:p w14:paraId="64496992" w14:textId="77777777" w:rsidR="00955DF2" w:rsidRDefault="004C1B08" w:rsidP="00955DF2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Nositelji aktivnosti:</w:t>
      </w:r>
      <w:r w:rsidR="00955DF2" w:rsidRPr="00A3200D">
        <w:rPr>
          <w:rFonts w:ascii="Times New Roman" w:hAnsi="Times New Roman"/>
          <w:b/>
          <w:bCs/>
        </w:rPr>
        <w:t xml:space="preserve">                                                                                          Vesna Barbarić i razrednici</w:t>
      </w:r>
    </w:p>
    <w:p w14:paraId="01F5688C" w14:textId="0DF75375" w:rsidR="004C1B08" w:rsidRPr="00A3200D" w:rsidRDefault="004C1B08" w:rsidP="004C1B08">
      <w:pPr>
        <w:jc w:val="both"/>
        <w:rPr>
          <w:rFonts w:ascii="Times New Roman" w:hAnsi="Times New Roman"/>
          <w:b/>
          <w:bCs/>
        </w:rPr>
      </w:pPr>
    </w:p>
    <w:p w14:paraId="20596F70" w14:textId="77777777" w:rsidR="00022154" w:rsidRPr="00A3200D" w:rsidRDefault="00022154" w:rsidP="00022154">
      <w:pPr>
        <w:jc w:val="both"/>
        <w:rPr>
          <w:rFonts w:ascii="Times New Roman" w:hAnsi="Times New Roman"/>
          <w:b/>
          <w:bCs/>
        </w:rPr>
      </w:pPr>
    </w:p>
    <w:p w14:paraId="2214F12F" w14:textId="77777777" w:rsidR="004D3C00" w:rsidRDefault="004D3C00">
      <w:pPr>
        <w:rPr>
          <w:rFonts w:ascii="Times New Roman" w:hAnsi="Times New Roman"/>
          <w:b/>
          <w:bCs/>
        </w:rPr>
      </w:pPr>
    </w:p>
    <w:p w14:paraId="18755538" w14:textId="77777777" w:rsidR="004D3C00" w:rsidRDefault="004D3C00">
      <w:pPr>
        <w:rPr>
          <w:rFonts w:ascii="Times New Roman" w:hAnsi="Times New Roman"/>
          <w:b/>
          <w:bCs/>
        </w:rPr>
      </w:pPr>
    </w:p>
    <w:p w14:paraId="68530136" w14:textId="77777777" w:rsidR="004D3C00" w:rsidRDefault="004D3C00">
      <w:pPr>
        <w:rPr>
          <w:rFonts w:ascii="Times New Roman" w:hAnsi="Times New Roman"/>
          <w:b/>
          <w:bCs/>
        </w:rPr>
      </w:pPr>
    </w:p>
    <w:p w14:paraId="47CC2978" w14:textId="77777777" w:rsidR="004D3C00" w:rsidRDefault="004D3C00">
      <w:pPr>
        <w:rPr>
          <w:rFonts w:ascii="Times New Roman" w:hAnsi="Times New Roman"/>
          <w:b/>
          <w:bCs/>
        </w:rPr>
      </w:pPr>
    </w:p>
    <w:p w14:paraId="6F63FD79" w14:textId="77777777" w:rsidR="00955DF2" w:rsidRDefault="00955DF2">
      <w:pPr>
        <w:rPr>
          <w:rFonts w:ascii="Times New Roman" w:hAnsi="Times New Roman"/>
          <w:b/>
          <w:bCs/>
        </w:rPr>
      </w:pPr>
    </w:p>
    <w:p w14:paraId="749BCFFB" w14:textId="1C64F2F9" w:rsidR="00777381" w:rsidRDefault="00777381">
      <w:pPr>
        <w:rPr>
          <w:rFonts w:ascii="Times New Roman" w:hAnsi="Times New Roman"/>
          <w:b/>
          <w:bCs/>
        </w:rPr>
      </w:pPr>
    </w:p>
    <w:p w14:paraId="65630C18" w14:textId="49774C71" w:rsidR="004D3C00" w:rsidRPr="00955DF2" w:rsidRDefault="004D3C00" w:rsidP="00955DF2">
      <w:pPr>
        <w:contextualSpacing/>
        <w:jc w:val="right"/>
        <w:rPr>
          <w:rFonts w:ascii="Arial" w:eastAsia="Calibri" w:hAnsi="Arial" w:cs="Arial"/>
          <w:sz w:val="18"/>
          <w:szCs w:val="18"/>
          <w:lang w:val="it-IT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4D3C00" w14:paraId="6D4DEFDC" w14:textId="77777777" w:rsidTr="00F10CA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3D3D9B9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1154625B" w14:textId="77777777" w:rsidR="004D3C00" w:rsidRPr="00C24B0D" w:rsidRDefault="004D3C00" w:rsidP="00F10CA7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24B0D">
              <w:rPr>
                <w:rFonts w:ascii="Times New Roman" w:hAnsi="Times New Roman" w:cs="Times New Roman"/>
                <w:b/>
                <w:sz w:val="32"/>
                <w:szCs w:val="32"/>
              </w:rPr>
              <w:t>SPORTSKI DAN - DAN ŠKOLE</w:t>
            </w:r>
          </w:p>
        </w:tc>
      </w:tr>
      <w:tr w:rsidR="004D3C00" w14:paraId="6BDD0452" w14:textId="77777777" w:rsidTr="00F10CA7">
        <w:trPr>
          <w:gridAfter w:val="1"/>
          <w:wAfter w:w="10" w:type="dxa"/>
          <w:trHeight w:val="828"/>
        </w:trPr>
        <w:tc>
          <w:tcPr>
            <w:tcW w:w="3348" w:type="dxa"/>
            <w:shd w:val="clear" w:color="auto" w:fill="C0C0C0"/>
          </w:tcPr>
          <w:p w14:paraId="61F7AA9B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558D47F" w14:textId="77777777" w:rsidR="004D3C00" w:rsidRPr="00272F82" w:rsidRDefault="004D3C00" w:rsidP="00F10CA7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4D3C00" w14:paraId="01F4CB7A" w14:textId="77777777" w:rsidTr="00F10CA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8FBA51E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08FA35F6" w14:textId="77777777" w:rsidR="004D3C00" w:rsidRPr="00272F82" w:rsidRDefault="004D3C00" w:rsidP="00F10C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Timskim radom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4D3C00" w14:paraId="20978A97" w14:textId="77777777" w:rsidTr="00F10CA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272EC823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8C09EC3" w14:textId="77777777"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Rajka Grgičević, Vinko Vranjican, 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4D3C00" w14:paraId="03136777" w14:textId="77777777" w:rsidTr="00F10CA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70AC7DF9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24699F5D" w14:textId="77777777"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Izrada plakata, sportska natjecanja u različitim disciplinama na nivou škole. Ekipe formirati po razredima</w:t>
            </w:r>
          </w:p>
        </w:tc>
      </w:tr>
      <w:tr w:rsidR="004D3C00" w14:paraId="2F70AD28" w14:textId="77777777" w:rsidTr="00F10CA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1A74E7F2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1F2ECBC" w14:textId="77777777" w:rsidR="004D3C00" w:rsidRPr="00272F82" w:rsidRDefault="004D3C00" w:rsidP="00F10C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2F82">
              <w:rPr>
                <w:rFonts w:asciiTheme="minorHAnsi" w:hAnsiTheme="minorHAnsi" w:cstheme="minorHAnsi"/>
                <w:sz w:val="24"/>
                <w:szCs w:val="24"/>
              </w:rPr>
              <w:t>Na vijeću učenika dogovoriti i podijeliti zadatke. Tijekom početka godine izvršiti pripremne radnje. U studenom 2020. realizirati samu aktivnost kao način obilježavanja dana škole.</w:t>
            </w:r>
          </w:p>
        </w:tc>
      </w:tr>
      <w:tr w:rsidR="004D3C00" w14:paraId="666DA582" w14:textId="77777777" w:rsidTr="00F10CA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0AFAE9A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EC9FFF8" w14:textId="77777777"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Materijali za izradu plakata i sportskih rekvizita. Potražiti sponzore za zajedničku marendu.</w:t>
            </w:r>
          </w:p>
        </w:tc>
      </w:tr>
      <w:tr w:rsidR="004D3C00" w14:paraId="0D0F426B" w14:textId="77777777" w:rsidTr="00F10CA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177352F5" w14:textId="77777777" w:rsidR="004D3C00" w:rsidRPr="00B10ECD" w:rsidRDefault="004D3C00" w:rsidP="00F10CA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E42359B" w14:textId="77777777" w:rsidR="004D3C00" w:rsidRPr="00272F82" w:rsidRDefault="004D3C00" w:rsidP="00F10CA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272F82">
              <w:rPr>
                <w:rFonts w:asciiTheme="minorHAnsi" w:hAnsiTheme="minorHAnsi" w:cstheme="minorHAnsi"/>
                <w:szCs w:val="24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</w:tc>
      </w:tr>
    </w:tbl>
    <w:p w14:paraId="1D73C4CF" w14:textId="77777777" w:rsidR="004D3C00" w:rsidRDefault="004D3C00">
      <w:pPr>
        <w:rPr>
          <w:rFonts w:ascii="Times New Roman" w:hAnsi="Times New Roman"/>
          <w:b/>
          <w:bCs/>
        </w:rPr>
      </w:pPr>
    </w:p>
    <w:p w14:paraId="7D520D0A" w14:textId="77777777" w:rsidR="004D3C00" w:rsidRPr="004D3C00" w:rsidRDefault="004D3C00">
      <w:pPr>
        <w:rPr>
          <w:rFonts w:ascii="Times New Roman" w:hAnsi="Times New Roman"/>
          <w:b/>
          <w:bCs/>
          <w:sz w:val="24"/>
          <w:szCs w:val="24"/>
        </w:rPr>
      </w:pPr>
      <w:r w:rsidRPr="004D3C00">
        <w:rPr>
          <w:rStyle w:val="normaltextrun"/>
          <w:rFonts w:cs="Calibri"/>
          <w:color w:val="000000"/>
          <w:sz w:val="24"/>
          <w:szCs w:val="24"/>
          <w:shd w:val="clear" w:color="auto" w:fill="FFFFFF"/>
          <w:lang w:val="en-US"/>
        </w:rPr>
        <w:t>Nositelj aktivnosti: Lea Petrić,prof.</w:t>
      </w:r>
    </w:p>
    <w:p w14:paraId="4FCB42A6" w14:textId="77777777" w:rsidR="004D3C00" w:rsidRDefault="004D3C00">
      <w:pPr>
        <w:rPr>
          <w:rFonts w:ascii="Times New Roman" w:hAnsi="Times New Roman"/>
          <w:b/>
          <w:bCs/>
        </w:rPr>
      </w:pPr>
    </w:p>
    <w:p w14:paraId="43C8CA9F" w14:textId="77777777" w:rsidR="004D3C00" w:rsidRDefault="004D3C00">
      <w:pPr>
        <w:rPr>
          <w:rFonts w:ascii="Times New Roman" w:hAnsi="Times New Roman"/>
          <w:b/>
          <w:bCs/>
        </w:rPr>
      </w:pPr>
    </w:p>
    <w:p w14:paraId="09121A52" w14:textId="77777777" w:rsidR="004D3C00" w:rsidRDefault="004D3C00">
      <w:pPr>
        <w:rPr>
          <w:rFonts w:ascii="Times New Roman" w:hAnsi="Times New Roman"/>
          <w:b/>
          <w:bCs/>
        </w:rPr>
      </w:pPr>
    </w:p>
    <w:p w14:paraId="09C2A528" w14:textId="77777777" w:rsidR="004D3C00" w:rsidRDefault="004D3C00">
      <w:pPr>
        <w:rPr>
          <w:rFonts w:ascii="Times New Roman" w:hAnsi="Times New Roman"/>
          <w:b/>
          <w:bCs/>
        </w:rPr>
      </w:pP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F02830" w:rsidRPr="00461569" w14:paraId="2C54DE33" w14:textId="77777777" w:rsidTr="00A1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14:paraId="0B46A69B" w14:textId="77777777" w:rsidR="00F02830" w:rsidRPr="00EE3D03" w:rsidRDefault="00F02830" w:rsidP="00A114C1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 w:val="32"/>
                <w:szCs w:val="32"/>
              </w:rPr>
              <w:lastRenderedPageBreak/>
              <w:t xml:space="preserve">IZVANNASTAVNE </w:t>
            </w:r>
            <w:r w:rsidRPr="00EE3D03">
              <w:rPr>
                <w:rFonts w:ascii="Century Gothic" w:hAnsi="Century Gothic"/>
                <w:i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14:paraId="30724F31" w14:textId="77777777" w:rsidR="00F02830" w:rsidRPr="00461569" w:rsidRDefault="00F02830" w:rsidP="00A11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53BC7">
              <w:rPr>
                <w:rFonts w:ascii="Century Gothic" w:hAnsi="Century Gothic"/>
                <w:i/>
                <w:iCs/>
                <w:sz w:val="32"/>
                <w:szCs w:val="32"/>
              </w:rPr>
              <w:t>Ruksak (pun) kulture</w:t>
            </w:r>
          </w:p>
        </w:tc>
      </w:tr>
      <w:tr w:rsidR="00F02830" w:rsidRPr="00461569" w14:paraId="0DFEE15E" w14:textId="77777777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EDD045F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14:paraId="0FFD930C" w14:textId="77777777" w:rsidR="00F02830" w:rsidRPr="00653BC7" w:rsidRDefault="00F02830" w:rsidP="00A114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53BC7">
              <w:rPr>
                <w:rFonts w:ascii="Century Gothic" w:hAnsi="Century Gothic"/>
              </w:rPr>
              <w:t>Ciljevi Programa su, uz ostalo, omogućiti djeci i mladima u vrtićima, osnovnim i srednjim školama sudjelovanje u kulturnim programima koje vode profesionalci, nadalje omogućiti pristup širokom području kulturnoga izraza, odnosno mogućnost razvoja i razumijevanja kulture u svim njezinim oblicima te pomoći vrtićima i školama da se sami uključe u različite oblike kulturnih programa.</w:t>
            </w:r>
          </w:p>
        </w:tc>
      </w:tr>
      <w:tr w:rsidR="00F02830" w:rsidRPr="00461569" w14:paraId="1A1E0EFB" w14:textId="77777777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6189ADC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14:paraId="78F996E0" w14:textId="77777777" w:rsidR="00F02830" w:rsidRPr="00653BC7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val="en-US"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val="en-US" w:eastAsia="en-US"/>
              </w:rPr>
              <w:t>Za učenike zainteresirane za područ kulture.</w:t>
            </w:r>
          </w:p>
        </w:tc>
      </w:tr>
      <w:tr w:rsidR="00F02830" w:rsidRPr="00461569" w14:paraId="0CA7D124" w14:textId="77777777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E31738D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14:paraId="1A2A9CD3" w14:textId="77777777" w:rsidR="00F02830" w:rsidRPr="00653BC7" w:rsidRDefault="00F02830" w:rsidP="001769AB">
            <w:pPr>
              <w:widowControl w:val="0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eastAsia="en-US"/>
              </w:rPr>
              <w:t>profesionalni umjetnici</w:t>
            </w:r>
          </w:p>
          <w:p w14:paraId="6FCF11C2" w14:textId="77777777" w:rsidR="00F02830" w:rsidRPr="00653BC7" w:rsidRDefault="00F02830" w:rsidP="001769AB">
            <w:pPr>
              <w:widowControl w:val="0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eastAsia="en-US"/>
              </w:rPr>
              <w:t>studenti umjetničkih akademija uz mentorstvo profesora.</w:t>
            </w:r>
          </w:p>
          <w:p w14:paraId="75E927C6" w14:textId="77777777" w:rsidR="00F02830" w:rsidRPr="00882AA5" w:rsidRDefault="00F02830" w:rsidP="00A114C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</w:p>
        </w:tc>
      </w:tr>
      <w:tr w:rsidR="00F02830" w:rsidRPr="00461569" w14:paraId="04FA58F0" w14:textId="77777777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D0F0F72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14:paraId="65D0592F" w14:textId="77777777" w:rsidR="00F02830" w:rsidRPr="00461569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Radionice </w:t>
            </w:r>
          </w:p>
        </w:tc>
      </w:tr>
      <w:tr w:rsidR="00F02830" w:rsidRPr="00461569" w14:paraId="7596E11D" w14:textId="77777777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332A224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14:paraId="18830656" w14:textId="77777777" w:rsidR="00F02830" w:rsidRPr="00653BC7" w:rsidRDefault="00F02830" w:rsidP="00A1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</w:rPr>
            </w:pPr>
            <w:r w:rsidRPr="00653BC7">
              <w:rPr>
                <w:rFonts w:ascii="Century Gothic" w:eastAsia="Calibri" w:hAnsi="Century Gothic" w:cstheme="minorHAnsi"/>
              </w:rPr>
              <w:t>Školska godina 2020. /2021.</w:t>
            </w:r>
          </w:p>
        </w:tc>
      </w:tr>
      <w:tr w:rsidR="00F02830" w:rsidRPr="00461569" w14:paraId="11746FEB" w14:textId="77777777" w:rsidTr="00A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8470780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14:paraId="17F79DFB" w14:textId="77777777" w:rsidR="00F02830" w:rsidRPr="00653BC7" w:rsidRDefault="00F02830" w:rsidP="00A114C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noProof/>
                <w:lang w:val="en-US" w:eastAsia="en-US"/>
              </w:rPr>
            </w:pPr>
            <w:r w:rsidRPr="00653BC7">
              <w:rPr>
                <w:rFonts w:ascii="Century Gothic" w:eastAsia="Calibri" w:hAnsi="Century Gothic" w:cstheme="minorHAnsi"/>
                <w:noProof/>
                <w:lang w:val="en-US" w:eastAsia="en-US"/>
              </w:rPr>
              <w:t>Nema troškova</w:t>
            </w:r>
          </w:p>
        </w:tc>
      </w:tr>
      <w:tr w:rsidR="00F02830" w:rsidRPr="00461569" w14:paraId="39531020" w14:textId="77777777" w:rsidTr="00A1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AF633A8" w14:textId="77777777" w:rsidR="00F02830" w:rsidRPr="00461569" w:rsidRDefault="00F02830" w:rsidP="00A114C1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12289118" w14:textId="77777777" w:rsidR="00F02830" w:rsidRPr="00461569" w:rsidRDefault="00F02830" w:rsidP="00A114C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53BC7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Praćenje uspješnosti provedbe programa – kvalitativna i kvantitativna evaluacij</w:t>
            </w:r>
            <w:r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a</w:t>
            </w:r>
          </w:p>
        </w:tc>
      </w:tr>
    </w:tbl>
    <w:p w14:paraId="429E5D43" w14:textId="77777777"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06CB1AD" w14:textId="77777777"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Nositelji aktivnosti: Aktiv hrvatskog jezika</w:t>
      </w:r>
    </w:p>
    <w:p w14:paraId="74E9079F" w14:textId="77777777" w:rsidR="00F02830" w:rsidRDefault="00F02830" w:rsidP="00F02830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2AD64D6F" w14:textId="77777777" w:rsidR="00F02830" w:rsidRDefault="00F02830" w:rsidP="00F02830"/>
    <w:p w14:paraId="7A6559BC" w14:textId="77777777" w:rsidR="00F02830" w:rsidRDefault="00F02830">
      <w:pPr>
        <w:rPr>
          <w:rFonts w:ascii="Times New Roman" w:hAnsi="Times New Roman"/>
          <w:b/>
          <w:bCs/>
        </w:rPr>
      </w:pPr>
    </w:p>
    <w:p w14:paraId="1D308D44" w14:textId="77777777" w:rsidR="00F02830" w:rsidRDefault="00F02830">
      <w:pPr>
        <w:rPr>
          <w:rFonts w:ascii="Times New Roman" w:hAnsi="Times New Roman"/>
          <w:b/>
          <w:bCs/>
        </w:rPr>
      </w:pPr>
    </w:p>
    <w:p w14:paraId="6AA828DE" w14:textId="77777777" w:rsidR="00F02830" w:rsidRDefault="00F02830">
      <w:pPr>
        <w:rPr>
          <w:rFonts w:ascii="Times New Roman" w:hAnsi="Times New Roman"/>
          <w:b/>
          <w:bCs/>
        </w:rPr>
      </w:pPr>
    </w:p>
    <w:p w14:paraId="5034AB35" w14:textId="77777777" w:rsidR="00F02830" w:rsidRDefault="00F02830">
      <w:pPr>
        <w:rPr>
          <w:rFonts w:ascii="Times New Roman" w:hAnsi="Times New Roman"/>
          <w:b/>
          <w:bCs/>
        </w:rPr>
      </w:pPr>
    </w:p>
    <w:p w14:paraId="32018612" w14:textId="77777777" w:rsidR="00F02830" w:rsidRDefault="00F02830">
      <w:pPr>
        <w:rPr>
          <w:rFonts w:ascii="Times New Roman" w:hAnsi="Times New Roman"/>
          <w:b/>
          <w:bCs/>
        </w:rPr>
      </w:pPr>
    </w:p>
    <w:p w14:paraId="25080AA8" w14:textId="77777777" w:rsidR="00955DF2" w:rsidRDefault="00955DF2">
      <w:pPr>
        <w:rPr>
          <w:rFonts w:ascii="Times New Roman" w:hAnsi="Times New Roman"/>
          <w:b/>
          <w:bCs/>
        </w:rPr>
      </w:pPr>
    </w:p>
    <w:p w14:paraId="7F8139C6" w14:textId="77777777" w:rsidR="00F02830" w:rsidRDefault="00F02830">
      <w:pPr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25BFF" w14:paraId="737817B7" w14:textId="77777777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B926DF3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5B90B10F" w14:textId="77777777" w:rsidR="00725BFF" w:rsidRPr="008C117D" w:rsidRDefault="00725BFF" w:rsidP="007B0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7D">
              <w:rPr>
                <w:rFonts w:ascii="Times New Roman" w:hAnsi="Times New Roman"/>
                <w:b/>
                <w:sz w:val="24"/>
                <w:szCs w:val="24"/>
              </w:rPr>
              <w:t xml:space="preserve">MEDIJSKA KULTURA </w:t>
            </w:r>
          </w:p>
          <w:p w14:paraId="58E5659D" w14:textId="77777777" w:rsidR="00725BFF" w:rsidRPr="000057C0" w:rsidRDefault="00725BFF" w:rsidP="007B03A3">
            <w:pPr>
              <w:jc w:val="center"/>
              <w:rPr>
                <w:sz w:val="24"/>
                <w:szCs w:val="24"/>
              </w:rPr>
            </w:pPr>
            <w:r w:rsidRPr="008C117D">
              <w:rPr>
                <w:rFonts w:ascii="Times New Roman" w:hAnsi="Times New Roman"/>
                <w:b/>
                <w:sz w:val="24"/>
                <w:szCs w:val="24"/>
              </w:rPr>
              <w:t>OSNOVE PISANJA I UREĐIVANJA WIKIPEDIJE</w:t>
            </w:r>
          </w:p>
        </w:tc>
      </w:tr>
      <w:tr w:rsidR="00725BFF" w14:paraId="658DA581" w14:textId="77777777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6132C5F5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3E13938" w14:textId="77777777" w:rsidR="00725BFF" w:rsidRPr="00561E64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 xml:space="preserve">Zbog svoje otvorene uređivačke politike, Wikipedija ne može održati visoki stupanj pouzdanosti i mjerodavnosti u odnosu na klasičnu enciklopediju. Međutim sloboda pristupa, učestala ažuriranja, raznolikost i detaljnost te brojne višejezične inačice pretvorile su ovu </w:t>
            </w:r>
            <w:r w:rsidRPr="00561E64">
              <w:rPr>
                <w:i/>
                <w:sz w:val="24"/>
                <w:szCs w:val="24"/>
              </w:rPr>
              <w:t>slobodnu enciklopediju</w:t>
            </w:r>
            <w:r w:rsidRPr="00561E64">
              <w:rPr>
                <w:sz w:val="24"/>
                <w:szCs w:val="24"/>
              </w:rPr>
              <w:t xml:space="preserve"> u rado korišten izvor informacija.</w:t>
            </w:r>
          </w:p>
          <w:p w14:paraId="225D04CB" w14:textId="77777777" w:rsidR="00725BFF" w:rsidRPr="000057C0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>Wikipedija je postala važan izvor pri učenju i istraživanju, iako je pritom često skrivena kao polazna točka dubljeg bavljenja predmetom. Predavači, učenici, studenti i knjižničari sve su više zainteresirani i spremni uložiti vlastite resurse da učine Wikipediju bogatijim i pouzdanijim izvorom informacija. Cilj aktivnosti je poboljšati informativnu vidljivost na Wikipediji sadržaja tematski povezanih s općinom Jelsa poput kulture, povijesnih događaja, znamenitih ljudi i lokacija. Također je cilj promicanje otvorenog, besplatnog i participativnog pristupa informacijama, sadržajima i znanju.</w:t>
            </w:r>
          </w:p>
        </w:tc>
      </w:tr>
      <w:tr w:rsidR="00725BFF" w14:paraId="15AD1531" w14:textId="77777777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061323D4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275226F4" w14:textId="77777777" w:rsidR="00725BFF" w:rsidRPr="000057C0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 xml:space="preserve">U suradnji s Općinskom knjižnicom i čitaonicom Jelsa održat će se  susreti na kojima će sudjelovati učenici prvih i drugih razreda Srednje škole iz Jelse. Susreti u knjižnici će imati formu uvodnih predavanja i praktičnih radionica. Učenici će naučiti kako započeti uređivanje Wikipedije, od postavljanja računa, uređivanja postojećih i pisanja novih članaka do dodavanja referenci za poboljšanje članaka, sve uz istraživanje i korištenje relevantne knjižnične literature. </w:t>
            </w:r>
          </w:p>
        </w:tc>
      </w:tr>
      <w:tr w:rsidR="00725BFF" w14:paraId="56A8DE80" w14:textId="77777777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2C12B545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4C0E1F2" w14:textId="77777777" w:rsidR="00725BFF" w:rsidRPr="000057C0" w:rsidRDefault="00725BFF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1E64">
              <w:rPr>
                <w:rFonts w:cstheme="minorHAnsi"/>
                <w:sz w:val="24"/>
                <w:szCs w:val="24"/>
              </w:rPr>
              <w:t>Nastavnici: Božana Damjanić Majdak i Tarita Radonić u suradnji sa drugim profesorima po želji, učenici razrednih odjela u Jelsi</w:t>
            </w:r>
          </w:p>
        </w:tc>
      </w:tr>
      <w:tr w:rsidR="00725BFF" w14:paraId="705AF381" w14:textId="77777777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276CA952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0EA879F2" w14:textId="77777777" w:rsidR="00725BFF" w:rsidRPr="000057C0" w:rsidRDefault="00725BFF" w:rsidP="007B03A3">
            <w:pPr>
              <w:rPr>
                <w:sz w:val="24"/>
                <w:szCs w:val="24"/>
              </w:rPr>
            </w:pPr>
            <w:r w:rsidRPr="00561E64">
              <w:rPr>
                <w:sz w:val="24"/>
                <w:szCs w:val="24"/>
              </w:rPr>
              <w:t>Upoznavši se s pravilima i smjernicama Wikipedije i trenirajući istraživačke vještine, suradnju i kritičko razmišljanje, učenici će nakon radionica moći samostalno pisati i uređivati članke te sudjelovati u kreiranju najpopularnije i najveće svjetske enciklopedije.</w:t>
            </w:r>
          </w:p>
        </w:tc>
      </w:tr>
      <w:tr w:rsidR="00725BFF" w14:paraId="50629CC3" w14:textId="77777777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6C3C9DB6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C7B4713" w14:textId="77777777" w:rsidR="00725BFF" w:rsidRPr="000057C0" w:rsidRDefault="00725BFF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1E64">
              <w:rPr>
                <w:rFonts w:cstheme="minorHAnsi"/>
                <w:sz w:val="24"/>
                <w:szCs w:val="24"/>
              </w:rPr>
              <w:t>Kontinuirano tijekom nastavne godine</w:t>
            </w:r>
          </w:p>
        </w:tc>
      </w:tr>
      <w:tr w:rsidR="00725BFF" w14:paraId="29A03E26" w14:textId="77777777" w:rsidTr="00955DF2">
        <w:trPr>
          <w:gridAfter w:val="1"/>
          <w:wAfter w:w="10" w:type="dxa"/>
          <w:trHeight w:val="450"/>
        </w:trPr>
        <w:tc>
          <w:tcPr>
            <w:tcW w:w="3348" w:type="dxa"/>
            <w:shd w:val="clear" w:color="auto" w:fill="FFFFFF"/>
          </w:tcPr>
          <w:p w14:paraId="7224BE3A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6A2ABAA" w14:textId="77777777" w:rsidR="00725BFF" w:rsidRPr="00B10ECD" w:rsidRDefault="00725BFF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radni materijal (plakati, letci)</w:t>
            </w:r>
          </w:p>
        </w:tc>
      </w:tr>
      <w:tr w:rsidR="00725BFF" w14:paraId="1B46B2A8" w14:textId="77777777" w:rsidTr="00955DF2">
        <w:trPr>
          <w:gridAfter w:val="1"/>
          <w:wAfter w:w="10" w:type="dxa"/>
          <w:trHeight w:val="547"/>
        </w:trPr>
        <w:tc>
          <w:tcPr>
            <w:tcW w:w="3348" w:type="dxa"/>
            <w:shd w:val="clear" w:color="auto" w:fill="C0C0C0"/>
          </w:tcPr>
          <w:p w14:paraId="037D03C9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E06F089" w14:textId="77777777" w:rsidR="00725BFF" w:rsidRPr="00B10ECD" w:rsidRDefault="00725BFF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874B7B" w14:textId="1CECF704" w:rsidR="00725BFF" w:rsidRPr="00955DF2" w:rsidRDefault="00725BFF">
      <w:pPr>
        <w:rPr>
          <w:sz w:val="24"/>
          <w:szCs w:val="24"/>
        </w:rPr>
      </w:pP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  <w:r w:rsidR="00955DF2">
        <w:rPr>
          <w:sz w:val="24"/>
          <w:szCs w:val="24"/>
        </w:rPr>
        <w:t xml:space="preserve"> Božana Damjanić Majdak, prof.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725BFF" w14:paraId="311DDF5C" w14:textId="77777777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A67650F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0B9CACD8" w14:textId="77777777" w:rsidR="00725BFF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USREDOTOČI SE </w:t>
            </w:r>
          </w:p>
          <w:p w14:paraId="149F9D62" w14:textId="77777777" w:rsidR="00725BFF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 BUDUĆNOST</w:t>
            </w:r>
          </w:p>
          <w:p w14:paraId="4A6573F2" w14:textId="77777777" w:rsidR="00725BFF" w:rsidRPr="007D48FC" w:rsidRDefault="00725BFF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(program profesionalnog usmjeravanja)</w:t>
            </w:r>
          </w:p>
        </w:tc>
      </w:tr>
      <w:tr w:rsidR="00725BFF" w14:paraId="5015ECC5" w14:textId="77777777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620E9B18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560DD47" w14:textId="77777777" w:rsidR="00725BFF" w:rsidRPr="00364D4E" w:rsidRDefault="00725BFF" w:rsidP="007B03A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D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Profesionalno usmjeravanje obuhvaća skup različitih aktivnosti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 xml:space="preserve"> koje korisnicima omogućuju utvrditi vlastite </w:t>
            </w:r>
            <w:r w:rsidRPr="00467D8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mogućnosti, kompetencije i interese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, kako bi donijeli odluke o obrazovanju, osposobljavanju i zapošljavanju, te uspješno upravljali svojom karijerom. (www.hzz.hr)</w:t>
            </w:r>
          </w:p>
        </w:tc>
      </w:tr>
      <w:tr w:rsidR="00725BFF" w14:paraId="735FAC23" w14:textId="77777777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42924B2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6971A66A" w14:textId="77777777"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Prof</w:t>
            </w: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 xml:space="preserve">esionalno usmjeravanje </w:t>
            </w:r>
            <w:r w:rsidRPr="00467D8B">
              <w:rPr>
                <w:rFonts w:asciiTheme="minorHAnsi" w:hAnsiTheme="minorHAnsi" w:cstheme="minorHAnsi"/>
                <w:sz w:val="24"/>
                <w:szCs w:val="24"/>
              </w:rPr>
              <w:t>uključuje sljedeće aktivnosti:</w:t>
            </w:r>
          </w:p>
          <w:p w14:paraId="480A241F" w14:textId="77777777" w:rsidR="00725BFF" w:rsidRPr="00364D4E" w:rsidRDefault="00725BFF" w:rsidP="001769AB">
            <w:pPr>
              <w:pStyle w:val="Odlomakpopisa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Profesionalno informiranje</w:t>
            </w:r>
          </w:p>
          <w:p w14:paraId="48189D84" w14:textId="77777777" w:rsidR="00725BFF" w:rsidRPr="00364D4E" w:rsidRDefault="00725BFF" w:rsidP="001769AB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Profesionalno savjetovanje</w:t>
            </w:r>
          </w:p>
        </w:tc>
      </w:tr>
      <w:tr w:rsidR="00725BFF" w14:paraId="5928CD37" w14:textId="77777777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85BBD17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271F74B" w14:textId="77777777"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Marija Novak, prof.</w:t>
            </w:r>
          </w:p>
        </w:tc>
      </w:tr>
      <w:tr w:rsidR="00725BFF" w14:paraId="45234B35" w14:textId="77777777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0D559013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2684DB42" w14:textId="77777777"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eastAsia="Times New Roman" w:hAnsiTheme="minorHAnsi" w:cstheme="minorHAnsi"/>
                <w:szCs w:val="24"/>
                <w:u w:val="single"/>
                <w:lang w:eastAsia="hr-HR"/>
              </w:rPr>
            </w:pPr>
            <w:r w:rsidRPr="00364D4E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Kako bi se učenicima olakšao izbor fakulteta i budućeg zanimanja, na satovima razrednika u trećim razredima teme će biti vezane uz profesionalno usmjeravanje. Dio tih tema preuzet je iz </w:t>
            </w:r>
            <w:r w:rsidRPr="00364D4E">
              <w:rPr>
                <w:rFonts w:asciiTheme="minorHAnsi" w:eastAsia="Times New Roman" w:hAnsiTheme="minorHAnsi" w:cstheme="minorHAnsi"/>
                <w:szCs w:val="24"/>
                <w:u w:val="single"/>
                <w:lang w:eastAsia="hr-HR"/>
              </w:rPr>
              <w:t>Školskog programa profesionalnog razvoja za srednje škole: Usredotoči se na budućnost</w:t>
            </w:r>
          </w:p>
          <w:p w14:paraId="51DC28D9" w14:textId="77777777"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Program se sastoji od tri cjeline:</w:t>
            </w:r>
          </w:p>
          <w:p w14:paraId="0617FDAE" w14:textId="77777777"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1.Upoznavanje samog sebe: Tko sam?</w:t>
            </w:r>
          </w:p>
          <w:p w14:paraId="616B9E74" w14:textId="77777777"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2.Istraživanje zanimanja i svijeta rada: Kamo idem?</w:t>
            </w:r>
          </w:p>
          <w:p w14:paraId="78AAA25A" w14:textId="77777777" w:rsidR="00725BFF" w:rsidRPr="00364D4E" w:rsidRDefault="00725BFF" w:rsidP="007B03A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3.Planiranje karijere: Kako to ostvariti?</w:t>
            </w:r>
          </w:p>
        </w:tc>
      </w:tr>
      <w:tr w:rsidR="00725BFF" w14:paraId="1F192881" w14:textId="77777777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6091B79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66FEE63" w14:textId="77777777" w:rsidR="00725BFF" w:rsidRPr="00364D4E" w:rsidRDefault="00725BFF" w:rsidP="007B0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4D4E">
              <w:rPr>
                <w:rFonts w:asciiTheme="minorHAnsi" w:hAnsiTheme="minorHAnsi" w:cstheme="minorHAnsi"/>
                <w:sz w:val="24"/>
                <w:szCs w:val="24"/>
              </w:rPr>
              <w:t>Tijekom cijele nastavne godine, a u dogovoru sa razrednicima trećih razreda</w:t>
            </w:r>
          </w:p>
        </w:tc>
      </w:tr>
      <w:tr w:rsidR="00725BFF" w14:paraId="4DCCA559" w14:textId="77777777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23339CDB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E1535AF" w14:textId="77777777"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Troškovi izrade plakata, letaka i ostalih potrebnih materijala. Eventualni troškovi za roditeljski sastanak.</w:t>
            </w:r>
          </w:p>
          <w:p w14:paraId="5EB92FEC" w14:textId="77777777" w:rsidR="00725BFF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Troškovi putnog računa u slučaju odlaska u Split na smotru sveučilišta Split i CISOK centar.</w:t>
            </w:r>
          </w:p>
          <w:p w14:paraId="0170572A" w14:textId="77777777"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Trošak nabave Inventara profesionalnih interesa (CII) za profesionalno usmjeravanje (Naklada Slap – 1500kn)</w:t>
            </w:r>
          </w:p>
        </w:tc>
      </w:tr>
      <w:tr w:rsidR="00725BFF" w14:paraId="3A2777EA" w14:textId="77777777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EF01EED" w14:textId="77777777" w:rsidR="00725BFF" w:rsidRPr="00B10ECD" w:rsidRDefault="00725BFF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CDF3601" w14:textId="77777777" w:rsidR="00725BFF" w:rsidRPr="00364D4E" w:rsidRDefault="00725BFF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364D4E">
              <w:rPr>
                <w:rFonts w:asciiTheme="minorHAnsi" w:hAnsiTheme="minorHAnsi" w:cstheme="minorHAnsi"/>
              </w:rPr>
              <w:t>Evaluacija nakon provedbe projekta; evaluacija nakon roditeljskog sastanka; evaluacija vrijednosti posjeta</w:t>
            </w:r>
          </w:p>
        </w:tc>
      </w:tr>
    </w:tbl>
    <w:p w14:paraId="173024A7" w14:textId="09D31AA6" w:rsidR="00725BFF" w:rsidRDefault="00725BFF" w:rsidP="00725BFF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  <w:r w:rsidR="00955DF2" w:rsidRPr="00955DF2">
        <w:rPr>
          <w:sz w:val="24"/>
          <w:szCs w:val="24"/>
        </w:rPr>
        <w:t xml:space="preserve"> </w:t>
      </w:r>
      <w:r w:rsidR="00955DF2">
        <w:rPr>
          <w:sz w:val="24"/>
          <w:szCs w:val="24"/>
        </w:rPr>
        <w:tab/>
        <w:t>Marija Novak, prof.</w:t>
      </w:r>
    </w:p>
    <w:p w14:paraId="2CFAC993" w14:textId="13835C7C" w:rsidR="004D3C00" w:rsidRPr="007321EA" w:rsidRDefault="0072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13DB01" w14:textId="77777777" w:rsidR="006E1E7E" w:rsidRPr="00A3200D" w:rsidRDefault="006E1E7E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14:paraId="7CD42C65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57D99" w14:textId="77777777"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DF5" w14:textId="77777777"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Natječaj u sklopu 50. obljetnice Dana planeta Zemlje 22. travnja</w:t>
            </w:r>
          </w:p>
        </w:tc>
      </w:tr>
      <w:tr w:rsidR="006E1E7E" w:rsidRPr="00A3200D" w14:paraId="1BB929CA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B807F7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9167084" w14:textId="77777777"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Skrenuti pozornost učenicima na opasnosti koje prijete Zemlji zbog mnogobrojnih ekoloških problema. </w:t>
            </w:r>
          </w:p>
          <w:p w14:paraId="0CE72D15" w14:textId="77777777"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hAnsi="Times New Roman"/>
              </w:rPr>
              <w:t>Razvijati kreativan način promišljanja o zadanoj temi. Tema će biti povezana s 50. obljet</w:t>
            </w:r>
            <w:r w:rsidR="007321EA">
              <w:rPr>
                <w:rFonts w:ascii="Times New Roman" w:hAnsi="Times New Roman"/>
              </w:rPr>
              <w:t>nicom Dana planeta Zemlje  22. t</w:t>
            </w:r>
            <w:r w:rsidRPr="00A3200D">
              <w:rPr>
                <w:rFonts w:ascii="Times New Roman" w:hAnsi="Times New Roman"/>
              </w:rPr>
              <w:t xml:space="preserve">ravnja. </w:t>
            </w:r>
            <w:r w:rsidR="007321EA">
              <w:rPr>
                <w:rFonts w:ascii="Times New Roman" w:hAnsi="Times New Roman"/>
              </w:rPr>
              <w:t>2021.g.</w:t>
            </w:r>
          </w:p>
        </w:tc>
      </w:tr>
      <w:tr w:rsidR="006E1E7E" w:rsidRPr="00A3200D" w14:paraId="3ED1B1DC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984F5D6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CD7E935" w14:textId="77777777"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Pristigli radovi bi se izložili u javnom prostoru Škole i grada što će doprinijeti kvalitetnijem promišljanju o ekološkim problemima okolice i svijeta. </w:t>
            </w:r>
          </w:p>
          <w:p w14:paraId="321A879F" w14:textId="77777777"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Razvijanje estetike. </w:t>
            </w:r>
          </w:p>
        </w:tc>
      </w:tr>
      <w:tr w:rsidR="006E1E7E" w:rsidRPr="00A3200D" w14:paraId="1E97F45D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DA10943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ECF5A0" w14:textId="77777777"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Profesori Aktiva HJ te članovi ocjenjivačkog tima</w:t>
            </w:r>
          </w:p>
        </w:tc>
      </w:tr>
      <w:tr w:rsidR="006E1E7E" w:rsidRPr="00A3200D" w14:paraId="6B8E752A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686435D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7D32DBD" w14:textId="77777777"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Aktivnosti će se odvijati otvaranjem natječaja po zadanim kriterijima i odabirom ponajboljih radova foto, video, likovnih i literarnih uradaka.</w:t>
            </w:r>
          </w:p>
        </w:tc>
      </w:tr>
      <w:tr w:rsidR="006E1E7E" w:rsidRPr="00A3200D" w14:paraId="01C58AE7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331AD5D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3D4B236" w14:textId="77777777"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Veljača/ožujak/travanj</w:t>
            </w:r>
            <w:r w:rsidR="007321EA">
              <w:rPr>
                <w:rFonts w:ascii="Times New Roman" w:hAnsi="Times New Roman"/>
              </w:rPr>
              <w:t xml:space="preserve"> 2021.</w:t>
            </w:r>
          </w:p>
        </w:tc>
      </w:tr>
      <w:tr w:rsidR="006E1E7E" w:rsidRPr="00A3200D" w14:paraId="050A8715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6E65C3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4292E7" w14:textId="77777777"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6E1E7E" w:rsidRPr="00A3200D" w14:paraId="17F90748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FECD7F6" w14:textId="77777777"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26066F" w14:textId="77777777"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Članovi povjerenstva će odlučiti o ponajboljim radovima.</w:t>
            </w:r>
          </w:p>
          <w:p w14:paraId="19D192CA" w14:textId="77777777"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</w:p>
        </w:tc>
      </w:tr>
    </w:tbl>
    <w:p w14:paraId="6A4127F2" w14:textId="57D7CDA0" w:rsidR="00E56233" w:rsidRPr="00955DF2" w:rsidRDefault="006E1E7E" w:rsidP="008A6143">
      <w:pPr>
        <w:rPr>
          <w:rFonts w:ascii="Times New Roman" w:hAnsi="Times New Roman"/>
          <w:sz w:val="24"/>
          <w:szCs w:val="24"/>
        </w:rPr>
      </w:pPr>
      <w:r w:rsidRPr="00955DF2">
        <w:rPr>
          <w:rFonts w:ascii="Times New Roman" w:hAnsi="Times New Roman"/>
          <w:sz w:val="24"/>
          <w:szCs w:val="24"/>
        </w:rPr>
        <w:t xml:space="preserve">Nositelj aktivnosti: </w:t>
      </w:r>
      <w:r w:rsidR="007321EA" w:rsidRPr="00955DF2">
        <w:rPr>
          <w:rFonts w:ascii="Times New Roman" w:hAnsi="Times New Roman"/>
          <w:sz w:val="24"/>
          <w:szCs w:val="24"/>
        </w:rPr>
        <w:t>Vesna Barbarić i  Aktiv H</w:t>
      </w:r>
    </w:p>
    <w:p w14:paraId="01270F64" w14:textId="77777777" w:rsidR="008F3170" w:rsidRPr="008A6143" w:rsidRDefault="008F3170" w:rsidP="008A6143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211E3" w:rsidRPr="00E43499" w14:paraId="546CD0C6" w14:textId="77777777" w:rsidTr="00F10CA7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66CB8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t>IZVANNASTAVNA AKTIVNOST</w:t>
            </w:r>
          </w:p>
          <w:p w14:paraId="6BA5A7B5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B4ED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A02C5">
              <w:rPr>
                <w:rFonts w:ascii="Verdana" w:hAnsi="Verdana"/>
                <w:b/>
                <w:sz w:val="28"/>
                <w:szCs w:val="28"/>
              </w:rPr>
              <w:t>NOVINARSKA    SKUPINA</w:t>
            </w:r>
          </w:p>
        </w:tc>
      </w:tr>
      <w:tr w:rsidR="006211E3" w:rsidRPr="00E43499" w14:paraId="5375BC3C" w14:textId="77777777" w:rsidTr="00F10CA7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920C40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6ECE8AA" w14:textId="77777777"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-naučiti učenike temeljnim novinarskim              pojmovima i žanrovima</w:t>
            </w:r>
          </w:p>
          <w:p w14:paraId="19A68D83" w14:textId="77777777"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-omogućiti učenicima da putem medija izraze svoju kreativnost</w:t>
            </w:r>
          </w:p>
          <w:p w14:paraId="258FA692" w14:textId="77777777"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-ažurirati internetsku stranice škole izvještajima o aktualnim događanjima u mjestu i školi</w:t>
            </w:r>
          </w:p>
          <w:p w14:paraId="12F5E990" w14:textId="77777777" w:rsidR="006211E3" w:rsidRPr="00875613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-pratiti događanja u školi i mjestu, informirati javnosti o spomenutim događanjima, oblikovati školske novine i izdati ih u elektroničkom obliku na internetskoj stranici škole</w:t>
            </w:r>
          </w:p>
          <w:p w14:paraId="7F0DE777" w14:textId="77777777" w:rsidR="006211E3" w:rsidRPr="00E43499" w:rsidRDefault="006211E3" w:rsidP="00F10CA7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14:paraId="1DB8020D" w14:textId="77777777" w:rsidTr="00F10CA7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C33B50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74D04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-razvijati pismeno izražavanje</w:t>
            </w:r>
          </w:p>
          <w:p w14:paraId="7AE2944D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-poticati novinarsko stvaralaštvo</w:t>
            </w:r>
          </w:p>
          <w:p w14:paraId="616045EE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-poticati učenike posebnih kreativnih sklonosti</w:t>
            </w:r>
          </w:p>
          <w:p w14:paraId="4567B452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-poticati na timski rad, međusobnu snošljivost, uvažavanje tuđeg mišljenja</w:t>
            </w:r>
          </w:p>
          <w:p w14:paraId="367D871B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75613">
              <w:rPr>
                <w:rFonts w:ascii="Century Gothic" w:hAnsi="Century Gothic"/>
                <w:sz w:val="24"/>
                <w:szCs w:val="24"/>
                <w:lang w:val="en-US"/>
              </w:rPr>
              <w:t>-aktivno pratiti zbivanja u školi i izvan nje vezano uz aktivnosti škole (obilježavanje Dana škole, izleti, natjecanja, izložbe, posjet kazalištu, posjeti sajmovima i sl.) te sve zabilježiti fotoaparatom</w:t>
            </w:r>
          </w:p>
          <w:p w14:paraId="08B4DE12" w14:textId="77777777" w:rsidR="006211E3" w:rsidRPr="00E43499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14:paraId="42195766" w14:textId="77777777" w:rsidTr="00F10CA7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337853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C9BEC8E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 xml:space="preserve">Novinarska grupa je izvannastavna aktivnost koja se održava jednom tjedno po dogovoru između nositelja grupe i učenika svih razreda koji žele biti članovi novinarske skupine i sudjelovati u radu. </w:t>
            </w:r>
          </w:p>
          <w:p w14:paraId="14CEECB7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>Vremenik: 35 sati tijekom školske godine 2020./2021.</w:t>
            </w:r>
          </w:p>
          <w:p w14:paraId="615BD5E3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 xml:space="preserve">Nositelji (profesori i učenici): </w:t>
            </w:r>
          </w:p>
          <w:p w14:paraId="1B294227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>Dujo Šantić, Franka Peronja, Smiljana Matijašević-</w:t>
            </w:r>
            <w:r w:rsidRPr="0087561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Salamunić, Ruža Mlikota, </w:t>
            </w:r>
          </w:p>
          <w:p w14:paraId="18DBA019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75613">
              <w:rPr>
                <w:rFonts w:ascii="Century Gothic" w:hAnsi="Century Gothic"/>
                <w:sz w:val="24"/>
                <w:szCs w:val="24"/>
              </w:rPr>
              <w:t>Božana Damjanić-Majdak, Vesna Barbarić (profesori) i učenici od 1. do 4. razreda (po želji)</w:t>
            </w:r>
          </w:p>
          <w:p w14:paraId="3C998EF6" w14:textId="77777777" w:rsidR="006211E3" w:rsidRPr="00875613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  <w:p w14:paraId="6A0E4FD4" w14:textId="77777777" w:rsidR="006211E3" w:rsidRPr="00E43499" w:rsidRDefault="006211E3" w:rsidP="00F10CA7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11E3" w:rsidRPr="00E43499" w14:paraId="494E75AE" w14:textId="77777777" w:rsidTr="00F10CA7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3AC6A9" w14:textId="77777777" w:rsidR="006211E3" w:rsidRPr="00E43499" w:rsidRDefault="006211E3" w:rsidP="00F1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41CBC" w14:textId="77777777"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 xml:space="preserve">-sastanci novinarske grupe odvijat će se jednom tjedno (35 sati godišnje), na kraju ili prije same nastave u nekoj od prostorija škole, gdje postoji i računalo kojim se može služiti novinarska grupa </w:t>
            </w:r>
          </w:p>
          <w:p w14:paraId="182F1BE3" w14:textId="77777777"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>-sudjelovanje je dobrovoljno, javljaju se učenici koji imaju sklonost novinarskom radu i koji žele sudjelovati u aktivnosti</w:t>
            </w:r>
          </w:p>
          <w:p w14:paraId="624D80CB" w14:textId="77777777"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>-osim što se učenike podučava kako napisati određeni tekst, napraviti intervju</w:t>
            </w:r>
            <w:r w:rsidR="008051EE">
              <w:rPr>
                <w:rFonts w:ascii="Century Gothic" w:hAnsi="Century Gothic" w:cs="Arial"/>
                <w:sz w:val="24"/>
                <w:szCs w:val="24"/>
              </w:rPr>
              <w:t>, školski list</w:t>
            </w:r>
            <w:r w:rsidRPr="00875613">
              <w:rPr>
                <w:rFonts w:ascii="Century Gothic" w:hAnsi="Century Gothic" w:cs="Arial"/>
                <w:sz w:val="24"/>
                <w:szCs w:val="24"/>
              </w:rPr>
              <w:t xml:space="preserve"> i sl., upućuje ih se i na različite vrste novinskih tekstova, portala i svega onoga što spada pod novine i novinarstvo</w:t>
            </w:r>
          </w:p>
          <w:p w14:paraId="5252E7D4" w14:textId="77777777" w:rsidR="006211E3" w:rsidRPr="00875613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75613">
              <w:rPr>
                <w:rFonts w:ascii="Century Gothic" w:hAnsi="Century Gothic" w:cs="Arial"/>
                <w:sz w:val="24"/>
                <w:szCs w:val="24"/>
              </w:rPr>
              <w:t>-učenike se osobito upozorava na etičnost i objektivnost kao osnovna načela u pristupu temama kojima se bave, te ih se potiče na savjesnu i odgovornu uporabu hrvatskog jezika</w:t>
            </w:r>
          </w:p>
          <w:p w14:paraId="51948210" w14:textId="77777777" w:rsidR="006211E3" w:rsidRPr="00107646" w:rsidRDefault="006211E3" w:rsidP="00F10CA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2057431" w14:textId="77777777" w:rsidR="006211E3" w:rsidRPr="00C03D68" w:rsidRDefault="006211E3" w:rsidP="006211E3">
      <w:pPr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t>Nositelji aktivnosti:</w:t>
      </w:r>
    </w:p>
    <w:p w14:paraId="06476FCB" w14:textId="77777777" w:rsidR="006211E3" w:rsidRPr="00875613" w:rsidRDefault="006211E3" w:rsidP="006211E3">
      <w:pPr>
        <w:pStyle w:val="Bezproreda1"/>
        <w:framePr w:hSpace="180" w:wrap="around" w:vAnchor="text" w:hAnchor="margin" w:y="86"/>
        <w:suppressOverlap/>
        <w:rPr>
          <w:rFonts w:ascii="Century Gothic" w:hAnsi="Century Gothic"/>
          <w:sz w:val="24"/>
          <w:szCs w:val="24"/>
        </w:rPr>
      </w:pPr>
      <w:r w:rsidRPr="00875613">
        <w:rPr>
          <w:rFonts w:ascii="Century Gothic" w:hAnsi="Century Gothic"/>
          <w:sz w:val="24"/>
          <w:szCs w:val="24"/>
        </w:rPr>
        <w:t xml:space="preserve">Dujo Šantić, Franka Peronja, Smiljana Matijašević-Salamunić, Ruža Mlikota, </w:t>
      </w:r>
    </w:p>
    <w:p w14:paraId="7D98791D" w14:textId="77777777" w:rsidR="006211E3" w:rsidRDefault="006211E3" w:rsidP="006211E3">
      <w:r w:rsidRPr="00875613">
        <w:rPr>
          <w:rFonts w:ascii="Century Gothic" w:hAnsi="Century Gothic"/>
          <w:sz w:val="24"/>
          <w:szCs w:val="24"/>
        </w:rPr>
        <w:t>Božana Damjanić-Majdak, Vesna Barbarić</w:t>
      </w:r>
      <w:r>
        <w:rPr>
          <w:rFonts w:ascii="Century Gothic" w:hAnsi="Century Gothic"/>
          <w:sz w:val="24"/>
          <w:szCs w:val="24"/>
        </w:rPr>
        <w:t xml:space="preserve"> (profesori)</w:t>
      </w:r>
    </w:p>
    <w:p w14:paraId="5D6B3A7B" w14:textId="77777777" w:rsidR="006E1E7E" w:rsidRDefault="006E1E7E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14:paraId="3BEE2940" w14:textId="77777777" w:rsidR="00730179" w:rsidRDefault="00730179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14:paraId="3AB16321" w14:textId="77777777" w:rsidR="00730179" w:rsidRDefault="00730179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14:paraId="4234AB86" w14:textId="77777777" w:rsidR="00730179" w:rsidRDefault="00730179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14:paraId="79A518E8" w14:textId="77777777" w:rsidR="00730179" w:rsidRPr="00A3200D" w:rsidRDefault="00730179" w:rsidP="006211E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i/>
          <w:sz w:val="28"/>
          <w:szCs w:val="24"/>
        </w:rPr>
      </w:pPr>
    </w:p>
    <w:p w14:paraId="75AF5EB7" w14:textId="77777777" w:rsidR="006E1E7E" w:rsidRPr="00A3200D" w:rsidRDefault="006E1E7E" w:rsidP="006E1E7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74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399"/>
      </w:tblGrid>
      <w:tr w:rsidR="008F3170" w:rsidRPr="006463E2" w14:paraId="142BFA61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202A" w14:textId="77777777" w:rsidR="008F3170" w:rsidRPr="006463E2" w:rsidRDefault="008F3170" w:rsidP="00955DF2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lastRenderedPageBreak/>
              <w:t>IZVANNASTAVNA AKTIVNOST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FB4" w14:textId="77777777" w:rsidR="008F3170" w:rsidRPr="006463E2" w:rsidRDefault="008F3170" w:rsidP="00955DF2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NATJEČAJ U SKLOPU OBILJEŽAVANJA DANA PLANETA ZEMLJE </w:t>
            </w:r>
          </w:p>
          <w:p w14:paraId="5CA72B10" w14:textId="77777777" w:rsidR="008F3170" w:rsidRPr="006463E2" w:rsidRDefault="008F3170" w:rsidP="00955DF2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>22. TRAVNJA</w:t>
            </w:r>
          </w:p>
        </w:tc>
      </w:tr>
      <w:tr w:rsidR="008F3170" w:rsidRPr="006463E2" w14:paraId="23946C70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6310E7C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1. Ciljevi aktivnosti </w:t>
            </w:r>
          </w:p>
        </w:tc>
        <w:tc>
          <w:tcPr>
            <w:tcW w:w="639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305B48A" w14:textId="77777777" w:rsidR="008F3170" w:rsidRPr="006463E2" w:rsidRDefault="008F3170" w:rsidP="00955DF2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Skrenuti pozornost učenicima na opasnosti koje prijete Zemlji zbog mnogobrojnih ekoloških problema. </w:t>
            </w:r>
          </w:p>
          <w:p w14:paraId="1CEBF7F6" w14:textId="77777777" w:rsidR="008F3170" w:rsidRPr="006463E2" w:rsidRDefault="008F3170" w:rsidP="00955DF2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463E2">
              <w:rPr>
                <w:rFonts w:ascii="Times New Roman" w:hAnsi="Times New Roman"/>
              </w:rPr>
              <w:t>Razvijati kreativan način promišljanja o zadanoj temi. Tema će biti povezana s obilježavanjem Dana planeta Zemlje  22. travnja. 2022.g.</w:t>
            </w:r>
          </w:p>
        </w:tc>
      </w:tr>
      <w:tr w:rsidR="008F3170" w:rsidRPr="006463E2" w14:paraId="413817A1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010D6E3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2. Namjena aktivnosti 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71107FE7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Pristigli radovi izložili bi se u javnom prostoru Škole i grada što će doprinijeti kvalitetnijem promišljanju o ekološkim problemima okolice i svijeta. </w:t>
            </w:r>
          </w:p>
          <w:p w14:paraId="2107BF06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Razvijanje estetike. </w:t>
            </w:r>
          </w:p>
        </w:tc>
      </w:tr>
      <w:tr w:rsidR="008F3170" w:rsidRPr="006463E2" w14:paraId="1B7133E1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EF5C26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3. Nositelji aktivnosti i njihova odgovornost 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AEDD6B" w14:textId="77777777" w:rsidR="008F3170" w:rsidRPr="006463E2" w:rsidRDefault="008F3170" w:rsidP="00955D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Profesori Aktiva HJ i članovi ocjenjivačkog tima</w:t>
            </w:r>
          </w:p>
        </w:tc>
      </w:tr>
      <w:tr w:rsidR="008F3170" w:rsidRPr="006463E2" w14:paraId="40096C42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0E008B1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4. Način realizacije aktivnosti 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</w:tcPr>
          <w:p w14:paraId="0DBA52DC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Aktivnosti će se odvijati otvaranjem natječaja po zadanim kriterijima i odabirom ponajboljih radova foto, video, likovnih i literarnih uradaka.</w:t>
            </w:r>
          </w:p>
        </w:tc>
      </w:tr>
      <w:tr w:rsidR="008F3170" w:rsidRPr="006463E2" w14:paraId="72C7FDDA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48AEB81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5. Vremenik aktivnosti 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079914D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Veljača/ožujak/travanj 2022.</w:t>
            </w:r>
          </w:p>
        </w:tc>
      </w:tr>
      <w:tr w:rsidR="008F3170" w:rsidRPr="006463E2" w14:paraId="3A3FAC4F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628DF3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6. Detaljan troškovnik aktivnosti 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ECA9EC" w14:textId="77777777" w:rsidR="008F3170" w:rsidRPr="006463E2" w:rsidRDefault="008F3170" w:rsidP="00955DF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</w:t>
            </w:r>
          </w:p>
        </w:tc>
      </w:tr>
      <w:tr w:rsidR="008F3170" w:rsidRPr="006463E2" w14:paraId="5A12F333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7C229EB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ECEE055" w14:textId="77777777" w:rsidR="008F3170" w:rsidRPr="006463E2" w:rsidRDefault="008F3170" w:rsidP="00955DF2">
            <w:pPr>
              <w:pStyle w:val="Tijeloteksta"/>
              <w:rPr>
                <w:rFonts w:cs="Times New Roman"/>
                <w:sz w:val="22"/>
                <w:szCs w:val="22"/>
              </w:rPr>
            </w:pPr>
            <w:r w:rsidRPr="006463E2">
              <w:rPr>
                <w:rFonts w:cs="Times New Roman"/>
                <w:sz w:val="22"/>
                <w:szCs w:val="22"/>
              </w:rPr>
              <w:t>Članovi povjerenstva će odlučiti o ponajboljim radovima.</w:t>
            </w:r>
          </w:p>
          <w:p w14:paraId="5180ED0D" w14:textId="77777777" w:rsidR="008F3170" w:rsidRPr="006463E2" w:rsidRDefault="008F3170" w:rsidP="00955DF2">
            <w:pPr>
              <w:pStyle w:val="Tijeloteksta"/>
              <w:rPr>
                <w:rFonts w:cs="Times New Roman"/>
                <w:sz w:val="22"/>
                <w:szCs w:val="22"/>
              </w:rPr>
            </w:pPr>
          </w:p>
        </w:tc>
      </w:tr>
    </w:tbl>
    <w:p w14:paraId="29D53C51" w14:textId="77777777" w:rsidR="008F3170" w:rsidRPr="006463E2" w:rsidRDefault="008F3170" w:rsidP="008F3170">
      <w:pPr>
        <w:rPr>
          <w:rFonts w:ascii="Times New Roman" w:hAnsi="Times New Roman"/>
        </w:rPr>
      </w:pPr>
    </w:p>
    <w:p w14:paraId="7477C691" w14:textId="77777777" w:rsidR="008F3170" w:rsidRPr="006463E2" w:rsidRDefault="008F3170" w:rsidP="008F3170">
      <w:pPr>
        <w:rPr>
          <w:rFonts w:ascii="Times New Roman" w:hAnsi="Times New Roman"/>
        </w:rPr>
      </w:pPr>
    </w:p>
    <w:p w14:paraId="32098C08" w14:textId="77777777" w:rsidR="008F3170" w:rsidRPr="006463E2" w:rsidRDefault="008F3170" w:rsidP="008F3170">
      <w:pPr>
        <w:ind w:left="5664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Nositelj aktivnosti: </w:t>
      </w:r>
    </w:p>
    <w:p w14:paraId="334DE35A" w14:textId="77777777" w:rsidR="008F3170" w:rsidRPr="006463E2" w:rsidRDefault="008F3170" w:rsidP="008F3170">
      <w:pPr>
        <w:ind w:left="5664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Vesna Barbarić,   </w:t>
      </w:r>
    </w:p>
    <w:p w14:paraId="4E17C25F" w14:textId="77777777" w:rsidR="008F3170" w:rsidRPr="006463E2" w:rsidRDefault="008F3170" w:rsidP="008F3170">
      <w:pPr>
        <w:ind w:left="5664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Aktiv hrvatskog jezika i svi ostali zainteresirani profesori </w:t>
      </w:r>
    </w:p>
    <w:p w14:paraId="008885B7" w14:textId="77777777" w:rsidR="008F3170" w:rsidRDefault="008F3170" w:rsidP="008F3170">
      <w:pPr>
        <w:rPr>
          <w:rFonts w:ascii="Times New Roman" w:hAnsi="Times New Roman"/>
        </w:rPr>
      </w:pPr>
    </w:p>
    <w:p w14:paraId="0CF85E20" w14:textId="77777777" w:rsidR="00955DF2" w:rsidRDefault="00955DF2" w:rsidP="008F3170">
      <w:pPr>
        <w:rPr>
          <w:rFonts w:ascii="Times New Roman" w:hAnsi="Times New Roman"/>
        </w:rPr>
      </w:pPr>
    </w:p>
    <w:p w14:paraId="2F3FB3CA" w14:textId="77777777" w:rsidR="00955DF2" w:rsidRDefault="00955DF2" w:rsidP="008F3170">
      <w:pPr>
        <w:rPr>
          <w:rFonts w:ascii="Times New Roman" w:hAnsi="Times New Roman"/>
        </w:rPr>
      </w:pPr>
    </w:p>
    <w:p w14:paraId="39E10EC5" w14:textId="77777777" w:rsidR="00955DF2" w:rsidRPr="006463E2" w:rsidRDefault="00955DF2" w:rsidP="008F3170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F3170" w:rsidRPr="006463E2" w14:paraId="57DBB670" w14:textId="77777777" w:rsidTr="00955DF2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A10B2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iCs/>
                <w:color w:val="000000"/>
              </w:rPr>
              <w:t>IZVANNASTAVNA AKTIVNOST</w:t>
            </w:r>
          </w:p>
          <w:p w14:paraId="33EF335D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4130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</w:rPr>
            </w:pPr>
            <w:r w:rsidRPr="006463E2">
              <w:rPr>
                <w:rFonts w:ascii="Times New Roman" w:hAnsi="Times New Roman"/>
                <w:b/>
              </w:rPr>
              <w:t>VOLONTIRAJ I RASTI         </w:t>
            </w:r>
          </w:p>
        </w:tc>
      </w:tr>
      <w:tr w:rsidR="008F3170" w:rsidRPr="006463E2" w14:paraId="44F86E91" w14:textId="77777777" w:rsidTr="00955DF2">
        <w:trPr>
          <w:trHeight w:val="235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2F2C506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1. Ciljevi aktivnosti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67D44F4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osposobiti učenike za odrastanje u odgovorne i zadovoljne osobe koje će znati pomoći sebi i drugima u svakodnevnom životu</w:t>
            </w:r>
          </w:p>
          <w:p w14:paraId="1ECB3350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steći znanja o pokretu Crvenog križa i ostalih humanitarnih organizacija i njegovom djelovanju</w:t>
            </w:r>
          </w:p>
          <w:p w14:paraId="747C4266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-potaknuti sudjelovanje u različitim dobrotvornim akcijama: darivanje krvi, prodaja bonova, privjesaka i sl.</w:t>
            </w:r>
          </w:p>
          <w:p w14:paraId="5E0C480D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14:paraId="18350473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8F3170" w:rsidRPr="006463E2" w14:paraId="408D9C75" w14:textId="77777777" w:rsidTr="00955DF2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B692C3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2. Namjena aktivnosti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28ED66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>- razvijati humanost i solidarnost kod učenika</w:t>
            </w:r>
          </w:p>
          <w:p w14:paraId="0928427E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>- poticanje potrebe učenika da im je stalo i do druge osobe koju ne poznaju</w:t>
            </w:r>
          </w:p>
          <w:p w14:paraId="688B867B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>-usvojiti načela humanitarnih organizacija na primjeru Crvenog križa</w:t>
            </w:r>
          </w:p>
          <w:p w14:paraId="4BB30B0D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 xml:space="preserve"> -Integrirati razne prikladne teme u satove razrednika</w:t>
            </w:r>
          </w:p>
          <w:p w14:paraId="2EBBE0EB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 xml:space="preserve"> -uključiti što više učenika u akcije Crvenog križa i ostalih humanitarnih organizacija (Most)</w:t>
            </w:r>
          </w:p>
          <w:p w14:paraId="78B06020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>-potaknuti učenike na kreativno korištenje slobodnog vremena</w:t>
            </w:r>
          </w:p>
          <w:p w14:paraId="216493C7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 xml:space="preserve">Učenici će razviti vještine i osjećaj za: </w:t>
            </w:r>
          </w:p>
          <w:p w14:paraId="2A85FF5A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-podržavanje</w:t>
            </w:r>
          </w:p>
          <w:p w14:paraId="71A1F32A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pomaganje</w:t>
            </w:r>
          </w:p>
          <w:p w14:paraId="6CFA796F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zajedništvo</w:t>
            </w:r>
          </w:p>
          <w:p w14:paraId="601175CF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timski rad</w:t>
            </w:r>
          </w:p>
          <w:p w14:paraId="18E161FD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suradnju</w:t>
            </w:r>
          </w:p>
          <w:p w14:paraId="1978EDF2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poštivanje različitosti</w:t>
            </w:r>
          </w:p>
          <w:p w14:paraId="4F4D17E2" w14:textId="77777777" w:rsidR="008F3170" w:rsidRPr="006463E2" w:rsidRDefault="008F3170" w:rsidP="00955DF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   - povjerenje</w:t>
            </w:r>
          </w:p>
          <w:p w14:paraId="5B9A1111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</w:rPr>
              <w:t xml:space="preserve">    - tolerancija</w:t>
            </w:r>
          </w:p>
        </w:tc>
      </w:tr>
      <w:tr w:rsidR="008F3170" w:rsidRPr="006463E2" w14:paraId="4FB9F175" w14:textId="77777777" w:rsidTr="00955DF2">
        <w:trPr>
          <w:trHeight w:val="6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B801D5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3. Nositelji aktivnosti i njihova odgovornost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52B0D3E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463E2">
              <w:rPr>
                <w:rFonts w:ascii="Times New Roman" w:hAnsi="Times New Roman"/>
                <w:lang w:eastAsia="en-US"/>
              </w:rPr>
              <w:t>Vesna Barbarić i ostali zainteresirani profesori i učenici od 1. do 4. razreda (po želji)</w:t>
            </w:r>
          </w:p>
          <w:p w14:paraId="2FA7B43A" w14:textId="77777777" w:rsidR="008F3170" w:rsidRPr="006463E2" w:rsidRDefault="008F3170" w:rsidP="00955DF2">
            <w:pPr>
              <w:pStyle w:val="Bezproreda1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3170" w:rsidRPr="006463E2" w14:paraId="79327249" w14:textId="77777777" w:rsidTr="00955DF2">
        <w:trPr>
          <w:trHeight w:val="281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0EDEC" w14:textId="77777777" w:rsidR="008F3170" w:rsidRPr="006463E2" w:rsidRDefault="008F3170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4. Način realizacije aktivnosti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64371A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obrađivanje tema na satu razrednika o „humanosti“</w:t>
            </w:r>
          </w:p>
          <w:p w14:paraId="6DA2950B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sudjelovanje i organiziranje humanitarnih akcija</w:t>
            </w:r>
          </w:p>
          <w:p w14:paraId="113CB478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sudjelovanje u raznim akcijama koje organizira Crveni križ i ostale humanitarne organizacije</w:t>
            </w:r>
          </w:p>
          <w:p w14:paraId="60E4219B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-obuka i pripreme za natjecanje ekipa za pružanje prve pomoći (prema kalendaru natjecanja).</w:t>
            </w:r>
          </w:p>
          <w:p w14:paraId="2AEA1220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-organiziranje dobrovoljnog davanja krvi među punoljetnim učenicima</w:t>
            </w:r>
          </w:p>
          <w:p w14:paraId="70C60ECB" w14:textId="77777777" w:rsidR="008F3170" w:rsidRPr="006463E2" w:rsidRDefault="008F3170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-sudjelovanje na natjecanjima prve pomoći</w:t>
            </w:r>
          </w:p>
        </w:tc>
      </w:tr>
    </w:tbl>
    <w:p w14:paraId="2A65F6FD" w14:textId="49B12603" w:rsidR="00250C08" w:rsidRPr="007D3993" w:rsidRDefault="007D3993">
      <w:pPr>
        <w:rPr>
          <w:rFonts w:ascii="Times New Roman" w:hAnsi="Times New Roman"/>
        </w:rPr>
      </w:pPr>
      <w:r w:rsidRPr="00BA2C3A">
        <w:rPr>
          <w:rFonts w:ascii="Times New Roman" w:hAnsi="Times New Roman"/>
        </w:rPr>
        <w:t xml:space="preserve">Nositelj aktivnosti: </w:t>
      </w:r>
      <w:r>
        <w:rPr>
          <w:rFonts w:ascii="Times New Roman" w:hAnsi="Times New Roman"/>
        </w:rPr>
        <w:t xml:space="preserve"> </w:t>
      </w:r>
      <w:r w:rsidRPr="00BA2C3A">
        <w:rPr>
          <w:rFonts w:ascii="Times New Roman" w:hAnsi="Times New Roman"/>
        </w:rPr>
        <w:t xml:space="preserve">Vesna Barbarić,   </w:t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14:paraId="6BA4FC68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07D4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t>IZVANNASTAVNA AKTIVNOST</w:t>
            </w:r>
          </w:p>
          <w:p w14:paraId="1C560CAC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EA9B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6E1E7E" w:rsidRPr="00A3200D" w14:paraId="46250C7F" w14:textId="77777777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3741DE7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ABE962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6E1E7E" w:rsidRPr="00A3200D" w14:paraId="7E487FF3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D514F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051021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Podsjećanje i upoznavanje sa značajnim događajima i nadnevcima, upoznavanje sa javnom i kulturnom djelatnosti Škole. Njegovanje literarnog i likovnog izričaja, osjećaja za estetsko uređenje</w:t>
            </w:r>
          </w:p>
        </w:tc>
      </w:tr>
      <w:tr w:rsidR="006E1E7E" w:rsidRPr="00A3200D" w14:paraId="1C331B0E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6195CC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0BC8B27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Barbarić,prof. i Dujo Šantić, prof i učenici literarno-novinarske i knjižničarske grupe. Suradnja sa Stručnim aktivom za hrvatski jezik, s nastavnikom povijesti i dr. nastavnicima ovisno o područjima, nadnevcima i događanjima koja se obrađuju i prikazuju </w:t>
            </w:r>
          </w:p>
        </w:tc>
      </w:tr>
      <w:tr w:rsidR="006E1E7E" w:rsidRPr="00A3200D" w14:paraId="17C4F53B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A1B14A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B4F7B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Poučavanje i upućivanje učenika na pripreme za obradu pojedinih tema kroz pisanu riječ, sliku;  izrada panoa. Korelacija s drugim predmetima odnosno nastavnicima ovisno o sadržajima i predmetima</w:t>
            </w:r>
          </w:p>
        </w:tc>
      </w:tr>
      <w:tr w:rsidR="006E1E7E" w:rsidRPr="00A3200D" w14:paraId="33EE8443" w14:textId="77777777" w:rsidTr="00E56233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00A036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0F3846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6E1E7E" w:rsidRPr="00A3200D" w14:paraId="1F87BB90" w14:textId="77777777" w:rsidTr="00E56233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54C5F8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3BADCF" w14:textId="77777777"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drugi  materijal potrebit za izradu panoa</w:t>
            </w:r>
          </w:p>
        </w:tc>
      </w:tr>
      <w:tr w:rsidR="006E1E7E" w:rsidRPr="00A3200D" w14:paraId="3EDC5D53" w14:textId="77777777" w:rsidTr="00E56233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33433A" w14:textId="77777777"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AA6DF97" w14:textId="77777777"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14:paraId="26F51F35" w14:textId="77777777"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14:paraId="24BAF6DE" w14:textId="77777777"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14:paraId="339D687C" w14:textId="77777777" w:rsidR="006E1E7E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Vesna Barbarić, prof. i Dujo Šantić, prof.</w:t>
      </w:r>
    </w:p>
    <w:p w14:paraId="2C0C28CB" w14:textId="77777777" w:rsidR="007D3993" w:rsidRDefault="007D3993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14:paraId="6985B635" w14:textId="77777777" w:rsidR="007D3993" w:rsidRDefault="007D3993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14:paraId="49ABED83" w14:textId="77777777" w:rsidR="007D3993" w:rsidRDefault="007D3993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14:paraId="63C3A7C2" w14:textId="77777777" w:rsidR="007D3993" w:rsidRPr="00A3200D" w:rsidRDefault="007D3993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100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683"/>
      </w:tblGrid>
      <w:tr w:rsidR="008F3170" w:rsidRPr="006463E2" w14:paraId="7905FF94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A63C" w14:textId="77777777" w:rsidR="008F3170" w:rsidRPr="006463E2" w:rsidRDefault="008F3170" w:rsidP="00955DF2">
            <w:pPr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IZVANNASTAVNA AKTTIVNOST </w:t>
            </w:r>
          </w:p>
          <w:p w14:paraId="2E11F7B5" w14:textId="77777777" w:rsidR="008F3170" w:rsidRPr="006463E2" w:rsidRDefault="008F3170" w:rsidP="00955DF2">
            <w:pPr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Projekt                                         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F2B" w14:textId="77777777" w:rsidR="008F3170" w:rsidRPr="006463E2" w:rsidRDefault="008F3170" w:rsidP="00955DF2">
            <w:pPr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VIDEO I FOTO GRUPA SŠ HVAR </w:t>
            </w:r>
          </w:p>
          <w:p w14:paraId="1CDEE1E1" w14:textId="77777777" w:rsidR="008F3170" w:rsidRPr="006463E2" w:rsidRDefault="008F3170" w:rsidP="00955DF2">
            <w:pPr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>„Minuta za čitanje“</w:t>
            </w:r>
          </w:p>
          <w:p w14:paraId="2D8C437E" w14:textId="77777777" w:rsidR="008F3170" w:rsidRPr="006463E2" w:rsidRDefault="008F3170" w:rsidP="00955DF2">
            <w:pPr>
              <w:rPr>
                <w:rFonts w:ascii="Times New Roman" w:hAnsi="Times New Roman"/>
                <w:b/>
              </w:rPr>
            </w:pPr>
          </w:p>
        </w:tc>
      </w:tr>
      <w:tr w:rsidR="008F3170" w:rsidRPr="006463E2" w14:paraId="5F85AD3D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62AC38E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1. Ciljevi aktivnosti </w:t>
            </w:r>
          </w:p>
        </w:tc>
        <w:tc>
          <w:tcPr>
            <w:tcW w:w="668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19D02EA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Stjecanje osnovnih znanja o procesu stvaranja igranog, dokumentarnog i animiranog filma od ideje, priče, sinopsisa, scenarija, storyboarda, knjige snimanja, rada s glumcima do snimanja i montaže. Razvijanje i poticanje kreativnosti kod učenika te drugih pozitivnih osobina ličnosti (upornost, sistematičnost, suradnja). Naglašavanje važnosti zajedništva i timskog rada u procesu stvaranja filma što se može primijeniti i na druge situacije u životu.</w:t>
            </w:r>
          </w:p>
        </w:tc>
      </w:tr>
      <w:tr w:rsidR="008F3170" w:rsidRPr="006463E2" w14:paraId="18D1128D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653DC05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2. Namjena aktivnosti 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7A2C8401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Pratiti nastupe, priredbe, smotre, događanja u Školi, u Gradu, dokumentirati ista; organiziranje izložbe samostalno i/ili sudjelovanje na drugim izložbama; sudjelovanje u prikupljanju materijala za web stranicu i  školski list</w:t>
            </w:r>
          </w:p>
        </w:tc>
      </w:tr>
      <w:tr w:rsidR="008F3170" w:rsidRPr="006463E2" w14:paraId="72215197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7C16C30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3. Nositelji aktivnosti i njihova odgovornost 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60336C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Nastavnici SŠ Hvar i učenici prijavljeni u video i foto grupu.</w:t>
            </w:r>
          </w:p>
          <w:p w14:paraId="7FA182BC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 Suradnja sa drugim  školskim grupama i sa lokalnom zajednicom.</w:t>
            </w:r>
          </w:p>
        </w:tc>
      </w:tr>
      <w:tr w:rsidR="008F3170" w:rsidRPr="006463E2" w14:paraId="02D24625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3441242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4. Način realizacije aktivnosti 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14:paraId="657D1FF4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Terenski rad; sudjelovanje u životu i radu učenika, sugrađana, istraživačka nastava. Prema mogućnostima – izrada malog spota o Školi odnosno izložba , samostalna ili u okviru drugih aktivnosti. Pokušati surađivati s lokalnom radio postajom i lokalnim novinama. </w:t>
            </w:r>
          </w:p>
          <w:p w14:paraId="0C3FB368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Sudjelovanje u projektu Hrvatskog čitateljskog društva „Minuta za čitanje“ (od 15. do 22. listopada, natječaj za fotografiju  „Smješak…čitajte“)</w:t>
            </w:r>
          </w:p>
        </w:tc>
      </w:tr>
      <w:tr w:rsidR="008F3170" w:rsidRPr="006463E2" w14:paraId="34242885" w14:textId="77777777" w:rsidTr="00955DF2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D9B71B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5. Vremenik aktivnosti 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6527375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8F3170" w:rsidRPr="006463E2" w14:paraId="2A6F5817" w14:textId="77777777" w:rsidTr="00955DF2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334810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 xml:space="preserve">6. Detaljan troškovnik aktivnosti 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606E2B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Toner ; izrada fotografija; dr. </w:t>
            </w:r>
          </w:p>
        </w:tc>
      </w:tr>
      <w:tr w:rsidR="008F3170" w:rsidRPr="006463E2" w14:paraId="75C65023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C93367C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69DFB82" w14:textId="77777777" w:rsidR="008F3170" w:rsidRPr="006463E2" w:rsidRDefault="008F3170" w:rsidP="00955DF2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Mogućnost vrednovanja kroz ocjensku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14:paraId="0691CBB5" w14:textId="77777777" w:rsidR="007D3993" w:rsidRDefault="008F3170" w:rsidP="007D3993">
      <w:pPr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                   </w:t>
      </w:r>
    </w:p>
    <w:p w14:paraId="032229A8" w14:textId="5332044D" w:rsidR="008F3170" w:rsidRPr="006463E2" w:rsidRDefault="007D3993" w:rsidP="007D39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Nositelj aktivnosti: </w:t>
      </w:r>
      <w:r w:rsidRPr="006463E2">
        <w:rPr>
          <w:rFonts w:ascii="Times New Roman" w:hAnsi="Times New Roman"/>
        </w:rPr>
        <w:t>Dujo Šantić,</w:t>
      </w:r>
      <w:r w:rsidR="008F3170" w:rsidRPr="006463E2">
        <w:rPr>
          <w:rFonts w:ascii="Times New Roman" w:hAnsi="Times New Roman"/>
        </w:rPr>
        <w:t>Vesna Barbarić, Tonči Viskovići Aktiv hrvatskog jezika</w:t>
      </w:r>
    </w:p>
    <w:p w14:paraId="68F03550" w14:textId="77777777" w:rsidR="008F3170" w:rsidRDefault="008F3170" w:rsidP="008F3170">
      <w:pPr>
        <w:rPr>
          <w:rFonts w:ascii="Times New Roman" w:hAnsi="Times New Roman"/>
        </w:rPr>
      </w:pPr>
    </w:p>
    <w:p w14:paraId="40DBEBDB" w14:textId="77777777" w:rsidR="007D3993" w:rsidRDefault="007D3993" w:rsidP="008F3170">
      <w:pPr>
        <w:rPr>
          <w:rFonts w:ascii="Times New Roman" w:hAnsi="Times New Roman"/>
        </w:rPr>
      </w:pPr>
    </w:p>
    <w:p w14:paraId="623A3DF7" w14:textId="77777777" w:rsidR="008F3170" w:rsidRPr="006463E2" w:rsidRDefault="008F3170" w:rsidP="008F3170">
      <w:pPr>
        <w:rPr>
          <w:rFonts w:ascii="Times New Roman" w:hAnsi="Times New Roman"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8F3170" w:rsidRPr="006463E2" w14:paraId="70EE029B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808E4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hr-HR"/>
              </w:rPr>
              <w:t xml:space="preserve">AKTIVNOST </w:t>
            </w:r>
          </w:p>
          <w:p w14:paraId="0529FCB5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5231" w14:textId="77777777" w:rsidR="008F3170" w:rsidRPr="006463E2" w:rsidRDefault="008F3170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Mjesec hrvatske knjige – Ajmo hrvati se s knjigom!</w:t>
            </w:r>
          </w:p>
        </w:tc>
      </w:tr>
      <w:tr w:rsidR="008F3170" w:rsidRPr="006463E2" w14:paraId="1AAB643A" w14:textId="77777777" w:rsidTr="00955DF2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14:paraId="75E6E838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14:paraId="3667AC8C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14:paraId="4253489B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Mjesec hrvatske knjige manifestacija je kojom se tijekom mjesec dana, od 15. listopada do 15. studenoga 2021. govori o knjizi i promiče čitanje. Tema ovogodišnjeg obilježavanja glasi </w:t>
            </w:r>
            <w:r w:rsidRPr="006463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hr-HR"/>
              </w:rPr>
              <w:t>Hrvatski autori u Godini čitanja</w:t>
            </w: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, a moto je: </w:t>
            </w:r>
            <w:r w:rsidRPr="006463E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hr-HR"/>
              </w:rPr>
              <w:t>Ajmo hrvati se s knjigom!</w:t>
            </w: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Moto ima dvostruku konotaciju – asocira na hrvatsku književnost i na šaljiv način daje poticaj pojedincima da se uhvate u koštac s knjigom i čitanjem.</w:t>
            </w:r>
          </w:p>
          <w:p w14:paraId="101542AB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F3170" w:rsidRPr="006463E2" w14:paraId="3546E4D3" w14:textId="77777777" w:rsidTr="00955DF2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0D133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659FC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Obilježiti mjesec hrvatske knjige u suradnji s Gradskom knjižnicom i čitaonicom Hvar</w:t>
            </w:r>
          </w:p>
        </w:tc>
      </w:tr>
      <w:tr w:rsidR="008F3170" w:rsidRPr="006463E2" w14:paraId="64919AD5" w14:textId="77777777" w:rsidTr="00955DF2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BC5490B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A901565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Aktiv hrvatskog jezika</w:t>
            </w:r>
          </w:p>
        </w:tc>
      </w:tr>
      <w:tr w:rsidR="008F3170" w:rsidRPr="006463E2" w14:paraId="17F95973" w14:textId="77777777" w:rsidTr="00955DF2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EDC0BC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07C096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Sudjelovanje u programu Gradske knjižnice i čitaonice Hvar i upriličenje susreta s  piscem.</w:t>
            </w:r>
          </w:p>
          <w:p w14:paraId="507447F5" w14:textId="77777777" w:rsidR="008F3170" w:rsidRPr="006463E2" w:rsidRDefault="008F3170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F3170" w:rsidRPr="006463E2" w14:paraId="074AC056" w14:textId="77777777" w:rsidTr="00955DF2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3E94347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6C6E4F8" w14:textId="77777777" w:rsidR="008F3170" w:rsidRPr="006463E2" w:rsidRDefault="008F3170" w:rsidP="00955DF2">
            <w:pPr>
              <w:snapToGrid w:val="0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Tijekom listopada i studenog</w:t>
            </w:r>
          </w:p>
        </w:tc>
      </w:tr>
      <w:tr w:rsidR="008F3170" w:rsidRPr="006463E2" w14:paraId="126C7B66" w14:textId="77777777" w:rsidTr="00955DF2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9C1463C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6B03EF7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</w:t>
            </w:r>
          </w:p>
        </w:tc>
      </w:tr>
      <w:tr w:rsidR="008F3170" w:rsidRPr="006463E2" w14:paraId="6DECDE62" w14:textId="77777777" w:rsidTr="00955DF2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6C6C095" w14:textId="77777777" w:rsidR="008F3170" w:rsidRPr="006463E2" w:rsidRDefault="008F3170" w:rsidP="009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1D70DBC" w14:textId="77777777" w:rsidR="008F3170" w:rsidRPr="006463E2" w:rsidRDefault="008F3170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14:paraId="6236DDEE" w14:textId="77777777" w:rsidR="008F3170" w:rsidRPr="006463E2" w:rsidRDefault="008F3170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14:paraId="712E8979" w14:textId="578791D7" w:rsidR="008F3170" w:rsidRDefault="008F3170" w:rsidP="00BD4EA5">
      <w:pPr>
        <w:contextualSpacing/>
        <w:rPr>
          <w:rFonts w:ascii="Times New Roman" w:hAnsi="Times New Roman"/>
        </w:rPr>
      </w:pPr>
      <w:r w:rsidRPr="006463E2">
        <w:rPr>
          <w:rFonts w:ascii="Times New Roman" w:hAnsi="Times New Roman"/>
        </w:rPr>
        <w:t>Nositelj aktivnosti:</w:t>
      </w:r>
      <w:r w:rsidR="00BD4EA5">
        <w:rPr>
          <w:rFonts w:ascii="Times New Roman" w:hAnsi="Times New Roman"/>
        </w:rPr>
        <w:t xml:space="preserve"> </w:t>
      </w:r>
      <w:r w:rsidRPr="006463E2">
        <w:rPr>
          <w:rFonts w:ascii="Times New Roman" w:hAnsi="Times New Roman"/>
        </w:rPr>
        <w:t xml:space="preserve">Vesna Barbarić i Aktiv hrvatskog jezika </w:t>
      </w:r>
    </w:p>
    <w:p w14:paraId="06F2CB89" w14:textId="77777777" w:rsidR="00BD4EA5" w:rsidRPr="006463E2" w:rsidRDefault="00BD4EA5" w:rsidP="00BD4EA5">
      <w:pPr>
        <w:contextualSpacing/>
        <w:rPr>
          <w:rFonts w:ascii="Times New Roman" w:hAnsi="Times New Roman"/>
        </w:rPr>
      </w:pPr>
    </w:p>
    <w:p w14:paraId="215CC85E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7F7F76B7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57FA5000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38DC0437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6B9A8141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215D7B33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1A4C0C40" w14:textId="77777777" w:rsidR="008F3170" w:rsidRPr="006463E2" w:rsidRDefault="008F3170" w:rsidP="008F3170">
      <w:pPr>
        <w:ind w:left="5664"/>
        <w:contextualSpacing/>
        <w:rPr>
          <w:rFonts w:ascii="Times New Roman" w:hAnsi="Times New Roman"/>
        </w:rPr>
      </w:pPr>
    </w:p>
    <w:p w14:paraId="727EB9FB" w14:textId="77777777" w:rsidR="008F3170" w:rsidRDefault="008F3170" w:rsidP="008F3170">
      <w:pPr>
        <w:ind w:left="5664"/>
        <w:contextualSpacing/>
        <w:rPr>
          <w:rFonts w:ascii="Times New Roman" w:hAnsi="Times New Roman"/>
        </w:rPr>
      </w:pPr>
    </w:p>
    <w:p w14:paraId="70362335" w14:textId="4FF405AD" w:rsidR="006E1E7E" w:rsidRPr="00A3200D" w:rsidRDefault="006E1E7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F2278" w:rsidRPr="00A3200D" w14:paraId="24E51895" w14:textId="77777777" w:rsidTr="00F10CA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1ABE7" w14:textId="77777777" w:rsidR="006F2278" w:rsidRPr="00A3200D" w:rsidRDefault="006F2278" w:rsidP="00F10C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28"/>
                <w:szCs w:val="28"/>
              </w:rPr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C4D" w14:textId="77777777" w:rsidR="006F2278" w:rsidRPr="00A3200D" w:rsidRDefault="006F2278" w:rsidP="00F10CA7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 xml:space="preserve">VIDEO I FOTO GRUPA SŠ HVAR </w:t>
            </w:r>
          </w:p>
        </w:tc>
      </w:tr>
      <w:tr w:rsidR="006F2278" w:rsidRPr="00A3200D" w14:paraId="4D51B263" w14:textId="77777777" w:rsidTr="00F10CA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3ECC11B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CB8EC65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Stjecanje osnovnih znanja o procesu stvaranja igranog, dokumentarnog i animiranog filma od ideje, priče, sinopsisa, scenarija, storyboarda, knjige snimanja, rada s glumcima do snimanja i montaže. Razvijanje i poticanje kreativnosti kod učenika te drugih pozitivnih osobina ličnosti (upornost, sistematičnost, suradnja). Naglašavanje važnosti zajedništva i timskog rada u procesu stvaranja filma što se može primijeniti i na druge situacije u životu.</w:t>
            </w:r>
          </w:p>
        </w:tc>
      </w:tr>
      <w:tr w:rsidR="006F2278" w:rsidRPr="00A3200D" w14:paraId="1A9665A2" w14:textId="77777777" w:rsidTr="00F10CA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23555AF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324EC9E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Pratiti nastupe, priredbe, smotre, događanja u Školi, u Gradu, dokumentirati ista; organiziranje izložbe samostalno il/ili sudjelovanje na drugim izložbama; sudjelovanje u prikupljanju materijala za web stranicu i  školski list</w:t>
            </w:r>
          </w:p>
        </w:tc>
      </w:tr>
      <w:tr w:rsidR="006F2278" w:rsidRPr="00A3200D" w14:paraId="6A90E4DE" w14:textId="77777777" w:rsidTr="00F10CA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C5B179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363C95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Nastavnici SŠ Hvar i učenici prijavljeni u video i foto grupu.</w:t>
            </w:r>
          </w:p>
          <w:p w14:paraId="70BF00DC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Suradnja sa drugim  školskim grupama i sa lokalnom zajednicom.</w:t>
            </w:r>
          </w:p>
        </w:tc>
      </w:tr>
      <w:tr w:rsidR="006F2278" w:rsidRPr="00A3200D" w14:paraId="3C2B63E5" w14:textId="77777777" w:rsidTr="00F10CA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3A8F6AF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40C6FD8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Terenski rad; sudjelovanje u životu I radu učenika, sugrađana, istraživačka nastava. Prema mogućnostima – izrada malog spota o Školi odnosno izložba , samostalna ili u okviru drugih aktivnosti. Pokušati surađivati s lokalnom radio postajom i lokalnim novinama. </w:t>
            </w:r>
          </w:p>
        </w:tc>
      </w:tr>
      <w:tr w:rsidR="006F2278" w:rsidRPr="00A3200D" w14:paraId="472CE17D" w14:textId="77777777" w:rsidTr="00F10CA7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7A42B65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021AE6A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6F2278" w:rsidRPr="00A3200D" w14:paraId="5CAC01B7" w14:textId="77777777" w:rsidTr="00F10CA7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D34F1B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8E785B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Toner ; izrada fotografija; dr. </w:t>
            </w:r>
          </w:p>
        </w:tc>
      </w:tr>
      <w:tr w:rsidR="006F2278" w:rsidRPr="00A3200D" w14:paraId="4B1F202F" w14:textId="77777777" w:rsidTr="00F10CA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DCAAE55" w14:textId="77777777" w:rsidR="006F2278" w:rsidRPr="00A3200D" w:rsidRDefault="006F2278" w:rsidP="00F10CA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8EDF72" w14:textId="77777777" w:rsidR="006F2278" w:rsidRPr="00A3200D" w:rsidRDefault="006F2278" w:rsidP="00F10CA7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Mogućnost vrednovanja kroz ocjensku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14:paraId="04228A03" w14:textId="77777777" w:rsidR="006E1E7E" w:rsidRPr="00A3200D" w:rsidRDefault="006E1E7E" w:rsidP="006F2278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sz w:val="24"/>
          <w:szCs w:val="24"/>
        </w:rPr>
      </w:pPr>
    </w:p>
    <w:p w14:paraId="3C154DE3" w14:textId="77777777"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Nositelj aktivnosti: </w:t>
      </w:r>
    </w:p>
    <w:p w14:paraId="1859CB2B" w14:textId="77777777" w:rsidR="006F2278" w:rsidRPr="00A3200D" w:rsidRDefault="006F2278" w:rsidP="006F2278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Dujo Šantić,</w:t>
      </w:r>
    </w:p>
    <w:p w14:paraId="47D3F1F5" w14:textId="77777777" w:rsidR="006F2278" w:rsidRDefault="006F2278" w:rsidP="006F2278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Vesna Barbarić</w:t>
      </w:r>
      <w:r>
        <w:rPr>
          <w:rFonts w:ascii="Times New Roman" w:hAnsi="Times New Roman"/>
        </w:rPr>
        <w:t xml:space="preserve"> </w:t>
      </w:r>
    </w:p>
    <w:p w14:paraId="28F62CD5" w14:textId="77777777" w:rsidR="006F2278" w:rsidRPr="00A3200D" w:rsidRDefault="006F2278" w:rsidP="006F22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 Aktiv hrvatskog jezika</w:t>
      </w:r>
    </w:p>
    <w:p w14:paraId="07229F47" w14:textId="77777777" w:rsidR="006C6DBB" w:rsidRPr="00A3200D" w:rsidRDefault="004730C0" w:rsidP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8A6143" w:rsidRPr="002E5DC9" w14:paraId="60331369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35566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8"/>
                <w:szCs w:val="28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iCs/>
                <w:noProof/>
                <w:color w:val="000000"/>
                <w:sz w:val="28"/>
                <w:szCs w:val="28"/>
                <w:lang w:eastAsia="en-US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E28D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32"/>
                <w:szCs w:val="32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t xml:space="preserve">DAN SJEĆANJA NA VUKOVAR </w:t>
            </w:r>
          </w:p>
        </w:tc>
      </w:tr>
      <w:tr w:rsidR="008A6143" w:rsidRPr="002E5DC9" w14:paraId="183474F4" w14:textId="77777777" w:rsidTr="00955DF2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27C9B55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5FCCD8" w14:textId="77777777" w:rsidR="008A6143" w:rsidRPr="002E5DC9" w:rsidRDefault="008A6143" w:rsidP="00955DF2">
            <w:pPr>
              <w:spacing w:after="0"/>
              <w:rPr>
                <w:rFonts w:ascii="Arial" w:hAnsi="Arial" w:cs="Arial"/>
              </w:rPr>
            </w:pPr>
            <w:r w:rsidRPr="002E5DC9">
              <w:rPr>
                <w:rFonts w:ascii="Arial" w:hAnsi="Arial" w:cs="Arial"/>
              </w:rPr>
              <w:t xml:space="preserve">Njegovanje i iskazivanje pijeteta žrtvi Vukovara. </w:t>
            </w:r>
          </w:p>
          <w:p w14:paraId="73424073" w14:textId="77777777" w:rsidR="008A6143" w:rsidRPr="002E5DC9" w:rsidRDefault="008A6143" w:rsidP="00955DF2">
            <w:pPr>
              <w:spacing w:after="0"/>
              <w:rPr>
                <w:rFonts w:ascii="Arial" w:hAnsi="Arial" w:cs="Arial"/>
              </w:rPr>
            </w:pPr>
            <w:r w:rsidRPr="002E5DC9">
              <w:rPr>
                <w:rFonts w:ascii="Arial" w:hAnsi="Arial" w:cs="Arial"/>
              </w:rPr>
              <w:t xml:space="preserve">Poticanje učenika na individualno istraživanje povijesnih činjenica o Vukovaru. </w:t>
            </w:r>
          </w:p>
          <w:p w14:paraId="4FAF6EA4" w14:textId="77777777" w:rsidR="008A6143" w:rsidRPr="002E5DC9" w:rsidRDefault="008A6143" w:rsidP="00955DF2">
            <w:pPr>
              <w:spacing w:after="0"/>
              <w:rPr>
                <w:rFonts w:ascii="Arial" w:hAnsi="Arial" w:cs="Arial"/>
              </w:rPr>
            </w:pPr>
            <w:r w:rsidRPr="002E5DC9">
              <w:rPr>
                <w:rFonts w:ascii="Arial" w:hAnsi="Arial" w:cs="Arial"/>
              </w:rPr>
              <w:t xml:space="preserve">Upoznavanje učenika sa životom prognanika  tijekom domovinskog rata. </w:t>
            </w:r>
          </w:p>
        </w:tc>
      </w:tr>
      <w:tr w:rsidR="008A6143" w:rsidRPr="002E5DC9" w14:paraId="5DF8DE08" w14:textId="77777777" w:rsidTr="00955DF2">
        <w:trPr>
          <w:trHeight w:val="169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777348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>2.</w:t>
            </w: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 Namjena aktivnosti </w:t>
            </w:r>
          </w:p>
          <w:p w14:paraId="148E654E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14:paraId="35D11423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14:paraId="30FE6266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14:paraId="2A11BB2C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</w:p>
          <w:p w14:paraId="054651D7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BE6A30" w14:textId="77777777" w:rsidR="008A6143" w:rsidRPr="002E5DC9" w:rsidRDefault="008A6143" w:rsidP="00955DF2">
            <w:pPr>
              <w:spacing w:after="0"/>
              <w:rPr>
                <w:rFonts w:ascii="Arial" w:hAnsi="Arial" w:cs="Arial"/>
              </w:rPr>
            </w:pPr>
            <w:r w:rsidRPr="002E5DC9">
              <w:rPr>
                <w:rFonts w:ascii="Arial" w:hAnsi="Arial" w:cs="Arial"/>
              </w:rPr>
              <w:t xml:space="preserve">Produbljivanje znanja činjenica o Vukovaru. </w:t>
            </w:r>
          </w:p>
          <w:p w14:paraId="24FC9F69" w14:textId="77777777" w:rsidR="008A6143" w:rsidRDefault="008A6143" w:rsidP="00955DF2">
            <w:pPr>
              <w:spacing w:after="0"/>
              <w:rPr>
                <w:rFonts w:ascii="Arial" w:hAnsi="Arial" w:cs="Arial"/>
                <w:color w:val="000000"/>
              </w:rPr>
            </w:pPr>
            <w:r w:rsidRPr="002E5DC9">
              <w:rPr>
                <w:rFonts w:ascii="Arial" w:hAnsi="Arial" w:cs="Arial"/>
                <w:color w:val="000000"/>
              </w:rPr>
              <w:t>Stvaranje kritičke svijesti spram ratnih tragedija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E5DC9">
              <w:rPr>
                <w:rFonts w:ascii="Arial" w:hAnsi="Arial" w:cs="Arial"/>
                <w:color w:val="000000"/>
              </w:rPr>
              <w:t xml:space="preserve"> </w:t>
            </w:r>
          </w:p>
          <w:p w14:paraId="0A7C4F3F" w14:textId="77777777" w:rsidR="008A6143" w:rsidRPr="002E5DC9" w:rsidRDefault="008A6143" w:rsidP="00955D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2E5DC9">
              <w:rPr>
                <w:rFonts w:ascii="Arial" w:hAnsi="Arial" w:cs="Arial"/>
              </w:rPr>
              <w:t>jegovanje zajedništva u obilježavanju važnih nadnevaka iz naše nedavne prošlosti</w:t>
            </w:r>
            <w:r>
              <w:rPr>
                <w:rFonts w:ascii="Arial" w:hAnsi="Arial" w:cs="Arial"/>
              </w:rPr>
              <w:t>.</w:t>
            </w:r>
            <w:r w:rsidRPr="002E5DC9">
              <w:rPr>
                <w:rFonts w:ascii="Arial" w:hAnsi="Arial" w:cs="Arial"/>
              </w:rPr>
              <w:t xml:space="preserve"> </w:t>
            </w:r>
          </w:p>
        </w:tc>
      </w:tr>
      <w:tr w:rsidR="008A6143" w:rsidRPr="002E5DC9" w14:paraId="172D6C78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F6AB0F3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B131E2A" w14:textId="77777777" w:rsidR="008A6143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Anita Brstilo</w:t>
            </w:r>
            <w:r w:rsidRPr="002E5DC9">
              <w:rPr>
                <w:rFonts w:ascii="Arial" w:hAnsi="Arial" w:cs="Arial"/>
                <w:sz w:val="24"/>
                <w:szCs w:val="24"/>
                <w:lang w:eastAsia="en-US"/>
              </w:rPr>
              <w:t>,prof.</w:t>
            </w:r>
          </w:p>
          <w:p w14:paraId="1778FA77" w14:textId="77777777" w:rsidR="008A6143" w:rsidRPr="002E5DC9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 učenici 3.thk</w:t>
            </w:r>
          </w:p>
        </w:tc>
      </w:tr>
      <w:tr w:rsidR="008A6143" w:rsidRPr="002E5DC9" w14:paraId="05C2A932" w14:textId="77777777" w:rsidTr="00955DF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6E4C7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36E13" w14:textId="77777777" w:rsidR="008A6143" w:rsidRPr="002E5DC9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DC9">
              <w:rPr>
                <w:rFonts w:ascii="Arial" w:hAnsi="Arial" w:cs="Arial"/>
              </w:rPr>
              <w:t>Individualni rad</w:t>
            </w:r>
            <w:r>
              <w:rPr>
                <w:rFonts w:ascii="Arial" w:hAnsi="Arial" w:cs="Arial"/>
              </w:rPr>
              <w:t>, rad u paru i grupi na izradi brošur</w:t>
            </w:r>
            <w:r w:rsidRPr="002E5DC9">
              <w:rPr>
                <w:rFonts w:ascii="Arial" w:hAnsi="Arial" w:cs="Arial"/>
              </w:rPr>
              <w:t>a, panoa</w:t>
            </w:r>
            <w:r>
              <w:rPr>
                <w:rFonts w:ascii="Arial" w:hAnsi="Arial" w:cs="Arial"/>
              </w:rPr>
              <w:t xml:space="preserve"> i prezentacija</w:t>
            </w:r>
          </w:p>
        </w:tc>
      </w:tr>
      <w:tr w:rsidR="008A6143" w:rsidRPr="002E5DC9" w14:paraId="1732D888" w14:textId="77777777" w:rsidTr="00955DF2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7E191EC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3A7CB66" w14:textId="77777777" w:rsidR="008A6143" w:rsidRPr="002E5DC9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DC9">
              <w:rPr>
                <w:rFonts w:ascii="Arial" w:hAnsi="Arial" w:cs="Arial"/>
                <w:sz w:val="24"/>
                <w:szCs w:val="24"/>
                <w:lang w:eastAsia="en-US"/>
              </w:rPr>
              <w:t>Tij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ekom studenoga 2021</w:t>
            </w:r>
            <w:r w:rsidRPr="002E5DC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8A6143" w:rsidRPr="002E5DC9" w14:paraId="5A2263BA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99008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074657" w14:textId="77777777" w:rsidR="008A6143" w:rsidRPr="002E5DC9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DC9">
              <w:rPr>
                <w:rFonts w:ascii="Arial" w:hAnsi="Arial" w:cs="Arial"/>
                <w:sz w:val="24"/>
                <w:szCs w:val="24"/>
                <w:lang w:eastAsia="en-US"/>
              </w:rPr>
              <w:t>Trošak papira, hamera, toneri za printanje</w:t>
            </w:r>
          </w:p>
        </w:tc>
      </w:tr>
      <w:tr w:rsidR="008A6143" w:rsidRPr="002E5DC9" w14:paraId="062C5461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58B487" w14:textId="77777777" w:rsidR="008A6143" w:rsidRPr="002E5DC9" w:rsidRDefault="008A6143" w:rsidP="00955DF2">
            <w:pPr>
              <w:widowControl w:val="0"/>
              <w:spacing w:after="0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eastAsia="en-US"/>
              </w:rPr>
            </w:pPr>
            <w:r w:rsidRPr="002E5DC9">
              <w:rPr>
                <w:rFonts w:ascii="Arial" w:eastAsia="Arial" w:hAnsi="Arial" w:cs="Arial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A1296B5" w14:textId="77777777" w:rsidR="008A6143" w:rsidRPr="002E5DC9" w:rsidRDefault="008A6143" w:rsidP="00955DF2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D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Vrjednovanje kroz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prezentirana mjerila i kriterije.</w:t>
            </w:r>
          </w:p>
        </w:tc>
      </w:tr>
    </w:tbl>
    <w:p w14:paraId="01EDBF02" w14:textId="77777777" w:rsidR="008A6143" w:rsidRDefault="008A6143" w:rsidP="008A6143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Anita Brstilo</w:t>
      </w:r>
      <w:r w:rsidRPr="002E5DC9">
        <w:rPr>
          <w:rFonts w:ascii="Arial" w:hAnsi="Arial" w:cs="Arial"/>
          <w:sz w:val="24"/>
          <w:szCs w:val="24"/>
          <w:lang w:eastAsia="en-US"/>
        </w:rPr>
        <w:t>,prof.</w:t>
      </w:r>
    </w:p>
    <w:p w14:paraId="381291D4" w14:textId="12CFD514" w:rsidR="001A4470" w:rsidRPr="00A3200D" w:rsidRDefault="001A4470" w:rsidP="00E30988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2158F" w14:paraId="59584764" w14:textId="77777777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3B7139A6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01BD61A9" w14:textId="77777777" w:rsidR="0012158F" w:rsidRPr="00BF7638" w:rsidRDefault="0012158F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76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POHAĐANJE CENTRA IZVRSNOSTI SDŽ</w:t>
            </w:r>
          </w:p>
        </w:tc>
      </w:tr>
      <w:tr w:rsidR="0012158F" w14:paraId="0D2EF8C9" w14:textId="77777777" w:rsidTr="00767E90">
        <w:trPr>
          <w:gridAfter w:val="1"/>
          <w:wAfter w:w="10" w:type="dxa"/>
          <w:trHeight w:val="804"/>
        </w:trPr>
        <w:tc>
          <w:tcPr>
            <w:tcW w:w="3348" w:type="dxa"/>
            <w:shd w:val="clear" w:color="auto" w:fill="C0C0C0"/>
          </w:tcPr>
          <w:p w14:paraId="2AB7AD9C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38C01D3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Testiranje učenika u Centru izvrsnosti Splitsko – dalmatinske županije u programu prirodoslovlja</w:t>
            </w:r>
          </w:p>
        </w:tc>
      </w:tr>
      <w:tr w:rsidR="0012158F" w14:paraId="2C228B5D" w14:textId="77777777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5E0AF788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5C7054E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Produbljivanje i proširivanje kompetencija darovitih učenika na području prirodoslovlja (kemije, biologije, fizike) i novih tehnologija. Razvijanje analitičkog i kritičkog načina razmišljanja, kreativnosti te samostalnosti u rješavanju problema.</w:t>
            </w:r>
          </w:p>
          <w:p w14:paraId="1F236691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2158F" w14:paraId="6980B985" w14:textId="77777777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44493B96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87FCA4D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Učenici koji su prethodnim testiranjem i polascima CI stekli pravo pohađanja CI</w:t>
            </w:r>
          </w:p>
        </w:tc>
      </w:tr>
      <w:tr w:rsidR="0012158F" w14:paraId="2DC83769" w14:textId="77777777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0A5A2373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F0E971E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Program se realizira u obrazovnim ustanovama u Splitu (gimnazije, tehničke srednje škole, PMF)</w:t>
            </w:r>
          </w:p>
        </w:tc>
      </w:tr>
      <w:tr w:rsidR="0012158F" w14:paraId="45E44060" w14:textId="77777777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50284FE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CB4F9E8" w14:textId="77777777" w:rsidR="0012158F" w:rsidRPr="00BF7638" w:rsidRDefault="0012158F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638">
              <w:rPr>
                <w:rFonts w:asciiTheme="minorHAnsi" w:hAnsiTheme="minorHAnsi" w:cstheme="minorHAnsi"/>
                <w:sz w:val="24"/>
                <w:szCs w:val="24"/>
              </w:rPr>
              <w:t>Subotama, kroz prvo i prvi dio drugog polugodišta</w:t>
            </w:r>
          </w:p>
        </w:tc>
      </w:tr>
      <w:tr w:rsidR="0012158F" w14:paraId="4F727791" w14:textId="77777777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60868FE5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54B290C" w14:textId="77777777" w:rsidR="0012158F" w:rsidRPr="00BF7638" w:rsidRDefault="0012158F" w:rsidP="00767E90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BF7638">
              <w:rPr>
                <w:rFonts w:asciiTheme="minorHAnsi" w:hAnsiTheme="minorHAnsi" w:cstheme="minorHAnsi"/>
                <w:szCs w:val="24"/>
              </w:rPr>
              <w:t>Pohađanje programa o trošku Centra izvrsnosti SDŽ</w:t>
            </w:r>
          </w:p>
        </w:tc>
      </w:tr>
      <w:tr w:rsidR="0012158F" w14:paraId="1F18B68C" w14:textId="77777777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7561D714" w14:textId="77777777" w:rsidR="0012158F" w:rsidRPr="00B10ECD" w:rsidRDefault="0012158F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  <w:vAlign w:val="center"/>
          </w:tcPr>
          <w:p w14:paraId="45851F90" w14:textId="77777777" w:rsidR="0012158F" w:rsidRPr="00BF7638" w:rsidRDefault="0012158F" w:rsidP="00767E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638">
              <w:rPr>
                <w:rFonts w:asciiTheme="minorHAnsi" w:hAnsiTheme="minorHAnsi" w:cstheme="minorHAnsi"/>
                <w:sz w:val="24"/>
                <w:szCs w:val="24"/>
              </w:rPr>
              <w:t>Praćenje napretka i interesa učenika (pedagoška dokumentacija). Usmjeravanje i savjetovanje darovitih učenika.</w:t>
            </w:r>
          </w:p>
        </w:tc>
      </w:tr>
    </w:tbl>
    <w:p w14:paraId="121FED88" w14:textId="77777777" w:rsidR="00A93440" w:rsidRPr="00A3200D" w:rsidRDefault="00A93440" w:rsidP="00A93440">
      <w:pPr>
        <w:rPr>
          <w:rFonts w:ascii="Times New Roman" w:hAnsi="Times New Roman"/>
        </w:rPr>
      </w:pPr>
    </w:p>
    <w:p w14:paraId="6DE8379F" w14:textId="77777777" w:rsidR="00D81E63" w:rsidRPr="00A3200D" w:rsidRDefault="00A93440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27D2DF09" w14:textId="77777777" w:rsidR="001769AB" w:rsidRDefault="00A93440" w:rsidP="008A6143">
      <w:pPr>
        <w:ind w:left="5664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Danijel Beserminj</w:t>
      </w:r>
      <w:r w:rsidR="001769AB">
        <w:rPr>
          <w:rFonts w:ascii="Times New Roman" w:hAnsi="Times New Roman"/>
          <w:sz w:val="28"/>
        </w:rPr>
        <w:t>i</w:t>
      </w:r>
    </w:p>
    <w:p w14:paraId="5EF4225C" w14:textId="77777777" w:rsidR="001769AB" w:rsidRDefault="001769AB" w:rsidP="008A6143">
      <w:pPr>
        <w:ind w:left="5664"/>
        <w:rPr>
          <w:rFonts w:ascii="Times New Roman" w:hAnsi="Times New Roman"/>
          <w:sz w:val="28"/>
        </w:rPr>
      </w:pPr>
    </w:p>
    <w:p w14:paraId="1325E957" w14:textId="77777777" w:rsidR="001769AB" w:rsidRDefault="001769AB" w:rsidP="008A6143">
      <w:pPr>
        <w:ind w:left="5664"/>
        <w:rPr>
          <w:rFonts w:ascii="Times New Roman" w:hAnsi="Times New Roman"/>
          <w:sz w:val="28"/>
        </w:rPr>
      </w:pPr>
    </w:p>
    <w:p w14:paraId="1A8763DF" w14:textId="77777777" w:rsidR="001769AB" w:rsidRDefault="001769AB" w:rsidP="001769AB">
      <w:pPr>
        <w:rPr>
          <w:rFonts w:ascii="Times New Roman" w:hAnsi="Times New Roman"/>
          <w:sz w:val="28"/>
        </w:rPr>
      </w:pPr>
    </w:p>
    <w:p w14:paraId="0A3214C9" w14:textId="77777777" w:rsidR="00667713" w:rsidRPr="006463E2" w:rsidRDefault="00667713" w:rsidP="001769AB">
      <w:pPr>
        <w:rPr>
          <w:rFonts w:ascii="Times New Roman" w:hAnsi="Times New Roman"/>
        </w:rPr>
      </w:pPr>
    </w:p>
    <w:p w14:paraId="6160E133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5CAC3CB7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56A2147E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22F901B6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45C37816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1769AB" w:rsidRPr="007C14BA" w14:paraId="102CB735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2BD14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iCs/>
                <w:noProof/>
                <w:color w:val="000000"/>
                <w:lang w:val="en-US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757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4BA">
              <w:rPr>
                <w:rFonts w:ascii="Times New Roman" w:hAnsi="Times New Roman"/>
                <w:b/>
              </w:rPr>
              <w:t>RIJEČI, RIJEČI (rađanje novih riječi)</w:t>
            </w:r>
          </w:p>
        </w:tc>
      </w:tr>
      <w:tr w:rsidR="001769AB" w:rsidRPr="007C14BA" w14:paraId="26BBEC06" w14:textId="77777777" w:rsidTr="00955DF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7D36CF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AC72C6" w14:textId="77777777" w:rsidR="001769AB" w:rsidRPr="007C14BA" w:rsidRDefault="001769AB" w:rsidP="00955DF2">
            <w:pPr>
              <w:contextualSpacing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Usvijestiti potrebu stalnog učenja hrvatskog jezika, razvijati i učvršćivati brigu i ljubav za hrvatski jezik; obogatiti vlastiti rječnik; razmišljati o leksikološkim procesima nastanka novih riječi</w:t>
            </w:r>
          </w:p>
        </w:tc>
      </w:tr>
      <w:tr w:rsidR="001769AB" w:rsidRPr="007C14BA" w14:paraId="21A22850" w14:textId="77777777" w:rsidTr="00955DF2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5A70B5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29105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Korištenje novih riječi čiji su autori sami učenici, oživljavanje novih riječi u svakodnevnom govoru; pisanje malog rječnika neologizama; prijava na natječaj časopisa „Jezik“.</w:t>
            </w:r>
          </w:p>
        </w:tc>
      </w:tr>
      <w:tr w:rsidR="001769AB" w:rsidRPr="007C14BA" w14:paraId="2A48FAC3" w14:textId="77777777" w:rsidTr="00955DF2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4F14114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it-IT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65A8910" w14:textId="77777777" w:rsidR="001769AB" w:rsidRPr="007C14BA" w:rsidRDefault="001769AB" w:rsidP="00955DF2">
            <w:pPr>
              <w:rPr>
                <w:rFonts w:ascii="Times New Roman" w:eastAsia="Calibri" w:hAnsi="Times New Roman"/>
              </w:rPr>
            </w:pPr>
            <w:r w:rsidRPr="007C14BA">
              <w:rPr>
                <w:rFonts w:ascii="Times New Roman" w:hAnsi="Times New Roman"/>
              </w:rPr>
              <w:t xml:space="preserve">Aktiv hrvatskog jezika  </w:t>
            </w:r>
            <w:r w:rsidRPr="007C14BA">
              <w:rPr>
                <w:rFonts w:ascii="Times New Roman" w:eastAsia="Calibri" w:hAnsi="Times New Roman"/>
              </w:rPr>
              <w:t xml:space="preserve"> s aktivima stranih jezika. </w:t>
            </w:r>
          </w:p>
        </w:tc>
      </w:tr>
      <w:tr w:rsidR="001769AB" w:rsidRPr="007C14BA" w14:paraId="2C413F55" w14:textId="77777777" w:rsidTr="00955DF2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8DD69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2E56D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 xml:space="preserve">Davanje kratkih naputaka učenicima o stvaranju novih riječi; </w:t>
            </w:r>
          </w:p>
          <w:p w14:paraId="2B887019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prikupljanje tuđica (računalna terminologija i sl.); po unaprijed određenim kriterijima odabir najuspješnijeg neologizma.</w:t>
            </w:r>
          </w:p>
        </w:tc>
      </w:tr>
      <w:tr w:rsidR="001769AB" w:rsidRPr="007C14BA" w14:paraId="38C7EE42" w14:textId="77777777" w:rsidTr="00955DF2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2767F5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8CC182B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Tijekom drugog polugodišta, odabir najuspješnije riječi tijekom Tjedna hrvatskog jezika</w:t>
            </w:r>
          </w:p>
        </w:tc>
      </w:tr>
      <w:tr w:rsidR="001769AB" w:rsidRPr="007C14BA" w14:paraId="71AED385" w14:textId="77777777" w:rsidTr="00955DF2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0C1C23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A05378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Papir, boje, toner i ostali uredski materijal.</w:t>
            </w:r>
          </w:p>
        </w:tc>
      </w:tr>
      <w:tr w:rsidR="001769AB" w:rsidRPr="007C14BA" w14:paraId="7E88D30E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AF5869B" w14:textId="77777777" w:rsidR="001769AB" w:rsidRPr="007C14BA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7.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kori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š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tenja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rezultata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39DABA" w14:textId="77777777" w:rsidR="001769AB" w:rsidRPr="007C14BA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Uključenost i zainteresiranost učenika.</w:t>
            </w:r>
          </w:p>
        </w:tc>
      </w:tr>
    </w:tbl>
    <w:p w14:paraId="6215B6D8" w14:textId="77777777" w:rsidR="001769AB" w:rsidRPr="007C14BA" w:rsidRDefault="001769AB" w:rsidP="001769AB">
      <w:pPr>
        <w:ind w:firstLine="708"/>
        <w:jc w:val="both"/>
        <w:rPr>
          <w:rFonts w:ascii="Times New Roman" w:hAnsi="Times New Roman"/>
        </w:rPr>
      </w:pPr>
    </w:p>
    <w:p w14:paraId="761478EC" w14:textId="77777777" w:rsidR="001769AB" w:rsidRPr="007C14BA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7C14BA">
        <w:rPr>
          <w:rFonts w:ascii="Times New Roman" w:hAnsi="Times New Roman"/>
        </w:rPr>
        <w:t xml:space="preserve">                                              Nositelji aktivnosti: </w:t>
      </w:r>
    </w:p>
    <w:p w14:paraId="0A6FEAA0" w14:textId="77777777" w:rsidR="001769AB" w:rsidRPr="007C14BA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7C14BA">
        <w:rPr>
          <w:rFonts w:ascii="Times New Roman" w:hAnsi="Times New Roman"/>
        </w:rPr>
        <w:t>Vesna Barbarić, prof. i Dujo Šantić, prof.</w:t>
      </w:r>
    </w:p>
    <w:p w14:paraId="0288BD64" w14:textId="77777777" w:rsidR="001769AB" w:rsidRPr="006463E2" w:rsidRDefault="001769AB" w:rsidP="001769AB">
      <w:pPr>
        <w:spacing w:after="0" w:line="240" w:lineRule="auto"/>
        <w:jc w:val="right"/>
        <w:rPr>
          <w:rFonts w:ascii="Times New Roman" w:hAnsi="Times New Roman"/>
        </w:rPr>
      </w:pPr>
    </w:p>
    <w:p w14:paraId="52D660D2" w14:textId="77777777" w:rsidR="001769AB" w:rsidRPr="006463E2" w:rsidRDefault="001769AB" w:rsidP="001769AB">
      <w:pPr>
        <w:spacing w:after="0" w:line="240" w:lineRule="auto"/>
        <w:jc w:val="right"/>
        <w:rPr>
          <w:rFonts w:ascii="Times New Roman" w:hAnsi="Times New Roman"/>
        </w:rPr>
      </w:pPr>
    </w:p>
    <w:p w14:paraId="054D3AAD" w14:textId="77777777" w:rsidR="001769AB" w:rsidRPr="006463E2" w:rsidRDefault="001769AB" w:rsidP="001769AB">
      <w:pPr>
        <w:spacing w:after="0" w:line="240" w:lineRule="auto"/>
        <w:jc w:val="right"/>
        <w:rPr>
          <w:rFonts w:ascii="Times New Roman" w:hAnsi="Times New Roman"/>
        </w:rPr>
      </w:pPr>
    </w:p>
    <w:p w14:paraId="7ED0B5EB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27DFE59E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5378B1F1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584F58B2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3A23B3C5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04EAD5BA" w14:textId="77777777" w:rsidR="007D3993" w:rsidRDefault="007D3993" w:rsidP="001769AB">
      <w:pPr>
        <w:spacing w:after="0" w:line="240" w:lineRule="auto"/>
        <w:rPr>
          <w:rFonts w:ascii="Times New Roman" w:hAnsi="Times New Roman"/>
        </w:rPr>
      </w:pPr>
    </w:p>
    <w:p w14:paraId="06B46A88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52678E57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69CC7C84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64D1B6C8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1769AB" w:rsidRPr="006463E2" w14:paraId="6C22D0E5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5E06E6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iCs/>
                <w:lang w:val="en-US"/>
              </w:rPr>
              <w:lastRenderedPageBreak/>
              <w:t>PROJEKTNA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8324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>SVJETSKI DAN PRIPOVIJEDANJA</w:t>
            </w:r>
          </w:p>
        </w:tc>
      </w:tr>
      <w:tr w:rsidR="001769AB" w:rsidRPr="006463E2" w14:paraId="21B5E37A" w14:textId="77777777" w:rsidTr="00955DF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EB4D2B6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lang w:val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044AC9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Obilježavanje 130 godina rođenja Ive Andrića </w:t>
            </w:r>
          </w:p>
        </w:tc>
      </w:tr>
      <w:tr w:rsidR="001769AB" w:rsidRPr="006463E2" w14:paraId="40526937" w14:textId="77777777" w:rsidTr="00955DF2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E48CB8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lang w:val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F76109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Isticanje uloge autora u svjetskoj književnosti, populariziranje njegovih djela</w:t>
            </w:r>
          </w:p>
        </w:tc>
      </w:tr>
      <w:tr w:rsidR="001769AB" w:rsidRPr="006463E2" w14:paraId="0706797F" w14:textId="77777777" w:rsidTr="00955DF2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9B3FBE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6463E2">
              <w:rPr>
                <w:rFonts w:ascii="Times New Roman" w:hAnsi="Times New Roman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2E930EB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Vesna Barbarić,  Dujo Šantić i Aktiv hrvatskog jezika    </w:t>
            </w:r>
          </w:p>
        </w:tc>
      </w:tr>
      <w:tr w:rsidR="001769AB" w:rsidRPr="006463E2" w14:paraId="420DACC5" w14:textId="77777777" w:rsidTr="00955DF2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6FB39D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lang w:val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A4389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Učenici čitaju i snimaju zvučne zapise iz kraćeg djela autora; </w:t>
            </w:r>
            <w:r w:rsidRPr="006463E2">
              <w:rPr>
                <w:rFonts w:ascii="Times New Roman" w:hAnsi="Times New Roman"/>
              </w:rPr>
              <w:br/>
              <w:t xml:space="preserve">snimke se montažom povezuju u cjelovito djelo i prezentiraju uoči </w:t>
            </w:r>
            <w:r w:rsidRPr="006463E2">
              <w:rPr>
                <w:rFonts w:ascii="Times New Roman" w:hAnsi="Times New Roman"/>
              </w:rPr>
              <w:br/>
              <w:t>Svjetskog dana pripovijedanja (20. ožujka)</w:t>
            </w:r>
          </w:p>
        </w:tc>
      </w:tr>
      <w:tr w:rsidR="001769AB" w:rsidRPr="006463E2" w14:paraId="4826369C" w14:textId="77777777" w:rsidTr="00955DF2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A9DEC8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lang w:val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D450A3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Tijekom nastavne godine, do 19. ožujka 2022.</w:t>
            </w:r>
          </w:p>
        </w:tc>
      </w:tr>
      <w:tr w:rsidR="001769AB" w:rsidRPr="006463E2" w14:paraId="07663714" w14:textId="77777777" w:rsidTr="00955DF2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09DDC1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63E2">
              <w:rPr>
                <w:rFonts w:ascii="Times New Roman" w:hAnsi="Times New Roman"/>
                <w:b/>
                <w:bCs/>
                <w:lang w:val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8D2235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Papir, boje, toner i ostali uredski materijal.</w:t>
            </w:r>
          </w:p>
        </w:tc>
      </w:tr>
      <w:tr w:rsidR="001769AB" w:rsidRPr="006463E2" w14:paraId="00C04FC7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5BBC6D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  <w:b/>
                <w:bCs/>
              </w:rPr>
              <w:t xml:space="preserve">7.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Na</w:t>
            </w:r>
            <w:r w:rsidRPr="006463E2">
              <w:rPr>
                <w:rFonts w:ascii="Times New Roman" w:hAnsi="Times New Roman"/>
                <w:b/>
                <w:bCs/>
              </w:rPr>
              <w:t>č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in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vrednovanja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na</w:t>
            </w:r>
            <w:r w:rsidRPr="006463E2">
              <w:rPr>
                <w:rFonts w:ascii="Times New Roman" w:hAnsi="Times New Roman"/>
                <w:b/>
                <w:bCs/>
              </w:rPr>
              <w:t>č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in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kori</w:t>
            </w:r>
            <w:r w:rsidRPr="006463E2">
              <w:rPr>
                <w:rFonts w:ascii="Times New Roman" w:hAnsi="Times New Roman"/>
                <w:b/>
                <w:bCs/>
              </w:rPr>
              <w:t>š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tenja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rezultata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  <w:r w:rsidRPr="006463E2">
              <w:rPr>
                <w:rFonts w:ascii="Times New Roman" w:hAnsi="Times New Roman"/>
                <w:b/>
                <w:bCs/>
                <w:lang w:val="en-US"/>
              </w:rPr>
              <w:t>vrednovanja</w:t>
            </w:r>
            <w:r w:rsidRPr="006463E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5588A5A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Uključenost i zainteresiranost učenika.</w:t>
            </w:r>
          </w:p>
        </w:tc>
      </w:tr>
    </w:tbl>
    <w:p w14:paraId="6CC137CB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098217F0" w14:textId="7737DE19" w:rsidR="001769AB" w:rsidRPr="006463E2" w:rsidRDefault="001769AB" w:rsidP="007D3993">
      <w:pPr>
        <w:spacing w:after="0" w:line="240" w:lineRule="auto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                                              Nositelji aktivnosti: </w:t>
      </w:r>
      <w:r w:rsidR="007D3993">
        <w:rPr>
          <w:rFonts w:ascii="Times New Roman" w:hAnsi="Times New Roman"/>
        </w:rPr>
        <w:t xml:space="preserve">Vesna Barbarić, Dujo Šantić i </w:t>
      </w:r>
      <w:r w:rsidRPr="006463E2">
        <w:rPr>
          <w:rFonts w:ascii="Times New Roman" w:hAnsi="Times New Roman"/>
        </w:rPr>
        <w:t>Aktiv hrvatskog jezika</w:t>
      </w:r>
    </w:p>
    <w:p w14:paraId="5EDD18C5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630C1B73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6285FB78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490D0BA0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1483DB95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218BB088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07001D3D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2A6E59BE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6675AAC8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4B25B5EA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00C0A422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355053E7" w14:textId="77777777" w:rsidR="007D3993" w:rsidRDefault="007D3993" w:rsidP="001769AB">
      <w:pPr>
        <w:spacing w:after="0" w:line="240" w:lineRule="auto"/>
        <w:rPr>
          <w:rFonts w:ascii="Times New Roman" w:hAnsi="Times New Roman"/>
        </w:rPr>
      </w:pPr>
    </w:p>
    <w:p w14:paraId="65AF9145" w14:textId="77777777" w:rsidR="007D3993" w:rsidRDefault="007D3993" w:rsidP="001769AB">
      <w:pPr>
        <w:spacing w:after="0" w:line="240" w:lineRule="auto"/>
        <w:rPr>
          <w:rFonts w:ascii="Times New Roman" w:hAnsi="Times New Roman"/>
        </w:rPr>
      </w:pPr>
    </w:p>
    <w:p w14:paraId="1B64E16E" w14:textId="77777777" w:rsidR="007D3993" w:rsidRDefault="007D3993" w:rsidP="001769AB">
      <w:pPr>
        <w:spacing w:after="0" w:line="240" w:lineRule="auto"/>
        <w:rPr>
          <w:rFonts w:ascii="Times New Roman" w:hAnsi="Times New Roman"/>
        </w:rPr>
      </w:pPr>
    </w:p>
    <w:p w14:paraId="796562D2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3DCABA63" w14:textId="77777777" w:rsidR="001769AB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255D4853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06AC6243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1E424A1B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p w14:paraId="7021B643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1769AB" w:rsidRPr="007C14BA" w14:paraId="75C5BD65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5A1AFB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iCs/>
                <w:noProof/>
                <w:color w:val="000000"/>
                <w:lang w:val="en-US"/>
              </w:rPr>
              <w:lastRenderedPageBreak/>
              <w:t xml:space="preserve"> 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E5BB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 „Pismo u novom i starom ruhu</w:t>
            </w:r>
            <w:r w:rsidRPr="007C14BA">
              <w:rPr>
                <w:rFonts w:ascii="Times New Roman" w:hAnsi="Times New Roman"/>
                <w:b/>
              </w:rPr>
              <w:t>“</w:t>
            </w:r>
          </w:p>
          <w:p w14:paraId="437EE28B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</w:tr>
      <w:tr w:rsidR="001769AB" w:rsidRPr="007C14BA" w14:paraId="1C51F195" w14:textId="77777777" w:rsidTr="00955DF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FFAFCC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507F25D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poticati interes za pisanu riječ i ljubav prema  hrvatskom jeziku</w:t>
            </w:r>
          </w:p>
          <w:p w14:paraId="6CE997AC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poticati interes za povijest pisanja pisama (na Hvaru i općenito</w:t>
            </w:r>
          </w:p>
          <w:p w14:paraId="586CA309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- poticati interes za pravilno pisanje osobnih i poslovnih pisama </w:t>
            </w:r>
          </w:p>
          <w:p w14:paraId="5AB76C5B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- -razviti svijest kod učenika o vrijednostima pisanja pisama kao vida komunikacije </w:t>
            </w:r>
          </w:p>
          <w:p w14:paraId="49C4C1F7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1769AB" w:rsidRPr="007C14BA" w14:paraId="3A90C965" w14:textId="77777777" w:rsidTr="00955DF2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D943C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C70A1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- prikaz pisma u prošlosti i danas </w:t>
            </w:r>
          </w:p>
          <w:p w14:paraId="4219981F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mala izložba poštanskih markica RH (pano)</w:t>
            </w:r>
          </w:p>
          <w:p w14:paraId="6AEDA99D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-suradnja s Gradskom knjižnicom i čitaonicom Hvar i Muzejom hvarske baštine </w:t>
            </w:r>
          </w:p>
        </w:tc>
      </w:tr>
      <w:tr w:rsidR="001769AB" w:rsidRPr="007C14BA" w14:paraId="24C7A64A" w14:textId="77777777" w:rsidTr="00955DF2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8B0E1E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it-IT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A97A59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7C14BA">
              <w:rPr>
                <w:rFonts w:ascii="Times New Roman" w:hAnsi="Times New Roman"/>
              </w:rPr>
              <w:t>Dujo Šantić</w:t>
            </w:r>
            <w:r w:rsidRPr="006463E2">
              <w:rPr>
                <w:rFonts w:ascii="Times New Roman" w:hAnsi="Times New Roman"/>
              </w:rPr>
              <w:t>, Ivana Vojković, Vesna Barbarić</w:t>
            </w:r>
            <w:r w:rsidRPr="007C14BA">
              <w:rPr>
                <w:rFonts w:ascii="Times New Roman" w:hAnsi="Times New Roman"/>
              </w:rPr>
              <w:t xml:space="preserve"> u suradnji s Aktivom hrvatskog jezika i  profesorima drugih aktiva</w:t>
            </w:r>
          </w:p>
        </w:tc>
      </w:tr>
      <w:tr w:rsidR="001769AB" w:rsidRPr="007C14BA" w14:paraId="6ABA9803" w14:textId="77777777" w:rsidTr="00955DF2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432566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E7C98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radionice u Školi (suradnja s navedenim ustanovama)</w:t>
            </w:r>
          </w:p>
          <w:p w14:paraId="69FE9215" w14:textId="77777777" w:rsidR="001769AB" w:rsidRPr="006463E2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terensko istraživanje (arhiv, knjižnica)</w:t>
            </w:r>
          </w:p>
          <w:p w14:paraId="663718AD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izrada panoa, letaka</w:t>
            </w:r>
          </w:p>
        </w:tc>
      </w:tr>
      <w:tr w:rsidR="001769AB" w:rsidRPr="007C14BA" w14:paraId="249D1993" w14:textId="77777777" w:rsidTr="00955DF2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668BE6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11C41B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Travanj i prva polovica svibanj 2022</w:t>
            </w:r>
            <w:r w:rsidRPr="007C14BA">
              <w:rPr>
                <w:rFonts w:ascii="Times New Roman" w:hAnsi="Times New Roman"/>
              </w:rPr>
              <w:t>.</w:t>
            </w:r>
          </w:p>
        </w:tc>
      </w:tr>
      <w:tr w:rsidR="001769AB" w:rsidRPr="007C14BA" w14:paraId="31CE1BA4" w14:textId="77777777" w:rsidTr="00955DF2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EAE71B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B0D453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- toner, papir</w:t>
            </w:r>
          </w:p>
        </w:tc>
      </w:tr>
      <w:tr w:rsidR="001769AB" w:rsidRPr="007C14BA" w14:paraId="042AA94E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0731DA" w14:textId="77777777" w:rsidR="001769AB" w:rsidRPr="007C14BA" w:rsidRDefault="001769AB" w:rsidP="00955DF2">
            <w:pPr>
              <w:widowControl w:val="0"/>
              <w:spacing w:after="0" w:line="256" w:lineRule="auto"/>
              <w:rPr>
                <w:rFonts w:ascii="Times New Roman" w:eastAsia="Arial" w:hAnsi="Times New Roman"/>
                <w:noProof/>
                <w:color w:val="000000"/>
              </w:rPr>
            </w:pP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7.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kori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š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tenja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rezultata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7C14BA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1058C7" w14:textId="77777777" w:rsidR="001769AB" w:rsidRPr="007C14BA" w:rsidRDefault="001769AB" w:rsidP="00955DF2">
            <w:pPr>
              <w:spacing w:after="0" w:line="256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Opisno praćenje i ocjenjivanje s obzirom na navedene obrazovne ishode</w:t>
            </w:r>
          </w:p>
        </w:tc>
      </w:tr>
    </w:tbl>
    <w:p w14:paraId="73ADD519" w14:textId="77777777" w:rsidR="001769AB" w:rsidRPr="007C14BA" w:rsidRDefault="001769AB" w:rsidP="001769AB">
      <w:pPr>
        <w:ind w:firstLine="708"/>
        <w:jc w:val="both"/>
        <w:rPr>
          <w:rFonts w:ascii="Times New Roman" w:hAnsi="Times New Roman"/>
        </w:rPr>
      </w:pPr>
    </w:p>
    <w:p w14:paraId="6ED51006" w14:textId="77777777" w:rsidR="001769AB" w:rsidRPr="007C14BA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7C14BA">
        <w:rPr>
          <w:rFonts w:ascii="Times New Roman" w:hAnsi="Times New Roman"/>
        </w:rPr>
        <w:t xml:space="preserve">Nositelji aktivnosti: </w:t>
      </w:r>
    </w:p>
    <w:p w14:paraId="7ED49E67" w14:textId="77777777" w:rsidR="001769AB" w:rsidRPr="006463E2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>Dujo Šantić,</w:t>
      </w:r>
    </w:p>
    <w:p w14:paraId="3DCDC8BC" w14:textId="77777777" w:rsidR="001769AB" w:rsidRPr="006463E2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Ivana Vojković, </w:t>
      </w:r>
    </w:p>
    <w:p w14:paraId="1A9A9CC1" w14:textId="77777777" w:rsidR="001769AB" w:rsidRPr="006463E2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Vesna Barbarić i </w:t>
      </w:r>
    </w:p>
    <w:p w14:paraId="387C6464" w14:textId="77777777" w:rsidR="001769AB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>Aktiv hrvatskog jezika</w:t>
      </w:r>
      <w:r>
        <w:rPr>
          <w:rFonts w:ascii="Times New Roman" w:hAnsi="Times New Roman"/>
        </w:rPr>
        <w:t xml:space="preserve"> </w:t>
      </w:r>
    </w:p>
    <w:p w14:paraId="172426B9" w14:textId="77777777" w:rsidR="001769AB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rPr>
          <w:rFonts w:ascii="Times New Roman" w:hAnsi="Times New Roman"/>
        </w:rPr>
      </w:pPr>
    </w:p>
    <w:p w14:paraId="43CB55D4" w14:textId="77777777" w:rsidR="001769AB" w:rsidRPr="007C14BA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rPr>
          <w:rFonts w:ascii="Times New Roman" w:hAnsi="Times New Roman"/>
        </w:rPr>
      </w:pPr>
    </w:p>
    <w:p w14:paraId="6AA88D1D" w14:textId="77777777" w:rsidR="001769AB" w:rsidRPr="006463E2" w:rsidRDefault="001769AB" w:rsidP="001769A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769AB" w:rsidRPr="00C61D29" w14:paraId="7C9F46C4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A8F57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iCs/>
                <w:noProof/>
                <w:color w:val="000000"/>
                <w:lang w:val="en-US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578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1D29">
              <w:rPr>
                <w:rFonts w:ascii="Times New Roman" w:hAnsi="Times New Roman"/>
                <w:b/>
              </w:rPr>
              <w:t>POSJET</w:t>
            </w:r>
            <w:r w:rsidRPr="006463E2">
              <w:rPr>
                <w:rFonts w:ascii="Times New Roman" w:hAnsi="Times New Roman"/>
                <w:b/>
              </w:rPr>
              <w:t xml:space="preserve"> LJETNIKOVCU HANIBALA LUCIĆA, KAZALIŠTU, TVRĐAVI, FRANJEVAČKOM SAMOSTANU, BENEDIKTINSKOM SAMOSTANU, HVARSKOJ KATEDRALI I BISKUPSKOM MUZEJU</w:t>
            </w:r>
          </w:p>
        </w:tc>
      </w:tr>
      <w:tr w:rsidR="001769AB" w:rsidRPr="00C61D29" w14:paraId="08494FFA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6AB5CF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9CD6930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C61D29">
              <w:rPr>
                <w:rFonts w:ascii="Times New Roman" w:hAnsi="Times New Roman"/>
              </w:rPr>
              <w:t xml:space="preserve">Sudjelovanje učenika i nastavnika u upoznavanju lokalne materijalne i nematerijalne baštine. </w:t>
            </w:r>
          </w:p>
        </w:tc>
      </w:tr>
      <w:tr w:rsidR="001769AB" w:rsidRPr="00C61D29" w14:paraId="3EF02AC2" w14:textId="77777777" w:rsidTr="00955DF2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F8DCEC2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E41D75E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C61D29">
              <w:rPr>
                <w:rFonts w:ascii="Times New Roman" w:hAnsi="Times New Roman"/>
              </w:rPr>
              <w:t xml:space="preserve">Razviti svijest kod učenika o </w:t>
            </w:r>
            <w:r w:rsidRPr="006463E2">
              <w:rPr>
                <w:rFonts w:ascii="Times New Roman" w:hAnsi="Times New Roman"/>
              </w:rPr>
              <w:t>vrijednostima  lokalnih spomenika   kao dijela</w:t>
            </w:r>
            <w:r w:rsidRPr="00C61D29">
              <w:rPr>
                <w:rFonts w:ascii="Times New Roman" w:hAnsi="Times New Roman"/>
              </w:rPr>
              <w:t xml:space="preserve"> medi</w:t>
            </w:r>
            <w:r w:rsidRPr="006463E2">
              <w:rPr>
                <w:rFonts w:ascii="Times New Roman" w:hAnsi="Times New Roman"/>
              </w:rPr>
              <w:t>teranske i svjetske baštine</w:t>
            </w:r>
            <w:r w:rsidRPr="00C61D29">
              <w:rPr>
                <w:rFonts w:ascii="Times New Roman" w:hAnsi="Times New Roman"/>
              </w:rPr>
              <w:t xml:space="preserve">. </w:t>
            </w:r>
          </w:p>
        </w:tc>
      </w:tr>
      <w:tr w:rsidR="001769AB" w:rsidRPr="00C61D29" w14:paraId="68A55A67" w14:textId="77777777" w:rsidTr="00955DF2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A526D3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it-IT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CF3808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Tonči Visković i Aktiv hrvatskog jezika</w:t>
            </w:r>
          </w:p>
        </w:tc>
      </w:tr>
      <w:tr w:rsidR="001769AB" w:rsidRPr="00C61D29" w14:paraId="67904EB5" w14:textId="77777777" w:rsidTr="00955DF2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A8A16E8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E9D94EE" w14:textId="77777777" w:rsidR="001769AB" w:rsidRPr="006463E2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Organiziranje terenske nastave. </w:t>
            </w:r>
          </w:p>
          <w:p w14:paraId="4E672F59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9AB" w:rsidRPr="00C61D29" w14:paraId="79A52AAF" w14:textId="77777777" w:rsidTr="00955DF2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6286CBE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7E07994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Tijekom godine</w:t>
            </w:r>
          </w:p>
        </w:tc>
      </w:tr>
      <w:tr w:rsidR="001769AB" w:rsidRPr="00C61D29" w14:paraId="5C64A2FB" w14:textId="77777777" w:rsidTr="00955DF2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36898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B07426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/</w:t>
            </w:r>
          </w:p>
        </w:tc>
      </w:tr>
      <w:tr w:rsidR="001769AB" w:rsidRPr="00C61D29" w14:paraId="20FB9F8F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BCD5479" w14:textId="77777777" w:rsidR="001769AB" w:rsidRPr="00C61D29" w:rsidRDefault="001769AB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</w:rPr>
            </w:pP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7.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na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č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in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kori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>š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tenja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rezultata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  <w:lang w:val="en-US"/>
              </w:rPr>
              <w:t>vrednovanja</w:t>
            </w:r>
            <w:r w:rsidRPr="00C61D29">
              <w:rPr>
                <w:rFonts w:ascii="Times New Roman" w:eastAsia="Arial" w:hAnsi="Times New Roman"/>
                <w:b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F2E5EE7" w14:textId="77777777" w:rsidR="001769AB" w:rsidRPr="00C61D29" w:rsidRDefault="001769AB" w:rsidP="00955DF2">
            <w:pPr>
              <w:spacing w:after="0" w:line="240" w:lineRule="auto"/>
              <w:rPr>
                <w:rFonts w:ascii="Times New Roman" w:hAnsi="Times New Roman"/>
              </w:rPr>
            </w:pPr>
            <w:r w:rsidRPr="00C61D29">
              <w:rPr>
                <w:rFonts w:ascii="Times New Roman" w:hAnsi="Times New Roman"/>
              </w:rPr>
              <w:t>Uključenost i zainteresiranost učenika.</w:t>
            </w:r>
          </w:p>
        </w:tc>
      </w:tr>
    </w:tbl>
    <w:p w14:paraId="7024EA0B" w14:textId="77777777" w:rsidR="001769AB" w:rsidRPr="00C61D29" w:rsidRDefault="001769AB" w:rsidP="001769AB">
      <w:pPr>
        <w:ind w:firstLine="708"/>
        <w:jc w:val="both"/>
        <w:rPr>
          <w:rFonts w:ascii="Times New Roman" w:hAnsi="Times New Roman"/>
        </w:rPr>
      </w:pPr>
    </w:p>
    <w:p w14:paraId="53339192" w14:textId="77777777" w:rsidR="001769AB" w:rsidRPr="00C61D29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C61D29">
        <w:rPr>
          <w:rFonts w:ascii="Times New Roman" w:hAnsi="Times New Roman"/>
        </w:rPr>
        <w:t>Nositelji aktivnosti:</w:t>
      </w:r>
    </w:p>
    <w:p w14:paraId="7C646554" w14:textId="77777777" w:rsidR="001769AB" w:rsidRPr="006463E2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 Tonči Visković</w:t>
      </w:r>
      <w:r w:rsidRPr="00C61D29">
        <w:rPr>
          <w:rFonts w:ascii="Times New Roman" w:hAnsi="Times New Roman"/>
        </w:rPr>
        <w:t>, prof.</w:t>
      </w:r>
      <w:r w:rsidRPr="006463E2">
        <w:rPr>
          <w:rFonts w:ascii="Times New Roman" w:hAnsi="Times New Roman"/>
        </w:rPr>
        <w:t xml:space="preserve"> i </w:t>
      </w:r>
    </w:p>
    <w:p w14:paraId="329038CF" w14:textId="77777777" w:rsidR="001769AB" w:rsidRPr="00C61D29" w:rsidRDefault="001769AB" w:rsidP="001769AB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>Aktiv hrvatskog jezika</w:t>
      </w:r>
    </w:p>
    <w:p w14:paraId="42197533" w14:textId="3D2E17B7" w:rsidR="00D81E63" w:rsidRPr="00730179" w:rsidRDefault="00D81E63" w:rsidP="00730179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4730C0" w:rsidRPr="00A3200D" w14:paraId="1803A52A" w14:textId="77777777" w:rsidTr="00A93440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0AAE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7A50974A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E92C" w14:textId="77777777"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 U ritmu čitanja</w:t>
            </w:r>
          </w:p>
          <w:p w14:paraId="36A5F70E" w14:textId="77777777"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4730C0" w:rsidRPr="00A3200D" w14:paraId="3E42BF01" w14:textId="77777777" w:rsidTr="00A93440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14:paraId="5EE3E95D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14:paraId="687C7BF6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AAC6AC8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 15. listopada do 15. studenoga,govori o knjizi i promiče čitanje. Na taj način učenici  nastoje osvijestiti potrebu za čitanjem, pripremaju se za javni nastup te ih se motivira za istraživanje domaće i strane književnosti te interpretaciju istih kroz različite medije</w:t>
            </w:r>
          </w:p>
          <w:p w14:paraId="1389290A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0FF828D2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730C0" w:rsidRPr="00A3200D" w14:paraId="732EDCD7" w14:textId="77777777" w:rsidTr="00A93440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6647A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69715E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Obilježiti mjesec hrvatske knjige u suradnji s Općinskom knjižnicom i čitaonicom  Jelsi</w:t>
            </w:r>
          </w:p>
        </w:tc>
      </w:tr>
      <w:tr w:rsidR="004730C0" w:rsidRPr="00A3200D" w14:paraId="25654D6D" w14:textId="77777777" w:rsidTr="00A93440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7DB1F10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C43857F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 Jelena Milanović, Dijana Salamunić</w:t>
            </w:r>
          </w:p>
        </w:tc>
      </w:tr>
      <w:tr w:rsidR="004730C0" w:rsidRPr="00A3200D" w14:paraId="4F7E7C0E" w14:textId="77777777" w:rsidTr="00A93440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824D7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A2891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943220F" w14:textId="77777777"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Općinskom knjižnicom i čitaonicom u Jelsi učenici će istraživati literarni izričaj u glazbi, istražit će povijest glazbe, subkulture i pripremiti svojevrsnu playlistu kojom će prikazati reprezentativne primjere različitih glazbenih smjerova od 50ih nadalje. Planira se i tzv.plesnjak na kojem bi učenici puštali glazbu različitih glazbenih razdoblja</w:t>
            </w:r>
          </w:p>
        </w:tc>
      </w:tr>
      <w:tr w:rsidR="004730C0" w:rsidRPr="00A3200D" w14:paraId="2D95F3C5" w14:textId="77777777" w:rsidTr="006E1E7E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26A006C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79F192E" w14:textId="77777777" w:rsidR="004730C0" w:rsidRPr="00A3200D" w:rsidRDefault="004730C0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4730C0" w:rsidRPr="00A3200D" w14:paraId="390CA66F" w14:textId="77777777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CB5A25B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F227C71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materijalne naravi, poput pripreme i izrade plakata, fotokopiranja i tiskanja, cca 500 kn</w:t>
            </w:r>
          </w:p>
        </w:tc>
      </w:tr>
      <w:tr w:rsidR="004730C0" w:rsidRPr="00A3200D" w14:paraId="3E6C4010" w14:textId="77777777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559D0AF" w14:textId="77777777"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1A793AD" w14:textId="77777777"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4D94657" w14:textId="77777777"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14:paraId="59E27217" w14:textId="77777777" w:rsidR="00D81E63" w:rsidRPr="00A3200D" w:rsidRDefault="00D81E63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14:paraId="5F3FB2BF" w14:textId="77777777"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29B933C9" w14:textId="77777777" w:rsidR="004730C0" w:rsidRPr="007D3993" w:rsidRDefault="004730C0" w:rsidP="00B4068C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D3993">
        <w:rPr>
          <w:rFonts w:ascii="Times New Roman" w:hAnsi="Times New Roman"/>
          <w:sz w:val="24"/>
          <w:szCs w:val="24"/>
        </w:rPr>
        <w:t>Božana Damjanić Majdak</w:t>
      </w:r>
    </w:p>
    <w:p w14:paraId="41047D29" w14:textId="77777777" w:rsidR="004730C0" w:rsidRPr="007D3993" w:rsidRDefault="004730C0" w:rsidP="00B4068C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D3993">
        <w:rPr>
          <w:rFonts w:ascii="Times New Roman" w:hAnsi="Times New Roman"/>
          <w:sz w:val="24"/>
          <w:szCs w:val="24"/>
        </w:rPr>
        <w:t>Jelena Milanović</w:t>
      </w:r>
    </w:p>
    <w:p w14:paraId="5AC05399" w14:textId="0DBD8AAA" w:rsidR="002F5133" w:rsidRPr="007D3993" w:rsidRDefault="004730C0" w:rsidP="007D3993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D3993">
        <w:rPr>
          <w:rFonts w:ascii="Times New Roman" w:hAnsi="Times New Roman"/>
          <w:sz w:val="24"/>
          <w:szCs w:val="24"/>
        </w:rPr>
        <w:t>Dijana Salamunić</w:t>
      </w:r>
    </w:p>
    <w:p w14:paraId="1F53EC07" w14:textId="77777777" w:rsidR="002F5133" w:rsidRDefault="002F5133">
      <w:pPr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14A19" w:rsidRPr="00A3200D" w14:paraId="482F5CEF" w14:textId="77777777" w:rsidTr="00A114C1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7B0B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1B873F2C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3D4C" w14:textId="77777777" w:rsidR="00514A19" w:rsidRPr="00A3200D" w:rsidRDefault="00514A19" w:rsidP="00A114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Razlistaj se!</w:t>
            </w:r>
          </w:p>
        </w:tc>
      </w:tr>
      <w:tr w:rsidR="00514A19" w:rsidRPr="00A3200D" w14:paraId="6AEBF04B" w14:textId="77777777" w:rsidTr="00A114C1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14:paraId="5C0D0BDF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14:paraId="7B8D5C0D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9114A17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</w:t>
            </w:r>
            <w:r>
              <w:rPr>
                <w:rFonts w:ascii="Times New Roman" w:hAnsi="Times New Roman" w:cs="Times New Roman"/>
                <w:lang w:val="hr-HR"/>
              </w:rPr>
              <w:t xml:space="preserve"> 15. listopada do 15. Studenoga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govori o knjizi i promiče čitanje. </w:t>
            </w:r>
            <w:r w:rsidRPr="00B60A03">
              <w:rPr>
                <w:rFonts w:ascii="Times New Roman" w:hAnsi="Times New Roman" w:cs="Times New Roman"/>
                <w:lang w:val="hr-HR"/>
              </w:rPr>
              <w:t>Ovogodišnja je manifestacija posvećena planetu Zemlji, u povodu 50. godišnjice obilježavanja Dana planeta Zemlje, a moto je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Razlistaj se!</w:t>
            </w:r>
          </w:p>
          <w:p w14:paraId="27545FCD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4A19" w:rsidRPr="00A3200D" w14:paraId="511D6212" w14:textId="77777777" w:rsidTr="00A114C1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6E6F9E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BD02B3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Obilježiti mjesec hrvatske knjige u suradnji s </w:t>
            </w:r>
            <w:r>
              <w:rPr>
                <w:rFonts w:ascii="Times New Roman" w:hAnsi="Times New Roman" w:cs="Times New Roman"/>
                <w:lang w:val="hr-HR"/>
              </w:rPr>
              <w:t>Gradskom knjižnicom i čitaonicom Hvar</w:t>
            </w:r>
          </w:p>
        </w:tc>
      </w:tr>
      <w:tr w:rsidR="00514A19" w:rsidRPr="00A3200D" w14:paraId="4203A109" w14:textId="77777777" w:rsidTr="00A114C1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F482C98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3EE3BE2D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 hrvatskog jezika</w:t>
            </w:r>
          </w:p>
        </w:tc>
      </w:tr>
      <w:tr w:rsidR="00514A19" w:rsidRPr="00A3200D" w14:paraId="16AE95E4" w14:textId="77777777" w:rsidTr="00A114C1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45A432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B8E868" w14:textId="77777777" w:rsidR="00514A19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Sudjelovanje u nacionalnom kvizu. </w:t>
            </w:r>
            <w:r w:rsidRPr="00B60A03">
              <w:rPr>
                <w:rFonts w:ascii="Times New Roman" w:hAnsi="Times New Roman" w:cs="Times New Roman"/>
                <w:lang w:val="hr-HR"/>
              </w:rPr>
              <w:t>Nacionalni kviz za poticanje čitanja ove godine nosi naziv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Istraživači planeta Z</w:t>
            </w:r>
            <w:r w:rsidRPr="00B60A03">
              <w:rPr>
                <w:rFonts w:ascii="Times New Roman" w:hAnsi="Times New Roman" w:cs="Times New Roman"/>
                <w:lang w:val="hr-HR"/>
              </w:rPr>
              <w:t>. Zbog epidemiološke situacije i kompleksne nabave knjiga za školske knjižnice izvan roka, za ovogodišnji će Kviz, umjesto pročitati 3 knjige, trebati istražiti i proučiti ponuđene provjerene </w:t>
            </w:r>
            <w:r w:rsidRPr="00B60A03">
              <w:rPr>
                <w:rFonts w:ascii="Times New Roman" w:hAnsi="Times New Roman" w:cs="Times New Roman"/>
                <w:i/>
                <w:iCs/>
                <w:lang w:val="hr-HR"/>
              </w:rPr>
              <w:t>online </w:t>
            </w:r>
            <w:r w:rsidRPr="00B60A03">
              <w:rPr>
                <w:rFonts w:ascii="Times New Roman" w:hAnsi="Times New Roman" w:cs="Times New Roman"/>
                <w:lang w:val="hr-HR"/>
              </w:rPr>
              <w:t>izvore informacija koji će biti dio pitanja u Kvizu. </w:t>
            </w:r>
          </w:p>
          <w:p w14:paraId="12B8BA3F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Upriličenje susreta s jednim piscem (virtualno).</w:t>
            </w:r>
          </w:p>
          <w:p w14:paraId="53CDBBE8" w14:textId="77777777" w:rsidR="00514A19" w:rsidRPr="00A3200D" w:rsidRDefault="00514A19" w:rsidP="00A114C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4A19" w:rsidRPr="00A3200D" w14:paraId="6C43DCED" w14:textId="77777777" w:rsidTr="00A114C1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2B900CD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E60A26C" w14:textId="77777777" w:rsidR="00514A19" w:rsidRPr="00A3200D" w:rsidRDefault="00514A19" w:rsidP="00A114C1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514A19" w:rsidRPr="00A3200D" w14:paraId="7B1ED258" w14:textId="77777777" w:rsidTr="00A114C1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7F6C2F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D65F2C1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514A19" w:rsidRPr="00A3200D" w14:paraId="1E262F9D" w14:textId="77777777" w:rsidTr="00A114C1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8787107" w14:textId="77777777" w:rsidR="00514A19" w:rsidRPr="00A3200D" w:rsidRDefault="00514A19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F950B82" w14:textId="77777777" w:rsidR="00514A19" w:rsidRPr="00A3200D" w:rsidRDefault="00514A19" w:rsidP="00A114C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3E75EA1" w14:textId="77777777" w:rsidR="00514A19" w:rsidRPr="00A3200D" w:rsidRDefault="00514A19" w:rsidP="00A114C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14:paraId="39FD6DCE" w14:textId="77777777" w:rsidR="00514A19" w:rsidRPr="00A3200D" w:rsidRDefault="00514A19" w:rsidP="00514A19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14:paraId="4A6A5486" w14:textId="77777777" w:rsidR="00514A19" w:rsidRDefault="00514A19" w:rsidP="00514A19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39669A" w14:textId="77777777" w:rsidR="00514A19" w:rsidRPr="00A3200D" w:rsidRDefault="00514A19" w:rsidP="00514A19">
      <w:pPr>
        <w:ind w:left="566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Aktiv hrvatskog jezika</w:t>
      </w:r>
    </w:p>
    <w:p w14:paraId="0F507B2A" w14:textId="77777777" w:rsidR="007D3993" w:rsidRDefault="007D3993" w:rsidP="004A44D9">
      <w:pPr>
        <w:spacing w:after="0"/>
        <w:rPr>
          <w:rFonts w:ascii="Times New Roman" w:hAnsi="Times New Roman"/>
          <w:sz w:val="28"/>
          <w:szCs w:val="28"/>
        </w:rPr>
      </w:pPr>
    </w:p>
    <w:p w14:paraId="17F21203" w14:textId="77777777" w:rsidR="004A44D9" w:rsidRPr="007D3993" w:rsidRDefault="004A44D9" w:rsidP="004A44D9">
      <w:pPr>
        <w:spacing w:after="0"/>
        <w:rPr>
          <w:rFonts w:ascii="Times New Roman" w:hAnsi="Times New Roman"/>
          <w:sz w:val="24"/>
          <w:szCs w:val="24"/>
        </w:rPr>
      </w:pPr>
    </w:p>
    <w:p w14:paraId="2DA27B35" w14:textId="77777777" w:rsidR="008A6143" w:rsidRPr="00A3200D" w:rsidRDefault="008A6143">
      <w:pPr>
        <w:rPr>
          <w:rFonts w:ascii="Times New Roman" w:hAnsi="Times New Roman"/>
          <w:b/>
          <w:sz w:val="40"/>
          <w:szCs w:val="40"/>
        </w:rPr>
      </w:pPr>
    </w:p>
    <w:p w14:paraId="26660208" w14:textId="77777777" w:rsidR="00090BA2" w:rsidRPr="00A3200D" w:rsidRDefault="00090BA2" w:rsidP="00261B76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14:paraId="3268AE8B" w14:textId="77777777" w:rsidR="000F0DC4" w:rsidRPr="00A3200D" w:rsidRDefault="000F0DC4">
      <w:pPr>
        <w:rPr>
          <w:rFonts w:ascii="Times New Roman" w:hAnsi="Times New Roman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14:paraId="6A2ECF69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E8D4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14:paraId="257D0128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23FD" w14:textId="77777777"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FAKULTATIVNA NASTAVA-</w:t>
            </w:r>
          </w:p>
          <w:p w14:paraId="324B6D30" w14:textId="77777777"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'ADVANCED ENGLISH SPEAKERS'</w:t>
            </w:r>
          </w:p>
          <w:p w14:paraId="12A8A0D5" w14:textId="77777777"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14:paraId="72267DC4" w14:textId="77777777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ECA7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7FAA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trećeg i četvrtog razreda gimnazije za FCE-B2 CAMBRIDGE EXAM stupnjevan prema Vijeću Europe i ALTE-a.</w:t>
            </w:r>
          </w:p>
          <w:p w14:paraId="59944AB0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2902290A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52ED3C13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14:paraId="57AEF28B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B260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F58E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0F0DC4" w:rsidRPr="00A3200D" w14:paraId="1FD8DE50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B3E8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BD53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  Dijana Salamunić</w:t>
            </w:r>
          </w:p>
        </w:tc>
      </w:tr>
      <w:tr w:rsidR="000F0DC4" w:rsidRPr="00A3200D" w14:paraId="738EB038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6FA3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B27B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i grupni rad po posebno odabranim udžbenicima koji učenike priprema za sve jezične vještine koje se na ispitu provjeravaju</w:t>
            </w:r>
          </w:p>
          <w:p w14:paraId="1453F29A" w14:textId="77777777"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14:paraId="29D7CF35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4FFA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F893" w14:textId="77777777"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Po interesu i dogovoru sa učenicima tijekom prvog i drugog polugodišta.</w:t>
            </w:r>
          </w:p>
        </w:tc>
      </w:tr>
      <w:tr w:rsidR="000F0DC4" w:rsidRPr="00A3200D" w14:paraId="7FB5042B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9BF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0365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Seminari za pripremu nastavnika, po potrebi nastavni udžbenici te putni troškovi nastavnika-pratnje na ispit u Split.</w:t>
            </w:r>
          </w:p>
        </w:tc>
      </w:tr>
      <w:tr w:rsidR="000F0DC4" w:rsidRPr="00A3200D" w14:paraId="527EEBFA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D497" w14:textId="77777777"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7F25" w14:textId="77777777"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Vrednovanje i stimuliranje posebno talentiranih učenika, praćenje kvalitete napredovanja kroz nastavu u razredu te stimulacijske ocjene</w:t>
            </w:r>
          </w:p>
          <w:p w14:paraId="20F78390" w14:textId="77777777"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25F888E" w14:textId="77777777" w:rsidR="00391C68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Nositelj aktivnosti: Dijana Salamunić, prof.</w:t>
      </w:r>
    </w:p>
    <w:p w14:paraId="66068D9E" w14:textId="77777777" w:rsidR="00217D2E" w:rsidRPr="00E30988" w:rsidRDefault="00391C68" w:rsidP="00E30988">
      <w:pPr>
        <w:rPr>
          <w:rFonts w:ascii="Times New Roman" w:hAnsi="Times New Roman"/>
          <w:kern w:val="3"/>
          <w:sz w:val="28"/>
          <w:szCs w:val="28"/>
          <w:lang w:eastAsia="hr-BA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217D2E" w:rsidRPr="00163EB2" w14:paraId="204A0C8B" w14:textId="77777777" w:rsidTr="00217D2E">
        <w:trPr>
          <w:trHeight w:val="168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2473E507" w14:textId="77777777"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14:paraId="0D261656" w14:textId="77777777"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14:paraId="09339E16" w14:textId="77777777"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14:paraId="1C44785A" w14:textId="77777777" w:rsidR="00217D2E" w:rsidRPr="00217D2E" w:rsidRDefault="00217D2E" w:rsidP="00217D2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17D2E">
              <w:rPr>
                <w:b/>
                <w:color w:val="FFFFFF" w:themeColor="background1"/>
                <w:sz w:val="28"/>
              </w:rPr>
              <w:t>FAKULTATIVNA NASTAVA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09C9DDAE" w14:textId="77777777" w:rsidR="00217D2E" w:rsidRPr="00163EB2" w:rsidRDefault="00217D2E" w:rsidP="00217D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4013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PROMOCIJA TURISTIČKE DESTINACIJE</w:t>
            </w:r>
          </w:p>
        </w:tc>
      </w:tr>
      <w:tr w:rsidR="00217D2E" w:rsidRPr="00163EB2" w14:paraId="008EDD78" w14:textId="77777777" w:rsidTr="00217D2E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53CFEA0A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A526EA7" w14:textId="77777777" w:rsidR="00217D2E" w:rsidRPr="00616FDD" w:rsidRDefault="00217D2E" w:rsidP="001769AB">
            <w:pPr>
              <w:pStyle w:val="Odlomakpopisa"/>
              <w:numPr>
                <w:ilvl w:val="0"/>
                <w:numId w:val="18"/>
              </w:numPr>
              <w:ind w:left="284" w:firstLine="0"/>
              <w:jc w:val="both"/>
              <w:rPr>
                <w:b/>
              </w:rPr>
            </w:pPr>
            <w:r w:rsidRPr="00616FDD">
              <w:rPr>
                <w:b/>
                <w:color w:val="FFFFFF" w:themeColor="background1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14:paraId="776BE185" w14:textId="77777777" w:rsidR="00217D2E" w:rsidRPr="00616FDD" w:rsidRDefault="00217D2E" w:rsidP="001769AB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/>
                <w:sz w:val="24"/>
                <w:szCs w:val="24"/>
              </w:rPr>
              <w:t xml:space="preserve">stjecanje znanja o funkcioniranju turističkog tržišta u okviru marketinškog komuniciranja </w:t>
            </w:r>
            <w:r>
              <w:rPr>
                <w:rFonts w:asciiTheme="minorHAnsi" w:hAnsiTheme="minorHAnsi"/>
                <w:sz w:val="24"/>
                <w:szCs w:val="24"/>
              </w:rPr>
              <w:t>u turizmu s posebnim naglaskom n</w:t>
            </w:r>
            <w:r w:rsidRPr="00616FDD">
              <w:rPr>
                <w:rFonts w:asciiTheme="minorHAnsi" w:hAnsiTheme="minorHAnsi"/>
                <w:sz w:val="24"/>
                <w:szCs w:val="24"/>
              </w:rPr>
              <w:t xml:space="preserve">a organiziranost destinacije kao turističkog </w:t>
            </w:r>
            <w:r>
              <w:rPr>
                <w:rFonts w:asciiTheme="minorHAnsi" w:hAnsiTheme="minorHAnsi"/>
                <w:sz w:val="24"/>
                <w:szCs w:val="24"/>
              </w:rPr>
              <w:t>resursa</w:t>
            </w:r>
          </w:p>
          <w:p w14:paraId="00B797E4" w14:textId="77777777" w:rsidR="00217D2E" w:rsidRPr="00616FDD" w:rsidRDefault="00217D2E" w:rsidP="001769AB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Razumijevanje i primjenjivanje strukovnih znanja i vještina iz područja turizma potrebni su za razvoj, oblikovanje i vrednovanje turističkog proizvoda, kao podloge za gospodarsku aktivnost</w:t>
            </w:r>
          </w:p>
          <w:p w14:paraId="1E4AC0F3" w14:textId="77777777" w:rsidR="00217D2E" w:rsidRPr="00616FDD" w:rsidRDefault="00217D2E" w:rsidP="001769AB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Obogaćivanje nastavnih sadržaja strukovnih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gimnazijskih predmeta</w:t>
            </w:r>
          </w:p>
          <w:p w14:paraId="34D8E9D2" w14:textId="77777777" w:rsidR="00217D2E" w:rsidRPr="00616FDD" w:rsidRDefault="00217D2E" w:rsidP="00217D2E">
            <w:pPr>
              <w:pStyle w:val="Odlomakpopisa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63EB2" w14:paraId="14EF461E" w14:textId="77777777" w:rsidTr="00217D2E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3D2FAF5" w14:textId="77777777"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FF2473B" w14:textId="77777777" w:rsidR="00217D2E" w:rsidRPr="00616FDD" w:rsidRDefault="00217D2E" w:rsidP="001769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1CA3954C" w14:textId="77777777"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AA341E7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  <w:vAlign w:val="center"/>
          </w:tcPr>
          <w:p w14:paraId="742404B8" w14:textId="77777777" w:rsidR="00217D2E" w:rsidRPr="00616FDD" w:rsidRDefault="00217D2E" w:rsidP="001769AB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web alata  u izradi promocijskih aktivnosti</w:t>
            </w:r>
          </w:p>
          <w:p w14:paraId="24D603D3" w14:textId="77777777" w:rsidR="00217D2E" w:rsidRPr="00616FDD" w:rsidRDefault="00217D2E" w:rsidP="001769AB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upoznavanje sa stvarnim primjerima turističke promocije (stručni posjeti, EF Split,TZ)</w:t>
            </w:r>
          </w:p>
          <w:p w14:paraId="415D8E98" w14:textId="77777777" w:rsidR="00217D2E" w:rsidRPr="00616FDD" w:rsidRDefault="00217D2E" w:rsidP="001769AB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upoznati učenike sa trenutnim turističkim potencijalima otoka već valoriziranim i nevaloriziranim</w:t>
            </w:r>
          </w:p>
          <w:p w14:paraId="3D3427FF" w14:textId="77777777" w:rsidR="00217D2E" w:rsidRPr="00616FDD" w:rsidRDefault="00217D2E" w:rsidP="001769AB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raditi na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romidžbi turizma grada i otoka i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na izradi konkretnih projekata koji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obogatili turističku ponudu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otoka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(odrađena 4 projekta MInistarstva turizma)</w:t>
            </w:r>
          </w:p>
        </w:tc>
      </w:tr>
      <w:tr w:rsidR="00217D2E" w:rsidRPr="00163EB2" w14:paraId="7B678D17" w14:textId="77777777" w:rsidTr="00217D2E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A61B6A1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1A80E23" w14:textId="77777777" w:rsidR="00217D2E" w:rsidRPr="00163EB2" w:rsidRDefault="00217D2E" w:rsidP="001769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14:paraId="373331C7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14:paraId="420969B2" w14:textId="77777777" w:rsidR="00217D2E" w:rsidRPr="00616FDD" w:rsidRDefault="00217D2E" w:rsidP="001769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14:paraId="7E28B9A9" w14:textId="77777777" w:rsidR="00217D2E" w:rsidRPr="00616FDD" w:rsidRDefault="00217D2E" w:rsidP="001769AB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Grupa učenika THK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GIM</w:t>
            </w:r>
          </w:p>
        </w:tc>
      </w:tr>
      <w:tr w:rsidR="00217D2E" w:rsidRPr="00163EB2" w14:paraId="634CD2BA" w14:textId="77777777" w:rsidTr="00217D2E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4E9C9F92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9A27363" w14:textId="77777777" w:rsidR="00217D2E" w:rsidRPr="00163EB2" w:rsidRDefault="00217D2E" w:rsidP="001769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  <w:vAlign w:val="center"/>
          </w:tcPr>
          <w:p w14:paraId="18318485" w14:textId="77777777" w:rsidR="00217D2E" w:rsidRPr="00616FDD" w:rsidRDefault="00217D2E" w:rsidP="001769AB">
            <w:pPr>
              <w:pStyle w:val="Odlomakpopis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Radionice u školi (u suradnji s udrugama)</w:t>
            </w:r>
          </w:p>
          <w:p w14:paraId="3EB596D7" w14:textId="77777777" w:rsidR="00217D2E" w:rsidRPr="00616FDD" w:rsidRDefault="00217D2E" w:rsidP="001769AB">
            <w:pPr>
              <w:pStyle w:val="Odlomakpopis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raznih izvora znanja,analiziranje promocijskih sredstava</w:t>
            </w:r>
          </w:p>
          <w:p w14:paraId="57689C9B" w14:textId="77777777" w:rsidR="00217D2E" w:rsidRPr="00616FDD" w:rsidRDefault="00217D2E" w:rsidP="001769AB">
            <w:pPr>
              <w:pStyle w:val="Odlomakpopis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terensko istraživanje, izrada  projekata,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prezentacija, seminari,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korištenjem web alata</w:t>
            </w:r>
          </w:p>
        </w:tc>
      </w:tr>
      <w:tr w:rsidR="00217D2E" w:rsidRPr="00163EB2" w14:paraId="1248D244" w14:textId="77777777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153D2368" w14:textId="77777777"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5840D98" w14:textId="77777777" w:rsidR="00217D2E" w:rsidRPr="00163EB2" w:rsidRDefault="00217D2E" w:rsidP="001769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14:paraId="160A5EA2" w14:textId="77777777"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DD1B3C" w14:textId="77777777" w:rsidR="00217D2E" w:rsidRPr="00616FDD" w:rsidRDefault="00217D2E" w:rsidP="001769AB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Cijela školska godina</w:t>
            </w:r>
          </w:p>
          <w:p w14:paraId="0B6A90FC" w14:textId="77777777"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D270F" w14:paraId="74E3D186" w14:textId="77777777" w:rsidTr="00217D2E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14:paraId="0EB72F75" w14:textId="77777777"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A44A30" w14:textId="77777777" w:rsidR="00217D2E" w:rsidRPr="00616FDD" w:rsidRDefault="00217D2E" w:rsidP="001769AB">
            <w:pPr>
              <w:pStyle w:val="Odlomakpopisa"/>
              <w:numPr>
                <w:ilvl w:val="0"/>
                <w:numId w:val="18"/>
              </w:numPr>
              <w:jc w:val="both"/>
              <w:rPr>
                <w:color w:val="FFFFFF" w:themeColor="background1"/>
              </w:rPr>
            </w:pPr>
            <w:r w:rsidRPr="00616FDD">
              <w:rPr>
                <w:b/>
                <w:color w:val="FFFFFF" w:themeColor="background1"/>
              </w:rPr>
              <w:t>Troškovnikaktivnosti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14:paraId="4DBECD22" w14:textId="77777777" w:rsidR="00217D2E" w:rsidRPr="00616FDD" w:rsidRDefault="00217D2E" w:rsidP="001769AB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Toner, papir</w:t>
            </w:r>
          </w:p>
          <w:p w14:paraId="2BD065F2" w14:textId="77777777" w:rsidR="00217D2E" w:rsidRPr="00616FDD" w:rsidRDefault="00217D2E" w:rsidP="001769AB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Trajektne karte</w:t>
            </w:r>
          </w:p>
        </w:tc>
      </w:tr>
      <w:tr w:rsidR="00217D2E" w:rsidRPr="00163EB2" w14:paraId="625A156B" w14:textId="77777777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62E9EF00" w14:textId="77777777"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82AD70" w14:textId="77777777" w:rsidR="00217D2E" w:rsidRPr="00616FDD" w:rsidRDefault="00217D2E" w:rsidP="001769A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709" w:hanging="425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Način vrednovanja i korištenje rezultata</w:t>
            </w:r>
          </w:p>
          <w:p w14:paraId="074484BF" w14:textId="77777777"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14:paraId="6AA54BCE" w14:textId="77777777" w:rsidR="00217D2E" w:rsidRPr="00530A19" w:rsidRDefault="00217D2E" w:rsidP="001769AB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Praćenje i bilježenje aktivnosti rada , zalaganja i postignućaučenik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, usmeno i pismeno provjeravanje učenika,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ovezivanje,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spoređivanje, analiziranje rezultata rada učenika</w:t>
            </w:r>
          </w:p>
        </w:tc>
      </w:tr>
    </w:tbl>
    <w:p w14:paraId="34F4A62E" w14:textId="77777777" w:rsidR="00217D2E" w:rsidRDefault="00217D2E" w:rsidP="00217D2E"/>
    <w:p w14:paraId="2897F34D" w14:textId="77777777" w:rsidR="00217D2E" w:rsidRDefault="00217D2E" w:rsidP="00217D2E">
      <w:r>
        <w:t>Program izradila: Sanda Stančić</w:t>
      </w:r>
    </w:p>
    <w:p w14:paraId="685D9A7A" w14:textId="77777777" w:rsidR="00217D2E" w:rsidRDefault="00217D2E" w:rsidP="00217D2E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14:paraId="69FC1B6D" w14:textId="77777777" w:rsidR="00217D2E" w:rsidRPr="00A3200D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14:paraId="0FE128AD" w14:textId="77777777" w:rsidR="00D3517C" w:rsidRDefault="00E3591B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D3517C" w:rsidRPr="003626FC" w14:paraId="253196BE" w14:textId="77777777" w:rsidTr="00D3517C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BE21D02" w14:textId="77777777" w:rsidR="00D3517C" w:rsidRPr="00DE1FAD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FAD">
              <w:rPr>
                <w:rFonts w:ascii="Times New Roman" w:eastAsia="Century Gothic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FAKULTATIVNA NASTAVA </w:t>
            </w:r>
          </w:p>
          <w:p w14:paraId="3C7FBD5A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B90078E" w14:textId="77777777" w:rsidR="00D3517C" w:rsidRPr="003626FC" w:rsidRDefault="00D3517C" w:rsidP="00D35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7E8E9B" w14:textId="77777777" w:rsidR="00D3517C" w:rsidRPr="003626FC" w:rsidRDefault="00D3517C" w:rsidP="00D35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AMPELOGRAFSKA GRUPA</w:t>
            </w:r>
          </w:p>
        </w:tc>
      </w:tr>
      <w:tr w:rsidR="00D3517C" w:rsidRPr="003626FC" w14:paraId="2C615CE5" w14:textId="77777777" w:rsidTr="00D3517C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7A70C6F8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14:paraId="538E1107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0C3019FB" w14:textId="77777777" w:rsidR="00D3517C" w:rsidRPr="00DE1FAD" w:rsidRDefault="00D3517C" w:rsidP="00D35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Upoznati učenike s ampelografijom (znanost o vinovoj lozi)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Zajedno s učenicima istražiti i proučiti, te dokumentirati sortiment otoka Hvara. Također će se proučiti svi dijelovi vinove loze te uzeti uzorci koji će se dokumentirati kroz „Ampelografski atlas“. </w:t>
            </w:r>
          </w:p>
        </w:tc>
      </w:tr>
      <w:tr w:rsidR="00D3517C" w:rsidRPr="003626FC" w14:paraId="65DCDE7F" w14:textId="77777777" w:rsidTr="00D3517C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E358533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14:paraId="5643BE5B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FEA982C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Pomoći učenicima da se kroz praktični dio informiraju 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sortimentu otoka Hvara, nauče i istraže sorte koje su trenutno zastupljene na otoku. S obzirom da na otoku ne postoji nikakva institucija/ grupa koja se bavi tom znanošću, učenici će sakupiti materijale koji mogu biti od velikog značaja za vinogradarski muzej u Pitvama. Osim što će i sami naučiti ponešto o ampelografiji, te upoznati bogatstvo otoka Hvara, približiti će tu zanimljivu granu poljoprivrede i ostalim zainteresiranim otočanima te turistima. </w:t>
            </w:r>
          </w:p>
        </w:tc>
      </w:tr>
      <w:tr w:rsidR="00D3517C" w:rsidRPr="003626FC" w14:paraId="37F6E5C5" w14:textId="77777777" w:rsidTr="00D3517C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65509A8E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14:paraId="6046336B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002F770D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Nikolina Carić mag.inž. hortikulture; Učenici agroturističkog usmjerenja</w:t>
            </w:r>
          </w:p>
        </w:tc>
      </w:tr>
      <w:tr w:rsidR="00D3517C" w:rsidRPr="003626FC" w14:paraId="378FFD72" w14:textId="77777777" w:rsidTr="00D3517C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5D98B51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14:paraId="55C24EA2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A4F7D23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Tijekom školske godine učenici će u sklopu fakultativne nastave obilaziti vinograde na otoku, te sakupljati i dokumentirati sortiment vinove loze. Evaluirati će svaku od sakupljenih sorata, te ih na kraju objediniti u „Ampelografski atlas“. Atlas će biti ponuđen vinogradarskom muzeju u Pivama, te se kasnije može koristit kao baza za daljnji rad. </w:t>
            </w:r>
          </w:p>
          <w:p w14:paraId="76806AD9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17C" w:rsidRPr="003626FC" w14:paraId="603F4D04" w14:textId="77777777" w:rsidTr="00D3517C">
        <w:trPr>
          <w:trHeight w:val="899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29FAC692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14:paraId="14A0A5CF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7205B6B6" w14:textId="77777777" w:rsidR="00D3517C" w:rsidRPr="003626FC" w:rsidRDefault="00D3517C" w:rsidP="00D351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cijele nastavne godine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2021./2022.</w:t>
            </w:r>
          </w:p>
        </w:tc>
      </w:tr>
      <w:tr w:rsidR="00D3517C" w:rsidRPr="003626FC" w14:paraId="0B524FA1" w14:textId="77777777" w:rsidTr="00D3517C">
        <w:trPr>
          <w:trHeight w:val="841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7A77AE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14:paraId="304E3743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AAD24B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Novac nije potreban.</w:t>
            </w:r>
          </w:p>
        </w:tc>
      </w:tr>
      <w:tr w:rsidR="00D3517C" w:rsidRPr="003626FC" w14:paraId="05CD1953" w14:textId="77777777" w:rsidTr="00D3517C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6FC598CB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14:paraId="0A83A4A0" w14:textId="77777777" w:rsidR="00D3517C" w:rsidRPr="003626FC" w:rsidRDefault="00D3517C" w:rsidP="00D3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774F51C8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 Kroz oc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ensku rešetku.</w:t>
            </w:r>
          </w:p>
          <w:p w14:paraId="390166AF" w14:textId="77777777" w:rsidR="00D3517C" w:rsidRPr="003626FC" w:rsidRDefault="00D3517C" w:rsidP="00D35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B50E07" w14:textId="2A90CBA4" w:rsidR="00E3591B" w:rsidRDefault="00E3591B">
      <w:pPr>
        <w:rPr>
          <w:rFonts w:ascii="Times New Roman" w:hAnsi="Times New Roman"/>
          <w:b/>
          <w:sz w:val="40"/>
          <w:szCs w:val="40"/>
        </w:rPr>
      </w:pPr>
    </w:p>
    <w:p w14:paraId="7CE616D8" w14:textId="77777777" w:rsidR="00D72645" w:rsidRDefault="00D72645" w:rsidP="00D72645"/>
    <w:tbl>
      <w:tblPr>
        <w:tblStyle w:val="Tablicapopisa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953"/>
      </w:tblGrid>
      <w:tr w:rsidR="00D72645" w14:paraId="0141227B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2207515C" w14:textId="77777777" w:rsidR="00D72645" w:rsidRPr="00F2181C" w:rsidRDefault="00D72645" w:rsidP="0095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DC8F7B0" w14:textId="77777777" w:rsidR="00D72645" w:rsidRPr="00F2181C" w:rsidRDefault="00D72645" w:rsidP="00955DF2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F2181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FAKULTATIVNA NASTAVA </w:t>
            </w:r>
          </w:p>
        </w:tc>
        <w:tc>
          <w:tcPr>
            <w:tcW w:w="5953" w:type="dxa"/>
          </w:tcPr>
          <w:p w14:paraId="71D2D66E" w14:textId="77777777" w:rsidR="00D72645" w:rsidRPr="00F2181C" w:rsidRDefault="00D72645" w:rsidP="00955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791C58" w14:textId="77777777" w:rsidR="00D72645" w:rsidRPr="00F2181C" w:rsidRDefault="00D72645" w:rsidP="00955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18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MEDIJSKA PISMENOST- FILMSKA NASTAVA</w:t>
            </w:r>
          </w:p>
        </w:tc>
      </w:tr>
      <w:tr w:rsidR="00D72645" w14:paraId="403644B5" w14:textId="77777777" w:rsidTr="00955D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3AD4793D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1.Ciljevi aktivnosti</w:t>
            </w:r>
          </w:p>
        </w:tc>
        <w:tc>
          <w:tcPr>
            <w:tcW w:w="5953" w:type="dxa"/>
          </w:tcPr>
          <w:p w14:paraId="043BE79D" w14:textId="77777777" w:rsidR="00D72645" w:rsidRDefault="00D72645" w:rsidP="00955DF2">
            <w:pPr>
              <w:pStyle w:val="Tijeloteksta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Filmska nastava obuhvaća nastavu teorije i povijesti filma, a temelji se na cjelovitim filmskim djelima kojima učenici stječu gledalačko iskustvo i razvijaju ljubav prema filmu i kulturu gledanja.  Jednom tjedno učenici gledaju izabrani film koji se onda sljedeći tjedan analizira.</w:t>
            </w:r>
          </w:p>
          <w:p w14:paraId="093137CC" w14:textId="77777777" w:rsidR="00D72645" w:rsidRPr="00F2181C" w:rsidRDefault="00D72645" w:rsidP="00955DF2">
            <w:pPr>
              <w:pStyle w:val="Tijelotek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Učenici usvajaju temeljne filmološke pojmove poput kadra, scene, sekvence, razlikuju vrste planova (detalj, krupni plan, blizu, srednji, „američki plan", polutotal, total), uče kakvi mogu biti kutovi snimanja s obzirom na odnos kamere prema objektu, te kakva su stanja kamere (statična, dinamična – panorama i vožnja), analiziraju zvuk u filmu (govor, šum, glazba), vrste montaže i montažnih spona (rez, pretapanje, zatamnjenje/ odtamnjenje, zavjesa). Upoznaju se s filmskim rodovima, vrstama i žanrovima.</w:t>
            </w:r>
          </w:p>
        </w:tc>
      </w:tr>
      <w:tr w:rsidR="00D72645" w14:paraId="72B8E9AE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7CF6A50C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Namjena aktivnosti</w:t>
            </w:r>
          </w:p>
        </w:tc>
        <w:tc>
          <w:tcPr>
            <w:tcW w:w="5953" w:type="dxa"/>
          </w:tcPr>
          <w:p w14:paraId="1D26C0A3" w14:textId="77777777" w:rsidR="00D72645" w:rsidRDefault="00D72645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kao što je važno da učenici steknu znanja o značajnim djelima i autorima iz likovne i glazbene umjetnosti, da pročitaju kanonska djela hrvatske i strane književnosti, bitno je i da pogledaju najpoznatije filmove jer oni spadaju u opću kulturu i trebaju biti dio humanističkog obrazovanja.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72645" w14:paraId="2A3CBE44" w14:textId="77777777" w:rsidTr="00955D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3AE9A874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3.Nositelji aktivnosti</w:t>
            </w:r>
          </w:p>
        </w:tc>
        <w:tc>
          <w:tcPr>
            <w:tcW w:w="5953" w:type="dxa"/>
          </w:tcPr>
          <w:p w14:paraId="30F047E1" w14:textId="77777777" w:rsidR="00D72645" w:rsidRDefault="00D72645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D023F22" w14:textId="77777777" w:rsidR="00D72645" w:rsidRDefault="00D72645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 xml:space="preserve">Božana Damjanić Majdak, prof. </w:t>
            </w:r>
          </w:p>
        </w:tc>
      </w:tr>
      <w:tr w:rsidR="00D72645" w14:paraId="6095BFE3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775BF20B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4.Način realizacije aktivnosti</w:t>
            </w:r>
          </w:p>
        </w:tc>
        <w:tc>
          <w:tcPr>
            <w:tcW w:w="5953" w:type="dxa"/>
          </w:tcPr>
          <w:p w14:paraId="1D618ACE" w14:textId="77777777" w:rsidR="00D72645" w:rsidRDefault="00D72645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 xml:space="preserve"> Nastava će se održavati u učionici, uglavnom u obliku grupnog i timskog rada, ako epidemiološki uvjeti to ne budu dozvoljavali, onda u virtualnom obliku.</w:t>
            </w:r>
          </w:p>
          <w:p w14:paraId="4216CF96" w14:textId="77777777" w:rsidR="00D72645" w:rsidRDefault="00D72645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Odlazak na kino predstave u Split ili organiziranje kino predstava u školi uz pomoć vanjskih suradnika (Kino Mediteran)</w:t>
            </w:r>
          </w:p>
          <w:p w14:paraId="002683AA" w14:textId="77777777" w:rsidR="00D72645" w:rsidRPr="00F2181C" w:rsidRDefault="00D72645" w:rsidP="00955DF2">
            <w:pPr>
              <w:pStyle w:val="Tijeloteksta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Nastava bi trebala rezultirati jednim multimedijskim ili tiskovnim sadržajem koji na kreativan, inovativan i originalan način promovira temu kulturne baštine – npr. kratki film o lokalitetu, promo-knjižica lokaliteta</w:t>
            </w:r>
          </w:p>
        </w:tc>
      </w:tr>
      <w:tr w:rsidR="00D72645" w14:paraId="0ABAAC42" w14:textId="77777777" w:rsidTr="00955D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6BEF4AF8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5.Vremenik aktivnosti</w:t>
            </w:r>
          </w:p>
        </w:tc>
        <w:tc>
          <w:tcPr>
            <w:tcW w:w="5953" w:type="dxa"/>
          </w:tcPr>
          <w:p w14:paraId="561BFCB6" w14:textId="77777777" w:rsidR="00D72645" w:rsidRDefault="00D72645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godine, uglavnom ili u suprotnoj smjeni, u predsatu ili subotom</w:t>
            </w:r>
          </w:p>
        </w:tc>
      </w:tr>
      <w:tr w:rsidR="00D72645" w14:paraId="264A4033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</w:tcPr>
          <w:p w14:paraId="366F2729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6.Troškovnik</w:t>
            </w:r>
          </w:p>
        </w:tc>
        <w:tc>
          <w:tcPr>
            <w:tcW w:w="5953" w:type="dxa"/>
          </w:tcPr>
          <w:p w14:paraId="613E18CC" w14:textId="77777777" w:rsidR="00D72645" w:rsidRDefault="00D72645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Eventualne ulaznice za kino predstave, karte za trajekt, troškovi printanja</w:t>
            </w:r>
          </w:p>
        </w:tc>
      </w:tr>
      <w:tr w:rsidR="00D72645" w14:paraId="6260E3CA" w14:textId="77777777" w:rsidTr="00955D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098DA232" w14:textId="77777777" w:rsidR="00D72645" w:rsidRDefault="00D72645" w:rsidP="00955D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Način vrednovanja i način korištenja rezultata vrjednovanja</w:t>
            </w:r>
          </w:p>
        </w:tc>
        <w:tc>
          <w:tcPr>
            <w:tcW w:w="5953" w:type="dxa"/>
          </w:tcPr>
          <w:p w14:paraId="19941E73" w14:textId="77777777" w:rsidR="00D72645" w:rsidRDefault="00D72645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Praćenje, bilježenje  i ocjenjivanje aktivnosti rada, zalaganja i postignuća učenika, povezivanje i uspoređivanje rada učenika</w:t>
            </w:r>
          </w:p>
        </w:tc>
      </w:tr>
    </w:tbl>
    <w:p w14:paraId="0C4D8E2C" w14:textId="2672F94E" w:rsidR="00D72645" w:rsidRDefault="00D72645" w:rsidP="007D3993">
      <w:pPr>
        <w:ind w:right="566"/>
        <w:rPr>
          <w:rFonts w:ascii="Times New Roman" w:hAnsi="Times New Roman"/>
        </w:rPr>
      </w:pPr>
      <w:r w:rsidRPr="00F2181C">
        <w:rPr>
          <w:rFonts w:ascii="Times New Roman" w:hAnsi="Times New Roman"/>
        </w:rPr>
        <w:t>Nositelj aktivnosti: Božana Damjanić Majdak</w:t>
      </w:r>
      <w:r>
        <w:rPr>
          <w:rFonts w:ascii="Times New Roman" w:hAnsi="Times New Roman"/>
        </w:rPr>
        <w:t>, prof.</w:t>
      </w:r>
    </w:p>
    <w:p w14:paraId="28513F26" w14:textId="77777777" w:rsidR="00D3517C" w:rsidRPr="007D3993" w:rsidRDefault="00D3517C" w:rsidP="007D3993">
      <w:pPr>
        <w:ind w:right="566"/>
        <w:rPr>
          <w:rFonts w:ascii="Times New Roman" w:hAnsi="Times New Roman"/>
        </w:rPr>
      </w:pPr>
    </w:p>
    <w:p w14:paraId="47E7C576" w14:textId="77777777" w:rsidR="00AB7D1E" w:rsidRPr="00E30988" w:rsidRDefault="000B1369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32"/>
          <w:szCs w:val="32"/>
        </w:rPr>
      </w:pPr>
      <w:r w:rsidRPr="00E30988">
        <w:rPr>
          <w:rFonts w:ascii="Times New Roman" w:hAnsi="Times New Roman"/>
          <w:b/>
          <w:sz w:val="32"/>
          <w:szCs w:val="32"/>
        </w:rPr>
        <w:lastRenderedPageBreak/>
        <w:t>DODATNA</w:t>
      </w:r>
      <w:r w:rsidR="00AB7D1E" w:rsidRPr="00E30988">
        <w:rPr>
          <w:rFonts w:ascii="Times New Roman" w:hAnsi="Times New Roman"/>
          <w:b/>
          <w:sz w:val="32"/>
          <w:szCs w:val="32"/>
        </w:rPr>
        <w:t>, DOPUNSKA I IZBORNA NASTAVA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E55BE8" w:rsidRPr="00ED5933" w14:paraId="6C47014F" w14:textId="77777777" w:rsidTr="0071765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0C12" w14:textId="77777777" w:rsidR="00E55BE8" w:rsidRDefault="00E55BE8" w:rsidP="00767E90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07CEDDF8" w14:textId="77777777" w:rsidR="00E55BE8" w:rsidRPr="00F354F2" w:rsidRDefault="00E55BE8" w:rsidP="00767E90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4E3" w14:textId="77777777" w:rsidR="00E55BE8" w:rsidRDefault="00E55BE8" w:rsidP="00767E90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14:paraId="1DFC1F3C" w14:textId="77777777" w:rsidR="00E55BE8" w:rsidRPr="00F354F2" w:rsidRDefault="00E55BE8" w:rsidP="00767E90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55BE8" w:rsidRPr="00ED5933" w14:paraId="056C3124" w14:textId="77777777" w:rsidTr="00717658">
        <w:trPr>
          <w:trHeight w:val="3171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B0A1C98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F7FECF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E1F78">
              <w:rPr>
                <w:rFonts w:ascii="Arial" w:hAnsi="Arial" w:cs="Arial"/>
              </w:rPr>
              <w:t xml:space="preserve">- </w:t>
            </w:r>
            <w:r w:rsidRPr="007D3993">
              <w:rPr>
                <w:rFonts w:ascii="Arial" w:hAnsi="Arial" w:cs="Arial"/>
                <w:sz w:val="20"/>
                <w:szCs w:val="20"/>
              </w:rPr>
              <w:t xml:space="preserve">stjecanje šire obrazovne osnove potrebne za lakše razumijevanje i usvajanje sadržaja </w:t>
            </w:r>
          </w:p>
          <w:p w14:paraId="3DF73453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ovladavanje jezičnim sredstvima potrebnim za uspješnu komunikaciju</w:t>
            </w:r>
          </w:p>
          <w:p w14:paraId="4F9F27EC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razvoj kreativnog mišljenja kod učenika</w:t>
            </w:r>
          </w:p>
          <w:p w14:paraId="27CB656C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razvoj smisla i potrebe za samostalan rad, točnost, urednost, sustavnost i preciznost u pismenom i usmenom izražavanju</w:t>
            </w:r>
          </w:p>
          <w:p w14:paraId="40FEAE29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E55BE8" w:rsidRPr="00ED5933" w14:paraId="59DE4B8B" w14:textId="77777777" w:rsidTr="00717658">
        <w:trPr>
          <w:trHeight w:val="150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2A5E82E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51C8E5BB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-primjena kreativnog mišljenja</w:t>
            </w:r>
          </w:p>
          <w:p w14:paraId="2322198B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-osposobljavanje za nastavak školovanja i primjena usvojenog znanja u svakodnevnom životu</w:t>
            </w:r>
          </w:p>
          <w:p w14:paraId="6E3A9E78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-samostalnost u različitim komunikacijskim situacijama</w:t>
            </w:r>
          </w:p>
        </w:tc>
      </w:tr>
      <w:tr w:rsidR="00E55BE8" w:rsidRPr="00ED5933" w14:paraId="0DB9FE10" w14:textId="77777777" w:rsidTr="00717658">
        <w:trPr>
          <w:trHeight w:val="45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04E757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72BD843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Moškatelo, mag</w:t>
            </w:r>
            <w:r w:rsidRPr="007E1F78">
              <w:rPr>
                <w:rFonts w:ascii="Arial" w:hAnsi="Arial" w:cs="Arial"/>
              </w:rPr>
              <w:t>.</w:t>
            </w:r>
          </w:p>
          <w:p w14:paraId="08144C26" w14:textId="77777777" w:rsidR="00E55BE8" w:rsidRPr="007E1F78" w:rsidRDefault="00E55BE8" w:rsidP="00767E90">
            <w:pPr>
              <w:pStyle w:val="Default"/>
              <w:jc w:val="both"/>
            </w:pPr>
          </w:p>
        </w:tc>
      </w:tr>
      <w:tr w:rsidR="00E55BE8" w:rsidRPr="00ED5933" w14:paraId="01F361A4" w14:textId="77777777" w:rsidTr="007D3993">
        <w:trPr>
          <w:trHeight w:val="219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3545E64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6B5ED1B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E1F78">
              <w:rPr>
                <w:rFonts w:ascii="Arial" w:hAnsi="Arial" w:cs="Arial"/>
              </w:rPr>
              <w:t xml:space="preserve">- </w:t>
            </w:r>
            <w:r w:rsidRPr="007D3993">
              <w:rPr>
                <w:rFonts w:ascii="Arial" w:hAnsi="Arial" w:cs="Arial"/>
                <w:sz w:val="20"/>
                <w:szCs w:val="20"/>
              </w:rPr>
              <w:t>online nastava pomoću platforme za online učionicu</w:t>
            </w:r>
          </w:p>
          <w:p w14:paraId="4C560949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manja grupa učenika, zadaci za napredne učenike</w:t>
            </w:r>
          </w:p>
          <w:p w14:paraId="1BAF259D" w14:textId="77777777" w:rsidR="00E55BE8" w:rsidRPr="007D3993" w:rsidRDefault="00E55BE8" w:rsidP="00767E90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učenici će na satovima dodatne nastave izvršavati zadaće vezane uz nastavne sadržaje koje ćemo učiti tijekom školske godine</w:t>
            </w:r>
          </w:p>
          <w:p w14:paraId="2942C7B0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D3993">
              <w:rPr>
                <w:rFonts w:ascii="Arial" w:hAnsi="Arial" w:cs="Arial"/>
                <w:sz w:val="20"/>
                <w:szCs w:val="20"/>
              </w:rPr>
              <w:t>- pripreme za natjecanja (školsko, English All Around, Best in English) i polaganje Državne mature</w:t>
            </w:r>
          </w:p>
        </w:tc>
      </w:tr>
      <w:tr w:rsidR="00E55BE8" w:rsidRPr="00ED5933" w14:paraId="58E07377" w14:textId="77777777" w:rsidTr="007D3993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0F5749E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387B967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Tijek</w:t>
            </w:r>
            <w:r>
              <w:rPr>
                <w:rFonts w:ascii="Arial" w:hAnsi="Arial" w:cs="Arial"/>
              </w:rPr>
              <w:t>om školske godine- prilagođeno vremenu odrđavanja pojedinih natjecanja i prema dogovoru s učenicima.</w:t>
            </w:r>
          </w:p>
        </w:tc>
      </w:tr>
      <w:tr w:rsidR="00E55BE8" w:rsidRPr="00ED5933" w14:paraId="612ECB72" w14:textId="77777777" w:rsidTr="007D3993">
        <w:trPr>
          <w:trHeight w:val="78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BA8E46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F0D870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Pribor za rad osiguravaju roditelji učenika i škola.</w:t>
            </w:r>
            <w:r>
              <w:rPr>
                <w:rFonts w:ascii="Arial" w:hAnsi="Arial" w:cs="Arial"/>
              </w:rPr>
              <w:t xml:space="preserve"> Potrebno je računalo i dobra internetska veza.</w:t>
            </w:r>
          </w:p>
          <w:p w14:paraId="42AC25B1" w14:textId="77777777" w:rsidR="00E55BE8" w:rsidRPr="007E1F78" w:rsidRDefault="00E55BE8" w:rsidP="00767E90">
            <w:pPr>
              <w:pStyle w:val="Default"/>
              <w:jc w:val="both"/>
            </w:pPr>
          </w:p>
        </w:tc>
      </w:tr>
      <w:tr w:rsidR="00E55BE8" w:rsidRPr="00ED5933" w14:paraId="6C72990B" w14:textId="77777777" w:rsidTr="007D3993">
        <w:trPr>
          <w:trHeight w:val="54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B3FAD94" w14:textId="77777777" w:rsidR="00E55BE8" w:rsidRPr="00ED5933" w:rsidRDefault="00E55BE8" w:rsidP="00767E90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4F2E673" w14:textId="77777777" w:rsidR="00E55BE8" w:rsidRPr="007E1F78" w:rsidRDefault="00E55BE8" w:rsidP="00767E90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-Napredak učenika bit će praćen i vrednovan opisno.</w:t>
            </w:r>
            <w:r>
              <w:rPr>
                <w:rFonts w:ascii="Arial" w:hAnsi="Arial" w:cs="Arial"/>
              </w:rPr>
              <w:t xml:space="preserve"> </w:t>
            </w:r>
          </w:p>
          <w:p w14:paraId="657FA1E4" w14:textId="77777777" w:rsidR="00E55BE8" w:rsidRPr="007E1F78" w:rsidRDefault="00E55BE8" w:rsidP="00767E90">
            <w:pPr>
              <w:pStyle w:val="Default"/>
              <w:jc w:val="both"/>
            </w:pPr>
          </w:p>
        </w:tc>
      </w:tr>
    </w:tbl>
    <w:p w14:paraId="03662673" w14:textId="0E047E6F" w:rsidR="00BF46C2" w:rsidRPr="00E30988" w:rsidRDefault="007D3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923F5">
        <w:rPr>
          <w:rFonts w:ascii="Arial" w:hAnsi="Arial" w:cs="Arial"/>
          <w:sz w:val="24"/>
          <w:szCs w:val="24"/>
        </w:rPr>
        <w:t>ositelj aktivnosti: Natalija Moškatelo, m</w:t>
      </w:r>
      <w:r>
        <w:rPr>
          <w:rFonts w:ascii="Arial" w:hAnsi="Arial" w:cs="Arial"/>
          <w:sz w:val="24"/>
          <w:szCs w:val="24"/>
        </w:rPr>
        <w:t>ag.educ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BF46C2" w:rsidRPr="00ED5933" w14:paraId="7E774D15" w14:textId="77777777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DA92D" w14:textId="77777777" w:rsidR="00BF46C2" w:rsidRDefault="00BF46C2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52AFDAF2" w14:textId="77777777" w:rsidR="00BF46C2" w:rsidRPr="00F354F2" w:rsidRDefault="00BF46C2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736" w14:textId="77777777" w:rsidR="00BF46C2" w:rsidRDefault="00BF46C2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PRIPREME ZA MATURU ZA ENGLESKI JEZIK</w:t>
            </w:r>
          </w:p>
          <w:p w14:paraId="2B0BCAFE" w14:textId="77777777" w:rsidR="00BF46C2" w:rsidRPr="00F354F2" w:rsidRDefault="00BF46C2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F46C2" w:rsidRPr="00ED5933" w14:paraId="56E66DD6" w14:textId="77777777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1D52487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E7194C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osposobiti učenike za što bolje rješavanje zadataka na državnoj maturi, na osnovnoj i višoj razini</w:t>
            </w:r>
          </w:p>
          <w:p w14:paraId="44C252AC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kvalitetno ponoviti nastavne sadržaje usvojene prethodnim obrazovanjem</w:t>
            </w:r>
          </w:p>
          <w:p w14:paraId="6DEA770F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usvojiti znanja koja nisu bila sastavni dio nastavnih programa u strukovnim školama</w:t>
            </w:r>
          </w:p>
        </w:tc>
      </w:tr>
      <w:tr w:rsidR="00BF46C2" w:rsidRPr="00ED5933" w14:paraId="7B01749B" w14:textId="77777777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110A074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55E869B1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priprema učenika za polaganje državne mature</w:t>
            </w:r>
          </w:p>
          <w:p w14:paraId="502B8630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obuhvatiti sva područja ispitivanja i obraditi sve tipove zadataka u ispitu državne mature</w:t>
            </w:r>
          </w:p>
          <w:p w14:paraId="30C7C5F1" w14:textId="77777777" w:rsidR="00BF46C2" w:rsidRPr="002B7EB4" w:rsidRDefault="00BF46C2" w:rsidP="00A114C1">
            <w:pPr>
              <w:pStyle w:val="Tijeloteksta"/>
              <w:spacing w:line="360" w:lineRule="auto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 xml:space="preserve">- pratiti napredovanje i pridonijeti samopouzdanju učenika i smanjenju straha od neuspjeha na  državnoj maturi </w:t>
            </w:r>
          </w:p>
        </w:tc>
      </w:tr>
      <w:tr w:rsidR="00BF46C2" w:rsidRPr="00ED5933" w14:paraId="4FA3B5B3" w14:textId="77777777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E35825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B94468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Moškatelo, mag</w:t>
            </w:r>
            <w:r w:rsidRPr="002B7EB4">
              <w:rPr>
                <w:rFonts w:ascii="Arial" w:hAnsi="Arial" w:cs="Arial"/>
              </w:rPr>
              <w:t>.</w:t>
            </w:r>
          </w:p>
          <w:p w14:paraId="23820FC5" w14:textId="77777777" w:rsidR="00BF46C2" w:rsidRPr="002B7EB4" w:rsidRDefault="00BF46C2" w:rsidP="00A114C1">
            <w:pPr>
              <w:pStyle w:val="Default"/>
              <w:jc w:val="both"/>
            </w:pPr>
          </w:p>
        </w:tc>
      </w:tr>
      <w:tr w:rsidR="00BF46C2" w:rsidRPr="00ED5933" w14:paraId="1D8AF171" w14:textId="77777777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67E6702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A42AB1E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rješavanje zadataka slušanjem, čitanjem, pisanjem eseja</w:t>
            </w:r>
          </w:p>
          <w:p w14:paraId="7AAB6D3F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rješavanje zadataka dopunjavanja kojima će se uvježbavati vokabular i gramatičke strukture</w:t>
            </w:r>
          </w:p>
        </w:tc>
      </w:tr>
      <w:tr w:rsidR="00BF46C2" w:rsidRPr="00ED5933" w14:paraId="2830644D" w14:textId="77777777" w:rsidTr="00A114C1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65D30B9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0231DA5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Tijekom školske godine- od listopada do svibnja.</w:t>
            </w:r>
          </w:p>
          <w:p w14:paraId="0E352746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.</w:t>
            </w:r>
          </w:p>
        </w:tc>
      </w:tr>
      <w:tr w:rsidR="00BF46C2" w:rsidRPr="00ED5933" w14:paraId="7C27E86E" w14:textId="77777777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849677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8D51C8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Pribor za rad osigurava škola.</w:t>
            </w:r>
          </w:p>
          <w:p w14:paraId="78875DD7" w14:textId="77777777" w:rsidR="00BF46C2" w:rsidRPr="002B7EB4" w:rsidRDefault="00BF46C2" w:rsidP="00A114C1">
            <w:pPr>
              <w:pStyle w:val="Default"/>
              <w:jc w:val="both"/>
            </w:pPr>
          </w:p>
        </w:tc>
      </w:tr>
      <w:tr w:rsidR="00BF46C2" w:rsidRPr="00ED5933" w14:paraId="27DF94C8" w14:textId="77777777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20CB062" w14:textId="77777777" w:rsidR="00BF46C2" w:rsidRPr="00ED5933" w:rsidRDefault="00BF46C2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BD77325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uspjeh na državnoj maturi</w:t>
            </w:r>
          </w:p>
          <w:p w14:paraId="73694095" w14:textId="77777777" w:rsidR="00BF46C2" w:rsidRPr="002B7EB4" w:rsidRDefault="00BF46C2" w:rsidP="00A114C1">
            <w:pPr>
              <w:pStyle w:val="Tijeloteksta"/>
              <w:rPr>
                <w:rFonts w:ascii="Arial" w:hAnsi="Arial" w:cs="Arial"/>
              </w:rPr>
            </w:pPr>
            <w:r w:rsidRPr="002B7EB4">
              <w:rPr>
                <w:rFonts w:ascii="Arial" w:hAnsi="Arial" w:cs="Arial"/>
              </w:rPr>
              <w:t>- postignuti rezultat omogućuje učenicima upis na određena visoka učilišta</w:t>
            </w:r>
          </w:p>
        </w:tc>
      </w:tr>
    </w:tbl>
    <w:p w14:paraId="475B91D9" w14:textId="77777777" w:rsidR="00BF46C2" w:rsidRDefault="00BF46C2" w:rsidP="00BF46C2"/>
    <w:p w14:paraId="7ABBF781" w14:textId="01E43416" w:rsidR="00BF46C2" w:rsidRPr="007D3993" w:rsidRDefault="00BF46C2" w:rsidP="007D3993">
      <w:pPr>
        <w:ind w:left="3540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 w:rsidR="007D3993">
        <w:rPr>
          <w:rFonts w:ascii="Arial" w:hAnsi="Arial" w:cs="Arial"/>
          <w:sz w:val="28"/>
          <w:szCs w:val="28"/>
        </w:rPr>
        <w:t xml:space="preserve">  Natalija Moškatelo, mag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14:paraId="5C4C8A94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1C82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14:paraId="30395875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14:paraId="230340F2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F7B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Priprema učenika za državnu</w:t>
            </w:r>
          </w:p>
          <w:p w14:paraId="65933B08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Maturu</w:t>
            </w:r>
          </w:p>
        </w:tc>
      </w:tr>
      <w:tr w:rsidR="001A4470" w:rsidRPr="00A3200D" w14:paraId="2058A191" w14:textId="77777777" w:rsidTr="00E56233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F6D4673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E349F31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Priprema učenika za državnu maturu.</w:t>
            </w:r>
          </w:p>
          <w:p w14:paraId="63CBE68D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470" w:rsidRPr="00A3200D" w14:paraId="11A6DB39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33AF233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76A3CB0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Poboljšanje jezičnih kompetencija učenika te usavršavanje jezičnih vještina slušanja i čitanja s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razumijevanjem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pisanja, razvijanje sposobnosti pravilne uporabe gramatičke građe potrebne za usmenu i pisanu komunikaciju.</w:t>
            </w:r>
          </w:p>
        </w:tc>
      </w:tr>
      <w:tr w:rsidR="001A4470" w:rsidRPr="00A3200D" w14:paraId="214F6889" w14:textId="77777777" w:rsidTr="00E56233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34D56A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EC2B8D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Huljić, prof. engleskog jezika</w:t>
            </w:r>
          </w:p>
        </w:tc>
      </w:tr>
      <w:tr w:rsidR="001A4470" w:rsidRPr="00A3200D" w14:paraId="643CA7E2" w14:textId="77777777" w:rsidTr="00E56233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E6A1EF7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832E9B5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Tijekom školske godine na dodatnim satima u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izvannastavnom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terminu te subotom.</w:t>
            </w:r>
          </w:p>
        </w:tc>
      </w:tr>
      <w:tr w:rsidR="001A4470" w:rsidRPr="00A3200D" w14:paraId="1781EDB7" w14:textId="77777777" w:rsidTr="00E56233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6016EDC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00694AA" w14:textId="77777777" w:rsidR="001A4470" w:rsidRPr="00A3200D" w:rsidRDefault="001A4470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1A4470" w:rsidRPr="00A3200D" w14:paraId="5BAAF8BA" w14:textId="77777777" w:rsidTr="00E56233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89428C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CADDC8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1A4470" w:rsidRPr="00A3200D" w14:paraId="62EF7F2A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914E4D1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19AF952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Stečena znanja i vještine iskoristiti na državnoj maturi.</w:t>
            </w:r>
          </w:p>
          <w:p w14:paraId="715B9EFF" w14:textId="77777777"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EE6911" w14:textId="77777777"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17FDB" w14:textId="77777777"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29D66" w14:textId="77777777"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D054E" w14:textId="77777777" w:rsidR="001A4470" w:rsidRPr="00A3200D" w:rsidRDefault="001A4470" w:rsidP="00A01FB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25F16478" w14:textId="77777777"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Marija Huljić,</w:t>
      </w:r>
    </w:p>
    <w:p w14:paraId="38A80EFC" w14:textId="77777777"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prof. engleskog jezika</w:t>
      </w:r>
    </w:p>
    <w:p w14:paraId="665C0A6C" w14:textId="7408AF91" w:rsidR="008F3170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76906" w14:paraId="776C0892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7AEBDC80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DODATNA NASTAVA</w:t>
            </w:r>
          </w:p>
          <w:p w14:paraId="457719CE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0525BEB1" w14:textId="77777777" w:rsidR="00076906" w:rsidRDefault="0007690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4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PRIPREMA ZA NATJECANJE </w:t>
            </w:r>
          </w:p>
          <w:p w14:paraId="14115163" w14:textId="77777777" w:rsidR="00076906" w:rsidRPr="00B94941" w:rsidRDefault="0007690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94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IZ MATEMATIKE</w:t>
            </w:r>
          </w:p>
        </w:tc>
      </w:tr>
      <w:tr w:rsidR="00076906" w:rsidRPr="00B94941" w14:paraId="58079973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0691BF6E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0699224" w14:textId="77777777" w:rsidR="00076906" w:rsidRPr="00B94941" w:rsidRDefault="00076906" w:rsidP="00076906">
            <w:pPr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B94941">
              <w:rPr>
                <w:bCs/>
              </w:rPr>
              <w:t>primjena naučenih sadržaja iz redovne nastave u znatno složenijim zadacima</w:t>
            </w:r>
          </w:p>
          <w:p w14:paraId="0D1824E1" w14:textId="77777777" w:rsidR="00076906" w:rsidRPr="00B94941" w:rsidRDefault="00076906" w:rsidP="00076906">
            <w:pPr>
              <w:numPr>
                <w:ilvl w:val="0"/>
                <w:numId w:val="12"/>
              </w:numPr>
              <w:spacing w:after="0" w:line="240" w:lineRule="auto"/>
              <w:rPr>
                <w:bCs/>
              </w:rPr>
            </w:pPr>
            <w:r w:rsidRPr="00B94941">
              <w:rPr>
                <w:bCs/>
              </w:rPr>
              <w:t>razvijanje matematičkih sposobnosti kod učenika</w:t>
            </w:r>
          </w:p>
          <w:p w14:paraId="724B8F3F" w14:textId="77777777" w:rsidR="00076906" w:rsidRPr="00B94941" w:rsidRDefault="00076906" w:rsidP="00076906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B94941">
              <w:rPr>
                <w:bCs/>
              </w:rPr>
              <w:t>usvajanje novih sadržaja</w:t>
            </w:r>
            <w:r w:rsidRPr="00B94941">
              <w:rPr>
                <w:b/>
              </w:rPr>
              <w:t xml:space="preserve"> </w:t>
            </w:r>
          </w:p>
          <w:p w14:paraId="57C356FA" w14:textId="77777777" w:rsidR="00076906" w:rsidRPr="00B94941" w:rsidRDefault="00076906" w:rsidP="00076906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ponavljanje usvojenih sadržaja i usvajanje novog znanja potrebnog za natjecanja iz matematike</w:t>
            </w:r>
          </w:p>
          <w:p w14:paraId="7BEC8EA8" w14:textId="77777777" w:rsidR="00076906" w:rsidRPr="00B94941" w:rsidRDefault="00076906" w:rsidP="00076906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razvoj logičkog zaključivanja</w:t>
            </w:r>
          </w:p>
          <w:p w14:paraId="3D29BB11" w14:textId="77777777" w:rsidR="00076906" w:rsidRPr="00B94941" w:rsidRDefault="00076906" w:rsidP="00076906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osposobljavanje za precizno formuliranje pojmova</w:t>
            </w:r>
          </w:p>
          <w:p w14:paraId="04FA54B8" w14:textId="77777777" w:rsidR="00076906" w:rsidRPr="00B94941" w:rsidRDefault="00076906" w:rsidP="00076906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 xml:space="preserve">razvijanje apstraktnog mišljenja </w:t>
            </w:r>
          </w:p>
          <w:p w14:paraId="1290CCA5" w14:textId="77777777" w:rsidR="00076906" w:rsidRPr="00B94941" w:rsidRDefault="00076906" w:rsidP="00955DF2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906" w:rsidRPr="00B94941" w14:paraId="7AAA8E14" w14:textId="77777777" w:rsidTr="00955DF2">
        <w:trPr>
          <w:trHeight w:val="692"/>
        </w:trPr>
        <w:tc>
          <w:tcPr>
            <w:tcW w:w="3348" w:type="dxa"/>
          </w:tcPr>
          <w:p w14:paraId="3696C3DE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50E4F57D" w14:textId="77777777" w:rsidR="00076906" w:rsidRPr="00B94941" w:rsidRDefault="0007690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Priprema učenika gimnazijskih razreda za natjecanja iz matematike</w:t>
            </w:r>
          </w:p>
        </w:tc>
      </w:tr>
      <w:tr w:rsidR="00076906" w:rsidRPr="00B94941" w14:paraId="7028E4B1" w14:textId="77777777" w:rsidTr="00955DF2">
        <w:trPr>
          <w:trHeight w:val="689"/>
        </w:trPr>
        <w:tc>
          <w:tcPr>
            <w:tcW w:w="3348" w:type="dxa"/>
            <w:shd w:val="clear" w:color="auto" w:fill="C0C0C0"/>
          </w:tcPr>
          <w:p w14:paraId="7C199504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C76AF1D" w14:textId="77777777" w:rsidR="00076906" w:rsidRPr="00B94941" w:rsidRDefault="0007690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prof. matematike Vinka Soldo i učenici</w:t>
            </w:r>
          </w:p>
        </w:tc>
      </w:tr>
      <w:tr w:rsidR="00076906" w:rsidRPr="00B94941" w14:paraId="60305511" w14:textId="77777777" w:rsidTr="00955DF2">
        <w:trPr>
          <w:trHeight w:val="854"/>
        </w:trPr>
        <w:tc>
          <w:tcPr>
            <w:tcW w:w="3348" w:type="dxa"/>
          </w:tcPr>
          <w:p w14:paraId="6BDA4F90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12B2B7E" w14:textId="77777777" w:rsidR="00076906" w:rsidRPr="00B94941" w:rsidRDefault="0007690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individualni rad i rad s manjim grupama učenika kako bi se, što je moguće više, postigla samostalnost i točnost u radu</w:t>
            </w:r>
          </w:p>
        </w:tc>
      </w:tr>
      <w:tr w:rsidR="00076906" w:rsidRPr="00B94941" w14:paraId="154179AA" w14:textId="77777777" w:rsidTr="00955DF2">
        <w:trPr>
          <w:trHeight w:val="668"/>
        </w:trPr>
        <w:tc>
          <w:tcPr>
            <w:tcW w:w="3348" w:type="dxa"/>
            <w:shd w:val="clear" w:color="auto" w:fill="C0C0C0"/>
          </w:tcPr>
          <w:p w14:paraId="393C5447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A79FF3C" w14:textId="77777777" w:rsidR="00076906" w:rsidRPr="00B94941" w:rsidRDefault="00076906" w:rsidP="00955DF2">
            <w:pPr>
              <w:jc w:val="both"/>
            </w:pPr>
            <w:r w:rsidRPr="00B94941">
              <w:t>Kontinuirano tijekom školske godine izvan redovne nastave</w:t>
            </w:r>
          </w:p>
        </w:tc>
      </w:tr>
      <w:tr w:rsidR="00076906" w:rsidRPr="00B94941" w14:paraId="75BCE625" w14:textId="77777777" w:rsidTr="00955DF2">
        <w:trPr>
          <w:trHeight w:val="551"/>
        </w:trPr>
        <w:tc>
          <w:tcPr>
            <w:tcW w:w="3348" w:type="dxa"/>
            <w:shd w:val="clear" w:color="auto" w:fill="FFFFFF"/>
          </w:tcPr>
          <w:p w14:paraId="0BE53292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2D1CD46" w14:textId="77777777" w:rsidR="00076906" w:rsidRPr="00B94941" w:rsidRDefault="0007690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Kopiranje i printanje radnih materijala</w:t>
            </w:r>
          </w:p>
        </w:tc>
      </w:tr>
      <w:tr w:rsidR="00076906" w:rsidRPr="00B94941" w14:paraId="5B715BBD" w14:textId="77777777" w:rsidTr="00955DF2">
        <w:trPr>
          <w:trHeight w:val="942"/>
        </w:trPr>
        <w:tc>
          <w:tcPr>
            <w:tcW w:w="3348" w:type="dxa"/>
            <w:shd w:val="clear" w:color="auto" w:fill="C0C0C0"/>
          </w:tcPr>
          <w:p w14:paraId="6AD6130C" w14:textId="77777777" w:rsidR="00076906" w:rsidRPr="00B94941" w:rsidRDefault="0007690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1A5AC12" w14:textId="77777777" w:rsidR="00076906" w:rsidRPr="00B94941" w:rsidRDefault="0007690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4941">
              <w:rPr>
                <w:rFonts w:ascii="Times New Roman" w:hAnsi="Times New Roman" w:cs="Times New Roman"/>
              </w:rPr>
              <w:t>Uspjeh učenika na državnoj maturi i natjecanjima</w:t>
            </w:r>
          </w:p>
          <w:p w14:paraId="3BC6F9FE" w14:textId="77777777" w:rsidR="00076906" w:rsidRPr="00B94941" w:rsidRDefault="0007690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2A6E40" w14:textId="3A2FAC48" w:rsidR="00076906" w:rsidRDefault="00076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Vinka Soldo, prof. matematike</w:t>
      </w:r>
    </w:p>
    <w:p w14:paraId="51F11A60" w14:textId="298DB502" w:rsidR="00076906" w:rsidRDefault="00076906">
      <w:pPr>
        <w:rPr>
          <w:rFonts w:ascii="Times New Roman" w:hAnsi="Times New Roman"/>
          <w:sz w:val="28"/>
          <w:szCs w:val="28"/>
        </w:rPr>
      </w:pPr>
    </w:p>
    <w:p w14:paraId="3C65E94A" w14:textId="2CB39460" w:rsidR="00076906" w:rsidRDefault="00076906">
      <w:pPr>
        <w:rPr>
          <w:rFonts w:ascii="Times New Roman" w:hAnsi="Times New Roman"/>
          <w:sz w:val="28"/>
          <w:szCs w:val="28"/>
        </w:rPr>
      </w:pPr>
    </w:p>
    <w:p w14:paraId="004FEE36" w14:textId="15723E19" w:rsidR="00076906" w:rsidRDefault="00076906">
      <w:pPr>
        <w:rPr>
          <w:rFonts w:ascii="Times New Roman" w:hAnsi="Times New Roman"/>
          <w:sz w:val="28"/>
          <w:szCs w:val="28"/>
        </w:rPr>
      </w:pPr>
    </w:p>
    <w:p w14:paraId="5AC50C90" w14:textId="547FE375" w:rsidR="00076906" w:rsidRDefault="00076906">
      <w:pPr>
        <w:rPr>
          <w:rFonts w:ascii="Times New Roman" w:hAnsi="Times New Roman"/>
          <w:sz w:val="28"/>
          <w:szCs w:val="28"/>
        </w:rPr>
      </w:pPr>
    </w:p>
    <w:p w14:paraId="4945E82E" w14:textId="19E8FD09" w:rsidR="00076906" w:rsidRDefault="00076906">
      <w:pPr>
        <w:rPr>
          <w:rFonts w:ascii="Times New Roman" w:hAnsi="Times New Roman"/>
          <w:sz w:val="28"/>
          <w:szCs w:val="28"/>
        </w:rPr>
      </w:pPr>
    </w:p>
    <w:p w14:paraId="3FB607E8" w14:textId="77777777" w:rsidR="00076906" w:rsidRDefault="00076906">
      <w:pPr>
        <w:rPr>
          <w:rFonts w:ascii="Times New Roman" w:hAnsi="Times New Roman"/>
          <w:sz w:val="28"/>
          <w:szCs w:val="28"/>
        </w:rPr>
      </w:pPr>
    </w:p>
    <w:p w14:paraId="2AAED5C2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B09E6" w:rsidRPr="00D46856" w14:paraId="7998D6B3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4E95439F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6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DODATNA NASTAVA</w:t>
            </w:r>
          </w:p>
          <w:p w14:paraId="4F4FFADD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68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(ENGLESKI JEZIK) </w:t>
            </w:r>
          </w:p>
          <w:p w14:paraId="4A57C16F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Align w:val="center"/>
          </w:tcPr>
          <w:p w14:paraId="23A48E4D" w14:textId="77777777" w:rsidR="00DB09E6" w:rsidRPr="00D46856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UČENIKA ZA GASTRO</w:t>
            </w:r>
          </w:p>
          <w:p w14:paraId="7AF3E4AE" w14:textId="77777777" w:rsidR="00DB09E6" w:rsidRPr="00D46856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NATJECANJE</w:t>
            </w:r>
          </w:p>
        </w:tc>
      </w:tr>
      <w:tr w:rsidR="00DB09E6" w:rsidRPr="00D46856" w14:paraId="4CB94677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77719C04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1. Ciljevi aktivnosti                 </w:t>
            </w:r>
          </w:p>
        </w:tc>
        <w:tc>
          <w:tcPr>
            <w:tcW w:w="6120" w:type="dxa"/>
            <w:shd w:val="clear" w:color="auto" w:fill="C0C0C0"/>
          </w:tcPr>
          <w:p w14:paraId="5C7B438E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Priprema učenika za Gastro natjecanje.</w:t>
            </w:r>
          </w:p>
          <w:p w14:paraId="7FDB9365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B290B7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667C3E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B09E6" w:rsidRPr="00D46856" w14:paraId="5B72637A" w14:textId="77777777" w:rsidTr="00955DF2">
        <w:trPr>
          <w:trHeight w:val="1114"/>
        </w:trPr>
        <w:tc>
          <w:tcPr>
            <w:tcW w:w="3348" w:type="dxa"/>
          </w:tcPr>
          <w:p w14:paraId="7AD12B4D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457734A4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Razvijanje govornih kompetencija učenika na temu poslovanja recepcije i turističke agencije te prezentacija odabrane turističke destinacije poradi postizanja uspjeha na međunarodnom natjecanju turističko-ugostiteljskih škola.</w:t>
            </w:r>
          </w:p>
          <w:p w14:paraId="092B413C" w14:textId="77777777" w:rsidR="00DB09E6" w:rsidRPr="00D46856" w:rsidRDefault="00DB09E6" w:rsidP="00955DF2"/>
        </w:tc>
      </w:tr>
      <w:tr w:rsidR="00DB09E6" w:rsidRPr="00D46856" w14:paraId="5D9E1C59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4E5F2080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26EBEE5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Marija Huljić, prof. engleskog jezika u suradnji s profesorima strukovnih sadržaja te napose s voditeljem aktiva spomenutih predmeta.</w:t>
            </w:r>
          </w:p>
        </w:tc>
      </w:tr>
      <w:tr w:rsidR="00DB09E6" w:rsidRPr="00D46856" w14:paraId="73CC5C62" w14:textId="77777777" w:rsidTr="00955DF2">
        <w:trPr>
          <w:trHeight w:val="1122"/>
        </w:trPr>
        <w:tc>
          <w:tcPr>
            <w:tcW w:w="3348" w:type="dxa"/>
          </w:tcPr>
          <w:p w14:paraId="15B27546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7A49CA54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Tijekom školske godine na dodatnim satima te na individualnim konzultacijama.</w:t>
            </w:r>
          </w:p>
          <w:p w14:paraId="7BE3F8CA" w14:textId="77777777" w:rsidR="00DB09E6" w:rsidRPr="00D46856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9E6" w:rsidRPr="00D46856" w14:paraId="266E860D" w14:textId="77777777" w:rsidTr="00955DF2">
        <w:trPr>
          <w:trHeight w:val="969"/>
        </w:trPr>
        <w:tc>
          <w:tcPr>
            <w:tcW w:w="3348" w:type="dxa"/>
            <w:shd w:val="clear" w:color="auto" w:fill="C0C0C0"/>
          </w:tcPr>
          <w:p w14:paraId="02011750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EE80757" w14:textId="77777777" w:rsidR="00DB09E6" w:rsidRPr="00D46856" w:rsidRDefault="00DB09E6" w:rsidP="00955DF2">
            <w:r w:rsidRPr="00D46856">
              <w:t>Tijekom školske godine prema mogućnostima učenika i nastavnika.</w:t>
            </w:r>
          </w:p>
        </w:tc>
      </w:tr>
      <w:tr w:rsidR="00DB09E6" w:rsidRPr="00D46856" w14:paraId="78328A05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79196B6C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F3B121B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Kopiranje potrebnih radnih materijala te pratnja učenika na natjecanje.</w:t>
            </w:r>
          </w:p>
        </w:tc>
      </w:tr>
      <w:tr w:rsidR="00DB09E6" w:rsidRPr="00D46856" w14:paraId="5DE234E3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45E5D774" w14:textId="77777777" w:rsidR="00DB09E6" w:rsidRPr="00D46856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D875DE0" w14:textId="77777777" w:rsidR="00DB09E6" w:rsidRPr="00D4685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6856">
              <w:rPr>
                <w:rFonts w:ascii="Times New Roman" w:hAnsi="Times New Roman" w:cs="Times New Roman"/>
              </w:rPr>
              <w:t>Postizanje uspjeha te ostvarivanje dodatnih bodova prilikom upisa na pojedine fakultete.</w:t>
            </w:r>
          </w:p>
          <w:p w14:paraId="6D2920F4" w14:textId="77777777" w:rsidR="00DB09E6" w:rsidRPr="00D46856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515BBE" w14:textId="6339313B" w:rsidR="00DB09E6" w:rsidRDefault="00DB09E6">
      <w:pPr>
        <w:rPr>
          <w:rFonts w:ascii="Times New Roman" w:hAnsi="Times New Roman"/>
          <w:sz w:val="28"/>
          <w:szCs w:val="28"/>
        </w:rPr>
      </w:pPr>
    </w:p>
    <w:p w14:paraId="2422A0E5" w14:textId="5F83305B" w:rsidR="00DB09E6" w:rsidRDefault="00DB09E6">
      <w:pPr>
        <w:rPr>
          <w:rFonts w:ascii="Times New Roman" w:hAnsi="Times New Roman"/>
          <w:sz w:val="28"/>
          <w:szCs w:val="28"/>
        </w:rPr>
      </w:pPr>
    </w:p>
    <w:p w14:paraId="46E2F19E" w14:textId="0B5C1D15" w:rsidR="00DB09E6" w:rsidRDefault="00DB09E6">
      <w:pPr>
        <w:rPr>
          <w:rFonts w:ascii="Times New Roman" w:hAnsi="Times New Roman"/>
          <w:sz w:val="28"/>
          <w:szCs w:val="28"/>
        </w:rPr>
      </w:pPr>
    </w:p>
    <w:p w14:paraId="67D46A92" w14:textId="5B0948DE" w:rsidR="00DB09E6" w:rsidRDefault="00DB09E6">
      <w:pPr>
        <w:rPr>
          <w:rFonts w:ascii="Times New Roman" w:hAnsi="Times New Roman"/>
          <w:sz w:val="28"/>
          <w:szCs w:val="28"/>
        </w:rPr>
      </w:pPr>
    </w:p>
    <w:p w14:paraId="43A89ED7" w14:textId="746B1D08" w:rsidR="00DB09E6" w:rsidRDefault="00DB09E6">
      <w:pPr>
        <w:rPr>
          <w:rFonts w:ascii="Times New Roman" w:hAnsi="Times New Roman"/>
          <w:sz w:val="28"/>
          <w:szCs w:val="28"/>
        </w:rPr>
      </w:pPr>
    </w:p>
    <w:p w14:paraId="104B3BF0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p w14:paraId="4C45A9D3" w14:textId="2790EF7A" w:rsidR="00DB09E6" w:rsidRDefault="00DB09E6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B09E6" w14:paraId="3295A64C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8060941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7F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14:paraId="3A9DC0CE" w14:textId="77777777" w:rsidR="00DB09E6" w:rsidRPr="00E77F89" w:rsidRDefault="00DB09E6" w:rsidP="00955DF2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PSIHOLOGIJA</w:t>
            </w:r>
          </w:p>
          <w:p w14:paraId="50FA6F88" w14:textId="77777777" w:rsidR="00DB09E6" w:rsidRPr="00B10ECD" w:rsidRDefault="00DB09E6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B09E6" w:rsidRPr="00E77F89" w14:paraId="37B6D694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32198F0C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991863F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 xml:space="preserve">Usvajanje dodatnog znanja iz psihologije potrebnog za uspješno polaganje državne </w:t>
            </w:r>
          </w:p>
          <w:p w14:paraId="7ED7CBEA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mature. Unaprijediti i razvijati vještine logičkog zaključivanja, povezivanja i apstraktnog mišljenja. Razvijati sposobnosti za učinkovito rješavanje zadataka na ispitu državne mature. Razvijati ustrajnost, samostalnost i točnost u radu.</w:t>
            </w:r>
          </w:p>
        </w:tc>
      </w:tr>
      <w:tr w:rsidR="00DB09E6" w:rsidRPr="00E77F89" w14:paraId="7C421E09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C52CE4B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FC10DFB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Priprema učenika za polaganje državne mature, na način da se obrade sva područja ispitivanja kao i sve vrste zadataka planirane u ispitu državne mature. Raditi na podizanju samopouzdanju učenika i smanjenju straha.</w:t>
            </w:r>
          </w:p>
        </w:tc>
      </w:tr>
      <w:tr w:rsidR="00DB09E6" w:rsidRPr="00E77F89" w14:paraId="3E696ACC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0F8746E5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3B769F9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Marija Novak</w:t>
            </w:r>
          </w:p>
        </w:tc>
      </w:tr>
      <w:tr w:rsidR="00DB09E6" w:rsidRPr="00E77F89" w14:paraId="7A3A227F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6D32D8D1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2B4B96B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Grupni, rad u paru i individualni rad, pojašnjavanje i odgovaranje na sva pojedinačna pitanja, samostalno rješavanje zadataka.</w:t>
            </w:r>
          </w:p>
        </w:tc>
      </w:tr>
      <w:tr w:rsidR="00DB09E6" w:rsidRPr="00E77F89" w14:paraId="09CABF19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234A602B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758192D" w14:textId="77777777" w:rsidR="00DB09E6" w:rsidRPr="00E77F89" w:rsidRDefault="00DB09E6" w:rsidP="00955DF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89">
              <w:rPr>
                <w:rFonts w:ascii="Times New Roman" w:hAnsi="Times New Roman"/>
                <w:sz w:val="24"/>
                <w:szCs w:val="24"/>
              </w:rPr>
              <w:t>Tijekom cijele školske godine.</w:t>
            </w:r>
          </w:p>
        </w:tc>
      </w:tr>
      <w:tr w:rsidR="00DB09E6" w:rsidRPr="00E77F89" w14:paraId="4DCBD1C8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4211DD5A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265932C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Materijal potreban za rad, kopije testova i pripremnog materijala – škola; roditelji – knjige za pripremu ispita – pripručnici.</w:t>
            </w:r>
          </w:p>
        </w:tc>
      </w:tr>
      <w:tr w:rsidR="00DB09E6" w:rsidRPr="00E77F89" w14:paraId="04CE2347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1F3BB47C" w14:textId="77777777" w:rsidR="00DB09E6" w:rsidRPr="00E77F89" w:rsidRDefault="00DB09E6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77F89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087AFD2" w14:textId="77777777" w:rsidR="00DB09E6" w:rsidRPr="00E77F8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77F89">
              <w:rPr>
                <w:rFonts w:ascii="Times New Roman" w:hAnsi="Times New Roman" w:cs="Times New Roman"/>
                <w:szCs w:val="24"/>
              </w:rPr>
              <w:t>Uspjeh na državnoj maturi.</w:t>
            </w:r>
          </w:p>
          <w:p w14:paraId="0070DCAA" w14:textId="77777777" w:rsidR="00DB09E6" w:rsidRPr="00E77F89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3FDD67" w14:textId="7509C55A" w:rsidR="00DB09E6" w:rsidRDefault="008A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aktivnosti. Marija Novak, prof</w:t>
      </w:r>
    </w:p>
    <w:p w14:paraId="7E56A21A" w14:textId="5C95C724" w:rsidR="00DB09E6" w:rsidRDefault="00DB09E6">
      <w:pPr>
        <w:rPr>
          <w:rFonts w:ascii="Times New Roman" w:hAnsi="Times New Roman"/>
          <w:sz w:val="28"/>
          <w:szCs w:val="28"/>
        </w:rPr>
      </w:pPr>
    </w:p>
    <w:p w14:paraId="7905881E" w14:textId="6443D125" w:rsidR="00DB09E6" w:rsidRDefault="00DB09E6">
      <w:pPr>
        <w:rPr>
          <w:rFonts w:ascii="Times New Roman" w:hAnsi="Times New Roman"/>
          <w:sz w:val="28"/>
          <w:szCs w:val="28"/>
        </w:rPr>
      </w:pPr>
    </w:p>
    <w:p w14:paraId="18BB682A" w14:textId="6897C010" w:rsidR="00DB09E6" w:rsidRDefault="00DB09E6">
      <w:pPr>
        <w:rPr>
          <w:rFonts w:ascii="Times New Roman" w:hAnsi="Times New Roman"/>
          <w:sz w:val="28"/>
          <w:szCs w:val="28"/>
        </w:rPr>
      </w:pPr>
    </w:p>
    <w:p w14:paraId="20B0177B" w14:textId="1E819237" w:rsidR="00DB09E6" w:rsidRDefault="00DB09E6">
      <w:pPr>
        <w:rPr>
          <w:rFonts w:ascii="Times New Roman" w:hAnsi="Times New Roman"/>
          <w:sz w:val="28"/>
          <w:szCs w:val="28"/>
        </w:rPr>
      </w:pPr>
    </w:p>
    <w:p w14:paraId="6BD31B39" w14:textId="77C2FBC4" w:rsidR="00DB09E6" w:rsidRDefault="00DB09E6">
      <w:pPr>
        <w:rPr>
          <w:rFonts w:ascii="Times New Roman" w:hAnsi="Times New Roman"/>
          <w:sz w:val="28"/>
          <w:szCs w:val="28"/>
        </w:rPr>
      </w:pPr>
    </w:p>
    <w:p w14:paraId="0E417396" w14:textId="7FFBEBD3" w:rsidR="00DB09E6" w:rsidRDefault="00DB09E6">
      <w:pPr>
        <w:rPr>
          <w:rFonts w:ascii="Times New Roman" w:hAnsi="Times New Roman"/>
          <w:sz w:val="28"/>
          <w:szCs w:val="28"/>
        </w:rPr>
      </w:pPr>
    </w:p>
    <w:p w14:paraId="44987C2E" w14:textId="28E0CF32" w:rsidR="00DB09E6" w:rsidRDefault="00DB09E6">
      <w:pPr>
        <w:rPr>
          <w:rFonts w:ascii="Times New Roman" w:hAnsi="Times New Roman"/>
          <w:sz w:val="28"/>
          <w:szCs w:val="28"/>
        </w:rPr>
      </w:pPr>
    </w:p>
    <w:p w14:paraId="4BD6F97B" w14:textId="112DBD60" w:rsidR="00DB09E6" w:rsidRDefault="00DB09E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87"/>
      </w:tblGrid>
      <w:tr w:rsidR="00DB09E6" w14:paraId="030DB98E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046B445D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DODATNA NASTAVA</w:t>
            </w:r>
          </w:p>
        </w:tc>
        <w:tc>
          <w:tcPr>
            <w:tcW w:w="5787" w:type="dxa"/>
            <w:vAlign w:val="center"/>
          </w:tcPr>
          <w:p w14:paraId="222A4C40" w14:textId="77777777" w:rsidR="00DB09E6" w:rsidRPr="001C4A1B" w:rsidRDefault="00DB09E6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FINANCIJSKA PISMENOST</w:t>
            </w:r>
          </w:p>
          <w:p w14:paraId="4BBBEA06" w14:textId="77777777" w:rsidR="00DB09E6" w:rsidRPr="001C4A1B" w:rsidRDefault="00DB09E6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9E6" w:rsidRPr="001C4A1B" w14:paraId="3947B3A4" w14:textId="77777777" w:rsidTr="00955DF2">
        <w:trPr>
          <w:trHeight w:val="135"/>
        </w:trPr>
        <w:tc>
          <w:tcPr>
            <w:tcW w:w="3681" w:type="dxa"/>
            <w:shd w:val="clear" w:color="auto" w:fill="C0C0C0"/>
            <w:hideMark/>
          </w:tcPr>
          <w:p w14:paraId="40943A1A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1185D629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- naučiti osnovne pojmove financijske pismenosti;</w:t>
            </w:r>
          </w:p>
          <w:p w14:paraId="56759DCA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- kako planirati osobne financije; osobni proračun, upravljanje dugom, te štednja i ulaganja (osnovni izračuni);</w:t>
            </w:r>
          </w:p>
          <w:p w14:paraId="79331F61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B09E6" w:rsidRPr="001C4A1B" w14:paraId="15C3CEB2" w14:textId="77777777" w:rsidTr="00955DF2">
        <w:trPr>
          <w:trHeight w:val="824"/>
        </w:trPr>
        <w:tc>
          <w:tcPr>
            <w:tcW w:w="3681" w:type="dxa"/>
            <w:hideMark/>
          </w:tcPr>
          <w:p w14:paraId="0EC36788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  <w:hideMark/>
          </w:tcPr>
          <w:p w14:paraId="796794C9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Financijska pismenost.</w:t>
            </w:r>
          </w:p>
        </w:tc>
      </w:tr>
      <w:tr w:rsidR="00DB09E6" w:rsidRPr="001C4A1B" w14:paraId="2718C60C" w14:textId="77777777" w:rsidTr="00955DF2">
        <w:trPr>
          <w:trHeight w:val="824"/>
        </w:trPr>
        <w:tc>
          <w:tcPr>
            <w:tcW w:w="3681" w:type="dxa"/>
            <w:shd w:val="clear" w:color="auto" w:fill="C0C0C0"/>
            <w:hideMark/>
          </w:tcPr>
          <w:p w14:paraId="13DD36E4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  <w:hideMark/>
          </w:tcPr>
          <w:p w14:paraId="288F9375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DB09E6" w:rsidRPr="001C4A1B" w14:paraId="77F0F32C" w14:textId="77777777" w:rsidTr="00955DF2">
        <w:trPr>
          <w:trHeight w:val="1122"/>
        </w:trPr>
        <w:tc>
          <w:tcPr>
            <w:tcW w:w="3681" w:type="dxa"/>
            <w:hideMark/>
          </w:tcPr>
          <w:p w14:paraId="7C728C54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517E67C7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9602178" w14:textId="77777777" w:rsidR="00DB09E6" w:rsidRPr="001C4A1B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 xml:space="preserve"> - sudjelovanje na natjecanju u organizaciji HUB-a</w:t>
            </w:r>
          </w:p>
        </w:tc>
      </w:tr>
      <w:tr w:rsidR="00DB09E6" w:rsidRPr="001C4A1B" w14:paraId="190CD853" w14:textId="77777777" w:rsidTr="00955DF2">
        <w:trPr>
          <w:trHeight w:val="864"/>
        </w:trPr>
        <w:tc>
          <w:tcPr>
            <w:tcW w:w="3681" w:type="dxa"/>
            <w:shd w:val="clear" w:color="auto" w:fill="C0C0C0"/>
            <w:hideMark/>
          </w:tcPr>
          <w:p w14:paraId="71ADE57A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  <w:hideMark/>
          </w:tcPr>
          <w:p w14:paraId="37497B52" w14:textId="77777777" w:rsidR="00DB09E6" w:rsidRPr="001C4A1B" w:rsidRDefault="00DB09E6" w:rsidP="00955DF2">
            <w:r w:rsidRPr="001C4A1B">
              <w:t xml:space="preserve">Školska godina 2021./2022. </w:t>
            </w:r>
          </w:p>
        </w:tc>
      </w:tr>
      <w:tr w:rsidR="00DB09E6" w:rsidRPr="001C4A1B" w14:paraId="7955F027" w14:textId="77777777" w:rsidTr="00955DF2">
        <w:trPr>
          <w:trHeight w:val="1113"/>
        </w:trPr>
        <w:tc>
          <w:tcPr>
            <w:tcW w:w="3681" w:type="dxa"/>
            <w:shd w:val="clear" w:color="auto" w:fill="FFFFFF"/>
            <w:hideMark/>
          </w:tcPr>
          <w:p w14:paraId="1CD3B255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  <w:hideMark/>
          </w:tcPr>
          <w:p w14:paraId="006D39FB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-</w:t>
            </w:r>
          </w:p>
        </w:tc>
      </w:tr>
      <w:tr w:rsidR="00DB09E6" w:rsidRPr="001C4A1B" w14:paraId="4EC201BC" w14:textId="77777777" w:rsidTr="00955DF2">
        <w:trPr>
          <w:trHeight w:val="1113"/>
        </w:trPr>
        <w:tc>
          <w:tcPr>
            <w:tcW w:w="3681" w:type="dxa"/>
            <w:shd w:val="clear" w:color="auto" w:fill="C0C0C0"/>
            <w:hideMark/>
          </w:tcPr>
          <w:p w14:paraId="70EAFB2E" w14:textId="77777777" w:rsidR="00DB09E6" w:rsidRPr="001C4A1B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01B31890" w14:textId="77777777" w:rsidR="00DB09E6" w:rsidRPr="001C4A1B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4A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2C6CF9D" w14:textId="0C2F42AF" w:rsidR="00DB09E6" w:rsidRDefault="00DB09E6">
      <w:pPr>
        <w:rPr>
          <w:rFonts w:ascii="Times New Roman" w:hAnsi="Times New Roman"/>
          <w:sz w:val="28"/>
          <w:szCs w:val="28"/>
        </w:rPr>
      </w:pPr>
    </w:p>
    <w:p w14:paraId="0C1DFE22" w14:textId="75AB078F" w:rsidR="00DB09E6" w:rsidRDefault="00DB09E6">
      <w:pPr>
        <w:rPr>
          <w:rFonts w:ascii="Times New Roman" w:hAnsi="Times New Roman"/>
          <w:sz w:val="28"/>
          <w:szCs w:val="28"/>
        </w:rPr>
      </w:pPr>
    </w:p>
    <w:p w14:paraId="3D4DF568" w14:textId="72CC6561" w:rsidR="00DB09E6" w:rsidRDefault="00DB09E6">
      <w:pPr>
        <w:rPr>
          <w:rFonts w:ascii="Times New Roman" w:hAnsi="Times New Roman"/>
          <w:sz w:val="28"/>
          <w:szCs w:val="28"/>
        </w:rPr>
      </w:pPr>
    </w:p>
    <w:p w14:paraId="265A28D6" w14:textId="6BDD511D" w:rsidR="00DB09E6" w:rsidRDefault="00DB09E6">
      <w:pPr>
        <w:rPr>
          <w:rFonts w:ascii="Times New Roman" w:hAnsi="Times New Roman"/>
          <w:sz w:val="28"/>
          <w:szCs w:val="28"/>
        </w:rPr>
      </w:pPr>
    </w:p>
    <w:p w14:paraId="247DA84B" w14:textId="03AE0850" w:rsidR="00DB09E6" w:rsidRDefault="00DB09E6">
      <w:pPr>
        <w:rPr>
          <w:rFonts w:ascii="Times New Roman" w:hAnsi="Times New Roman"/>
          <w:sz w:val="28"/>
          <w:szCs w:val="28"/>
        </w:rPr>
      </w:pPr>
    </w:p>
    <w:p w14:paraId="468187FB" w14:textId="724A7462" w:rsidR="00DB09E6" w:rsidRDefault="00DB09E6">
      <w:pPr>
        <w:rPr>
          <w:rFonts w:ascii="Times New Roman" w:hAnsi="Times New Roman"/>
          <w:sz w:val="28"/>
          <w:szCs w:val="28"/>
        </w:rPr>
      </w:pPr>
    </w:p>
    <w:p w14:paraId="4D83E4DC" w14:textId="57EF9A4C" w:rsidR="00DB09E6" w:rsidRDefault="00DB09E6">
      <w:pPr>
        <w:rPr>
          <w:rFonts w:ascii="Times New Roman" w:hAnsi="Times New Roman"/>
          <w:sz w:val="28"/>
          <w:szCs w:val="28"/>
        </w:rPr>
      </w:pPr>
    </w:p>
    <w:p w14:paraId="3147231B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DB09E6" w:rsidRPr="00AC2B99" w14:paraId="39A498C5" w14:textId="77777777" w:rsidTr="00955DF2">
        <w:trPr>
          <w:trHeight w:val="4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6071" w14:textId="77777777" w:rsidR="00DB09E6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C5FA1D9" w14:textId="77777777" w:rsidR="00DB09E6" w:rsidRPr="00AC2B99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2B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DODATNA NASTAVA</w:t>
            </w:r>
          </w:p>
          <w:p w14:paraId="6BD0D0A7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9A2B" w14:textId="77777777" w:rsidR="00DB09E6" w:rsidRPr="00AC2B99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JEZIČNO-KOMUNIKACIJSKO PODRUČJE</w:t>
            </w:r>
          </w:p>
          <w:p w14:paraId="1DE43512" w14:textId="77777777" w:rsidR="00DB09E6" w:rsidRPr="00AC2B99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ZA ŠKOLSKA/ŽUPANIJSKA NATJECANJA</w:t>
            </w:r>
          </w:p>
          <w:p w14:paraId="56D4B806" w14:textId="77777777" w:rsidR="00DB09E6" w:rsidRPr="00AC2B99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2021/2022</w:t>
            </w:r>
          </w:p>
        </w:tc>
      </w:tr>
      <w:tr w:rsidR="00DB09E6" w:rsidRPr="00AC2B99" w14:paraId="36423DCD" w14:textId="77777777" w:rsidTr="00955DF2">
        <w:trPr>
          <w:trHeight w:val="135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8831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CB4" w14:textId="77777777" w:rsidR="00DB09E6" w:rsidRPr="00AC2B99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Priprema učenika 2. I 4. razreda gimnazije/ HTT za Školsko te po rezultatima za Županijsko natjecanje iz engleskog jezika.</w:t>
            </w:r>
          </w:p>
        </w:tc>
      </w:tr>
      <w:tr w:rsidR="00DB09E6" w:rsidRPr="00AC2B99" w14:paraId="3F652C5F" w14:textId="77777777" w:rsidTr="00955DF2">
        <w:trPr>
          <w:trHeight w:val="11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B76B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4475" w14:textId="77777777" w:rsidR="00DB09E6" w:rsidRPr="00AC2B9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DB09E6" w:rsidRPr="00AC2B99" w14:paraId="4F0DF0D3" w14:textId="77777777" w:rsidTr="00955DF2">
        <w:trPr>
          <w:trHeight w:val="824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19B2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8BB1" w14:textId="77777777" w:rsidR="00DB09E6" w:rsidRPr="00AC2B9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Predmetni nastavnik: Dijana Salamunić</w:t>
            </w:r>
          </w:p>
        </w:tc>
      </w:tr>
      <w:tr w:rsidR="00DB09E6" w:rsidRPr="00AC2B99" w14:paraId="3235822C" w14:textId="77777777" w:rsidTr="00955DF2">
        <w:trPr>
          <w:trHeight w:val="112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9B3A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F255" w14:textId="77777777" w:rsidR="00DB09E6" w:rsidRPr="00AC2B9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Grupni i individualni rad po posebnim udžbenicima te uvježbavanje kroz testove prijašnjih natjecanja.</w:t>
            </w:r>
          </w:p>
          <w:p w14:paraId="5CCCA728" w14:textId="77777777" w:rsidR="00DB09E6" w:rsidRPr="00AC2B99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9E6" w:rsidRPr="00AC2B99" w14:paraId="3F32525A" w14:textId="77777777" w:rsidTr="00955DF2">
        <w:trPr>
          <w:trHeight w:val="867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A741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3737" w14:textId="77777777" w:rsidR="00DB09E6" w:rsidRPr="00AC2B99" w:rsidRDefault="00DB09E6" w:rsidP="00955DF2">
            <w:pPr>
              <w:pStyle w:val="Standard"/>
              <w:snapToGrid w:val="0"/>
              <w:jc w:val="both"/>
            </w:pPr>
            <w:r w:rsidRPr="00AC2B99">
              <w:t>STUDENI, PROSINAC,SIJEČANJ- školska razina</w:t>
            </w:r>
          </w:p>
          <w:p w14:paraId="26630137" w14:textId="77777777" w:rsidR="00DB09E6" w:rsidRPr="00AC2B99" w:rsidRDefault="00DB09E6" w:rsidP="00955DF2">
            <w:pPr>
              <w:pStyle w:val="Standard"/>
              <w:snapToGrid w:val="0"/>
              <w:jc w:val="both"/>
            </w:pPr>
            <w:r w:rsidRPr="00AC2B99">
              <w:t>VELJAČA , OŽUJAK – županijska razina</w:t>
            </w:r>
          </w:p>
        </w:tc>
      </w:tr>
      <w:tr w:rsidR="00DB09E6" w:rsidRPr="00AC2B99" w14:paraId="3163766E" w14:textId="77777777" w:rsidTr="00955DF2">
        <w:trPr>
          <w:trHeight w:val="1113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2974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0A0D" w14:textId="77777777" w:rsidR="00DB09E6" w:rsidRPr="00AC2B9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Kopiranje radnog materijala, pratnja učenicima na natjecanje u split, dnevni i putni toškovi</w:t>
            </w:r>
          </w:p>
        </w:tc>
      </w:tr>
      <w:tr w:rsidR="00DB09E6" w:rsidRPr="00AC2B99" w14:paraId="45F5D801" w14:textId="77777777" w:rsidTr="00955DF2">
        <w:trPr>
          <w:trHeight w:val="1113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E68" w14:textId="77777777" w:rsidR="00DB09E6" w:rsidRPr="00AC2B99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B99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1A76" w14:textId="77777777" w:rsidR="00DB09E6" w:rsidRPr="00AC2B99" w:rsidRDefault="00DB09E6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2B99">
              <w:rPr>
                <w:rFonts w:ascii="Times New Roman" w:hAnsi="Times New Roman" w:cs="Times New Roman"/>
              </w:rPr>
              <w:t>Stimuliranje učenika kroz ocjenu aktivnosti pohvalu školskih vijeća.</w:t>
            </w:r>
          </w:p>
          <w:p w14:paraId="367BC9B4" w14:textId="77777777" w:rsidR="00DB09E6" w:rsidRPr="00AC2B99" w:rsidRDefault="00DB09E6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FF2F4D" w14:textId="6B6DD556" w:rsidR="00DB09E6" w:rsidRDefault="00DB09E6">
      <w:pPr>
        <w:rPr>
          <w:rFonts w:ascii="Times New Roman" w:hAnsi="Times New Roman"/>
          <w:sz w:val="28"/>
          <w:szCs w:val="28"/>
        </w:rPr>
      </w:pPr>
    </w:p>
    <w:p w14:paraId="6F9E4647" w14:textId="25FB07F5" w:rsidR="00DB09E6" w:rsidRDefault="00DB09E6">
      <w:pPr>
        <w:rPr>
          <w:rFonts w:ascii="Times New Roman" w:hAnsi="Times New Roman"/>
          <w:sz w:val="28"/>
          <w:szCs w:val="28"/>
        </w:rPr>
      </w:pPr>
    </w:p>
    <w:p w14:paraId="2A6D06B7" w14:textId="33A7639D" w:rsidR="00DB09E6" w:rsidRDefault="00DB09E6">
      <w:pPr>
        <w:rPr>
          <w:rFonts w:ascii="Times New Roman" w:hAnsi="Times New Roman"/>
          <w:sz w:val="28"/>
          <w:szCs w:val="28"/>
        </w:rPr>
      </w:pPr>
    </w:p>
    <w:p w14:paraId="37A53C4D" w14:textId="59072DA3" w:rsidR="00DB09E6" w:rsidRDefault="00DB09E6">
      <w:pPr>
        <w:rPr>
          <w:rFonts w:ascii="Times New Roman" w:hAnsi="Times New Roman"/>
          <w:sz w:val="28"/>
          <w:szCs w:val="28"/>
        </w:rPr>
      </w:pPr>
    </w:p>
    <w:p w14:paraId="036EB3FD" w14:textId="37FA85BB" w:rsidR="00DB09E6" w:rsidRDefault="00DB09E6">
      <w:pPr>
        <w:rPr>
          <w:rFonts w:ascii="Times New Roman" w:hAnsi="Times New Roman"/>
          <w:sz w:val="28"/>
          <w:szCs w:val="28"/>
        </w:rPr>
      </w:pPr>
    </w:p>
    <w:p w14:paraId="02D8D553" w14:textId="683125B1" w:rsidR="00DB09E6" w:rsidRDefault="00DB09E6">
      <w:pPr>
        <w:rPr>
          <w:rFonts w:ascii="Times New Roman" w:hAnsi="Times New Roman"/>
          <w:sz w:val="28"/>
          <w:szCs w:val="28"/>
        </w:rPr>
      </w:pPr>
    </w:p>
    <w:p w14:paraId="111A9023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p w14:paraId="407FD5EF" w14:textId="77777777" w:rsidR="00DB09E6" w:rsidRDefault="00DB09E6">
      <w:pPr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6121"/>
      </w:tblGrid>
      <w:tr w:rsidR="00DB09E6" w14:paraId="14F23632" w14:textId="77777777" w:rsidTr="00955DF2">
        <w:trPr>
          <w:trHeight w:val="412"/>
        </w:trPr>
        <w:tc>
          <w:tcPr>
            <w:tcW w:w="3347" w:type="dxa"/>
            <w:shd w:val="clear" w:color="auto" w:fill="auto"/>
            <w:vAlign w:val="center"/>
          </w:tcPr>
          <w:p w14:paraId="29F03ADD" w14:textId="77777777" w:rsidR="00DB09E6" w:rsidRPr="00B04B5F" w:rsidRDefault="00DB09E6" w:rsidP="00955D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4B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DODATNA</w:t>
            </w:r>
          </w:p>
          <w:p w14:paraId="000EF154" w14:textId="77777777" w:rsidR="00DB09E6" w:rsidRPr="00B04B5F" w:rsidRDefault="00DB09E6" w:rsidP="00955D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4B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NASTAVA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584CCA1A" w14:textId="77777777" w:rsidR="00DB09E6" w:rsidRPr="00B04B5F" w:rsidRDefault="00DB09E6" w:rsidP="00955DF2">
            <w:pPr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4B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NJEMAČKI JEZIK</w:t>
            </w:r>
          </w:p>
        </w:tc>
      </w:tr>
      <w:tr w:rsidR="00DB09E6" w14:paraId="010227E4" w14:textId="77777777" w:rsidTr="00955DF2">
        <w:trPr>
          <w:trHeight w:val="3640"/>
        </w:trPr>
        <w:tc>
          <w:tcPr>
            <w:tcW w:w="3347" w:type="dxa"/>
            <w:tcBorders>
              <w:bottom w:val="single" w:sz="4" w:space="0" w:color="auto"/>
            </w:tcBorders>
            <w:shd w:val="clear" w:color="auto" w:fill="C0C0C0"/>
          </w:tcPr>
          <w:p w14:paraId="2B15C8BF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1. Ciljevi aktivnosti </w:t>
            </w:r>
          </w:p>
        </w:tc>
        <w:tc>
          <w:tcPr>
            <w:tcW w:w="6121" w:type="dxa"/>
            <w:tcBorders>
              <w:bottom w:val="single" w:sz="4" w:space="0" w:color="auto"/>
            </w:tcBorders>
            <w:shd w:val="clear" w:color="auto" w:fill="C0C0C0"/>
          </w:tcPr>
          <w:p w14:paraId="7DC32425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</w:rPr>
            </w:pPr>
            <w:r w:rsidRPr="00B04B5F">
              <w:rPr>
                <w:rFonts w:ascii="Times New Roman" w:hAnsi="Times New Roman"/>
                <w:color w:val="000000"/>
              </w:rPr>
              <w:t>- promidžba njemačkog jezika kao stranog jezika</w:t>
            </w:r>
          </w:p>
          <w:p w14:paraId="424E9AB3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 proširivanje znanja iz redovite nastave i usvajanje dodatnih sadržaja u skladu s interesima učenika</w:t>
            </w:r>
          </w:p>
          <w:p w14:paraId="5C919739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 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14:paraId="58634983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 suradnja sa drugim školama i posjet Splitu</w:t>
            </w:r>
          </w:p>
          <w:p w14:paraId="7407FE54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 prezentacija hrvatske baštine na njemačkom jeziku</w:t>
            </w:r>
          </w:p>
          <w:p w14:paraId="71B4D140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 obilježavanje značajnih datuma</w:t>
            </w:r>
          </w:p>
          <w:p w14:paraId="40CC8474" w14:textId="77777777" w:rsidR="00DB09E6" w:rsidRPr="00B04B5F" w:rsidRDefault="00DB09E6" w:rsidP="00955DF2">
            <w:pPr>
              <w:jc w:val="both"/>
              <w:rPr>
                <w:rFonts w:cs="Calibri"/>
                <w:color w:val="000000"/>
              </w:rPr>
            </w:pPr>
            <w:r w:rsidRPr="00B04B5F">
              <w:rPr>
                <w:rFonts w:ascii="Times New Roman" w:hAnsi="Times New Roman"/>
                <w:color w:val="000000"/>
              </w:rPr>
              <w:t>-međukulturalnost, višejezičnost, poštivanje i njegovanje jezičnih raznolikosti</w:t>
            </w:r>
          </w:p>
        </w:tc>
      </w:tr>
      <w:tr w:rsidR="00DB09E6" w14:paraId="7C637910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0FD3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2. Namjena aktivnosti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DBC1" w14:textId="77777777" w:rsidR="00DB09E6" w:rsidRDefault="00DB09E6" w:rsidP="00955DF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Promicanje učenja stranih jezika, upoznavanje stranih kultura s naglaskom na njemački jezik i kulturu,  razvijanje osjećaja pripadnosti Europi, populariziranje učenja njemačkog jezika, zainteresiranim učenicima pružiti mogućnost razvijanja svih jezičnih kompetencija</w:t>
            </w:r>
          </w:p>
        </w:tc>
      </w:tr>
      <w:tr w:rsidR="00DB09E6" w14:paraId="7790CFDC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28680E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Nositelji aktivnosti i njihova odgovornost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2CA3B3" w14:textId="77777777" w:rsidR="00DB09E6" w:rsidRDefault="00DB09E6" w:rsidP="00955DF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Ivana Aviani Čubre</w:t>
            </w:r>
          </w:p>
        </w:tc>
      </w:tr>
      <w:tr w:rsidR="00DB09E6" w14:paraId="256C58AC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0FDB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4. Način realizacije aktivnosti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EB73" w14:textId="77777777" w:rsidR="00DB09E6" w:rsidRDefault="00DB09E6" w:rsidP="00955DF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Rad u skupinama, izrada plakata, prezentacija, uređenje panoa, sudjelovanje na stručnim predavanjima, posjet kulturnim i društvenim institucijama, suradnja sa ostalim učeničkim grupama</w:t>
            </w:r>
          </w:p>
        </w:tc>
      </w:tr>
      <w:tr w:rsidR="00DB09E6" w14:paraId="0470170F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92734F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5. Vremenik aktivnosti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5E79B6" w14:textId="77777777" w:rsidR="00DB09E6" w:rsidRPr="00B04B5F" w:rsidRDefault="00DB09E6" w:rsidP="00955DF2">
            <w:pPr>
              <w:rPr>
                <w:rFonts w:ascii="Times New Roman" w:hAnsi="Times New Roman"/>
              </w:rPr>
            </w:pPr>
            <w:r w:rsidRPr="00B04B5F">
              <w:rPr>
                <w:rFonts w:ascii="Times New Roman" w:hAnsi="Times New Roman"/>
              </w:rPr>
              <w:t>Aktivnosti će biti provođene tijekom cijele nastavne godine 2021./2022. (npr. rujnu 2021. pripreme za obilježavanje Europskog dana jezika 26. rujna, Svjetskog dana turizma 27.rujna,studeni-prosinac- Advent i Božić u zemljama njemačkog govornog područja, siječanj – veljača 2022. pripreme i sudjelovanje na natjecanjima),travanj ili svibanj 2022. Dani njemačkog jezika u Splitu, ostale aktivnosti provodit će se vezano za obilježavanje posebnih datuma i u suradnji s članovima aktiva stranih jezika</w:t>
            </w:r>
          </w:p>
        </w:tc>
      </w:tr>
      <w:tr w:rsidR="00DB09E6" w14:paraId="1B04D211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490E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6. Detaljan troškovnik aktivnosti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772E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04B5F">
              <w:rPr>
                <w:rFonts w:ascii="Times New Roman" w:hAnsi="Times New Roman"/>
                <w:bCs/>
                <w:color w:val="000000"/>
              </w:rPr>
              <w:t>troškovi izrade plakata i panoa, putni troškovi za terensku nastavu</w:t>
            </w:r>
          </w:p>
        </w:tc>
      </w:tr>
      <w:tr w:rsidR="00DB09E6" w14:paraId="3AD06A5A" w14:textId="77777777" w:rsidTr="0095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FB8C0D" w14:textId="77777777" w:rsidR="00DB09E6" w:rsidRDefault="00DB09E6" w:rsidP="00955DF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7. Način vrednovanja i način korištenja rezultata vrednovanja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389934" w14:textId="77777777" w:rsidR="00DB09E6" w:rsidRPr="00B04B5F" w:rsidRDefault="00DB09E6" w:rsidP="00955DF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04B5F">
              <w:rPr>
                <w:rFonts w:ascii="Times New Roman" w:hAnsi="Times New Roman"/>
                <w:bCs/>
                <w:color w:val="000000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  <w:p w14:paraId="415A287F" w14:textId="77777777" w:rsidR="00DB09E6" w:rsidRPr="00B04B5F" w:rsidRDefault="00DB09E6" w:rsidP="00955DF2">
            <w:pPr>
              <w:ind w:left="-1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A94562F" w14:textId="70962E7F" w:rsidR="00DB09E6" w:rsidRDefault="00DB09E6">
      <w:pPr>
        <w:rPr>
          <w:rFonts w:ascii="Times New Roman" w:hAnsi="Times New Roman"/>
          <w:sz w:val="28"/>
          <w:szCs w:val="28"/>
        </w:rPr>
      </w:pPr>
    </w:p>
    <w:p w14:paraId="4C829EB8" w14:textId="4A0FD7ED" w:rsidR="00DB09E6" w:rsidRDefault="00DB09E6">
      <w:pPr>
        <w:rPr>
          <w:rFonts w:ascii="Times New Roman" w:hAnsi="Times New Roman"/>
          <w:sz w:val="28"/>
          <w:szCs w:val="28"/>
        </w:rPr>
      </w:pPr>
    </w:p>
    <w:p w14:paraId="5CDB8C31" w14:textId="6D9E1F9F" w:rsidR="00DB09E6" w:rsidRDefault="00DB09E6">
      <w:pPr>
        <w:rPr>
          <w:rFonts w:ascii="Times New Roman" w:hAnsi="Times New Roman"/>
          <w:sz w:val="28"/>
          <w:szCs w:val="28"/>
        </w:rPr>
      </w:pPr>
    </w:p>
    <w:p w14:paraId="662FFF36" w14:textId="5A5E9C8C" w:rsidR="00DB09E6" w:rsidRDefault="00DB09E6">
      <w:pPr>
        <w:rPr>
          <w:rFonts w:ascii="Times New Roman" w:hAnsi="Times New Roman"/>
          <w:sz w:val="28"/>
          <w:szCs w:val="28"/>
        </w:rPr>
      </w:pPr>
    </w:p>
    <w:p w14:paraId="7AA89035" w14:textId="2FB129EE" w:rsidR="00DB09E6" w:rsidRDefault="00DB09E6">
      <w:pPr>
        <w:rPr>
          <w:rFonts w:ascii="Times New Roman" w:hAnsi="Times New Roman"/>
          <w:sz w:val="28"/>
          <w:szCs w:val="28"/>
        </w:rPr>
      </w:pPr>
    </w:p>
    <w:p w14:paraId="3AA25FDC" w14:textId="024450F2" w:rsidR="00DB09E6" w:rsidRDefault="00DB09E6">
      <w:pPr>
        <w:rPr>
          <w:rFonts w:ascii="Times New Roman" w:hAnsi="Times New Roman"/>
          <w:sz w:val="28"/>
          <w:szCs w:val="28"/>
        </w:rPr>
      </w:pPr>
    </w:p>
    <w:p w14:paraId="11E1F51C" w14:textId="2484F88F" w:rsidR="00DB09E6" w:rsidRDefault="00DB09E6">
      <w:pPr>
        <w:rPr>
          <w:rFonts w:ascii="Times New Roman" w:hAnsi="Times New Roman"/>
          <w:sz w:val="28"/>
          <w:szCs w:val="28"/>
        </w:rPr>
      </w:pPr>
    </w:p>
    <w:p w14:paraId="1C405813" w14:textId="6B7F875F" w:rsidR="00DB09E6" w:rsidRDefault="00DB09E6">
      <w:pPr>
        <w:rPr>
          <w:rFonts w:ascii="Times New Roman" w:hAnsi="Times New Roman"/>
          <w:sz w:val="28"/>
          <w:szCs w:val="28"/>
        </w:rPr>
      </w:pPr>
    </w:p>
    <w:p w14:paraId="167949BD" w14:textId="460EA5CF" w:rsidR="00DB09E6" w:rsidRDefault="00DB09E6">
      <w:pPr>
        <w:rPr>
          <w:rFonts w:ascii="Times New Roman" w:hAnsi="Times New Roman"/>
          <w:sz w:val="28"/>
          <w:szCs w:val="28"/>
        </w:rPr>
      </w:pPr>
    </w:p>
    <w:p w14:paraId="3AFBE159" w14:textId="6C00E36E" w:rsidR="00DB09E6" w:rsidRDefault="00DB09E6">
      <w:pPr>
        <w:rPr>
          <w:rFonts w:ascii="Times New Roman" w:hAnsi="Times New Roman"/>
          <w:sz w:val="28"/>
          <w:szCs w:val="28"/>
        </w:rPr>
      </w:pPr>
    </w:p>
    <w:p w14:paraId="7921D377" w14:textId="21BA7AA3" w:rsidR="00DB09E6" w:rsidRDefault="00DB09E6">
      <w:pPr>
        <w:rPr>
          <w:rFonts w:ascii="Times New Roman" w:hAnsi="Times New Roman"/>
          <w:sz w:val="28"/>
          <w:szCs w:val="28"/>
        </w:rPr>
      </w:pPr>
    </w:p>
    <w:p w14:paraId="09FF832E" w14:textId="2A582586" w:rsidR="00DB09E6" w:rsidRDefault="00DB09E6">
      <w:pPr>
        <w:rPr>
          <w:rFonts w:ascii="Times New Roman" w:hAnsi="Times New Roman"/>
          <w:sz w:val="28"/>
          <w:szCs w:val="28"/>
        </w:rPr>
      </w:pPr>
    </w:p>
    <w:p w14:paraId="12A446CC" w14:textId="433CADAA" w:rsidR="00DB09E6" w:rsidRDefault="00DB09E6">
      <w:pPr>
        <w:rPr>
          <w:rFonts w:ascii="Times New Roman" w:hAnsi="Times New Roman"/>
          <w:sz w:val="28"/>
          <w:szCs w:val="28"/>
        </w:rPr>
      </w:pPr>
    </w:p>
    <w:p w14:paraId="09DF3D62" w14:textId="54429E49" w:rsidR="00DB09E6" w:rsidRDefault="00DB09E6">
      <w:pPr>
        <w:rPr>
          <w:rFonts w:ascii="Times New Roman" w:hAnsi="Times New Roman"/>
          <w:sz w:val="28"/>
          <w:szCs w:val="28"/>
        </w:rPr>
      </w:pPr>
    </w:p>
    <w:p w14:paraId="1ABF2D84" w14:textId="3341D002" w:rsidR="00DB09E6" w:rsidRDefault="00DB09E6">
      <w:pPr>
        <w:rPr>
          <w:rFonts w:ascii="Times New Roman" w:hAnsi="Times New Roman"/>
          <w:sz w:val="28"/>
          <w:szCs w:val="28"/>
        </w:rPr>
      </w:pPr>
    </w:p>
    <w:p w14:paraId="1FDDFF90" w14:textId="22A2077D" w:rsidR="00DB09E6" w:rsidRDefault="00DB09E6">
      <w:pPr>
        <w:rPr>
          <w:rFonts w:ascii="Times New Roman" w:hAnsi="Times New Roman"/>
          <w:sz w:val="28"/>
          <w:szCs w:val="28"/>
        </w:rPr>
      </w:pPr>
    </w:p>
    <w:p w14:paraId="43185393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p w14:paraId="3D060786" w14:textId="2B5B739A" w:rsidR="00DB09E6" w:rsidRDefault="00DB09E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B09E6" w:rsidRPr="00ED5933" w14:paraId="477904DA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36A50DF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7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10AD4F4F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63C84A6F" w14:textId="77777777" w:rsidR="00DB09E6" w:rsidRPr="00D177ED" w:rsidRDefault="00DB09E6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DODATNA NASTAVA IZ FIZIKE</w:t>
            </w:r>
          </w:p>
          <w:p w14:paraId="15DC8222" w14:textId="77777777" w:rsidR="00DB09E6" w:rsidRPr="00D177ED" w:rsidRDefault="00DB09E6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9E6" w:rsidRPr="00D177ED" w14:paraId="5AF3E61A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08BC095F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0C043C0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</w:rPr>
              <w:t xml:space="preserve">Priprema učenika za natjecanje te osposobljavanje učenika za primjenu fizičkog načina razmišljanja u svakodnevnom životu i ostalim znanstvenim disciplinama. </w:t>
            </w:r>
          </w:p>
        </w:tc>
      </w:tr>
      <w:tr w:rsidR="00DB09E6" w:rsidRPr="00D177ED" w14:paraId="327717F1" w14:textId="77777777" w:rsidTr="00955DF2">
        <w:trPr>
          <w:trHeight w:val="1114"/>
        </w:trPr>
        <w:tc>
          <w:tcPr>
            <w:tcW w:w="3348" w:type="dxa"/>
          </w:tcPr>
          <w:p w14:paraId="59CF6CFA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594A47E" w14:textId="77777777" w:rsidR="00DB09E6" w:rsidRPr="00D177ED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DB09E6" w:rsidRPr="00D177ED" w14:paraId="709EAB02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DDE4BCC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40EA361" w14:textId="77777777" w:rsidR="00DB09E6" w:rsidRPr="00D177ED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</w:rPr>
              <w:t>Danijel Beserminji, nastavnik fizike i učenici opće gimnazije</w:t>
            </w:r>
          </w:p>
        </w:tc>
      </w:tr>
      <w:tr w:rsidR="00DB09E6" w:rsidRPr="00D177ED" w14:paraId="37C9F594" w14:textId="77777777" w:rsidTr="00955DF2">
        <w:trPr>
          <w:trHeight w:val="1122"/>
        </w:trPr>
        <w:tc>
          <w:tcPr>
            <w:tcW w:w="3348" w:type="dxa"/>
          </w:tcPr>
          <w:p w14:paraId="121365CA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D34A5D1" w14:textId="77777777" w:rsidR="00DB09E6" w:rsidRPr="00D177ED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DB09E6" w:rsidRPr="00D177ED" w14:paraId="7C3D1161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59DF0083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B2381F2" w14:textId="77777777" w:rsidR="00DB09E6" w:rsidRPr="00D177ED" w:rsidRDefault="00DB09E6" w:rsidP="00955DF2">
            <w:r w:rsidRPr="00D177ED">
              <w:t>Školska godina 20</w:t>
            </w:r>
            <w:r>
              <w:t>21</w:t>
            </w:r>
            <w:r w:rsidRPr="00D177ED">
              <w:t>./2022., prosječno 1 sat tjedno, po dogovoru</w:t>
            </w:r>
          </w:p>
        </w:tc>
      </w:tr>
      <w:tr w:rsidR="00DB09E6" w:rsidRPr="00D177ED" w14:paraId="045E869C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4DD0A8BA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8E5D663" w14:textId="77777777" w:rsidR="00DB09E6" w:rsidRPr="00D177ED" w:rsidRDefault="00DB09E6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DB09E6" w:rsidRPr="00D177ED" w14:paraId="1E4403BE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95EBEB4" w14:textId="77777777" w:rsidR="00DB09E6" w:rsidRPr="00D177ED" w:rsidRDefault="00DB09E6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177E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  <w:vAlign w:val="center"/>
          </w:tcPr>
          <w:p w14:paraId="02C6C36E" w14:textId="77777777" w:rsidR="00DB09E6" w:rsidRPr="00D177ED" w:rsidRDefault="00DB09E6" w:rsidP="00955DF2">
            <w:r w:rsidRPr="00D177ED">
              <w:t>Praćenje napretka i interesa učenika (pedagoška dokumentacija). Rezultati na natjecanjima. Usmjeravanje i savjetovanje darovitih učenika.</w:t>
            </w:r>
          </w:p>
        </w:tc>
      </w:tr>
    </w:tbl>
    <w:p w14:paraId="6E6E9F34" w14:textId="77777777" w:rsidR="00DB09E6" w:rsidRDefault="00DB09E6">
      <w:pPr>
        <w:rPr>
          <w:rFonts w:ascii="Times New Roman" w:hAnsi="Times New Roman"/>
          <w:sz w:val="28"/>
          <w:szCs w:val="28"/>
        </w:rPr>
      </w:pPr>
    </w:p>
    <w:p w14:paraId="57712FCD" w14:textId="2C439D12" w:rsidR="00DB09E6" w:rsidRDefault="00DB09E6">
      <w:pPr>
        <w:rPr>
          <w:rFonts w:ascii="Times New Roman" w:hAnsi="Times New Roman"/>
          <w:sz w:val="28"/>
          <w:szCs w:val="28"/>
        </w:rPr>
      </w:pPr>
    </w:p>
    <w:p w14:paraId="38ED8DF6" w14:textId="0C6BE8B8" w:rsidR="00DB09E6" w:rsidRDefault="00DB09E6">
      <w:pPr>
        <w:rPr>
          <w:rFonts w:ascii="Times New Roman" w:hAnsi="Times New Roman"/>
          <w:sz w:val="28"/>
          <w:szCs w:val="28"/>
        </w:rPr>
      </w:pPr>
    </w:p>
    <w:p w14:paraId="22CB7FDC" w14:textId="73F4EA6B" w:rsidR="00DB09E6" w:rsidRDefault="00DB09E6">
      <w:pPr>
        <w:rPr>
          <w:rFonts w:ascii="Times New Roman" w:hAnsi="Times New Roman"/>
          <w:sz w:val="28"/>
          <w:szCs w:val="28"/>
        </w:rPr>
      </w:pPr>
    </w:p>
    <w:p w14:paraId="15D2005D" w14:textId="34649C12" w:rsidR="00DB09E6" w:rsidRDefault="00DB09E6">
      <w:pPr>
        <w:rPr>
          <w:rFonts w:ascii="Times New Roman" w:hAnsi="Times New Roman"/>
          <w:sz w:val="28"/>
          <w:szCs w:val="28"/>
        </w:rPr>
      </w:pPr>
    </w:p>
    <w:p w14:paraId="5978D02C" w14:textId="0AD71D2D" w:rsidR="00DB09E6" w:rsidRDefault="00DB09E6">
      <w:pPr>
        <w:rPr>
          <w:rFonts w:ascii="Times New Roman" w:hAnsi="Times New Roman"/>
          <w:sz w:val="28"/>
          <w:szCs w:val="28"/>
        </w:rPr>
      </w:pPr>
    </w:p>
    <w:p w14:paraId="174B0579" w14:textId="77777777" w:rsidR="007D3993" w:rsidRDefault="007D3993">
      <w:pPr>
        <w:rPr>
          <w:rFonts w:ascii="Times New Roman" w:hAnsi="Times New Roman"/>
          <w:sz w:val="28"/>
          <w:szCs w:val="28"/>
        </w:rPr>
      </w:pPr>
    </w:p>
    <w:p w14:paraId="7986FE1E" w14:textId="4ACFBCA2" w:rsidR="00DB09E6" w:rsidRDefault="00DB09E6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C40AF7" w14:paraId="518FB749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CD5EA5C" w14:textId="77777777" w:rsidR="00C40AF7" w:rsidRPr="00C92ED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2ED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158CB1DA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40AF7" w14:paraId="3533E978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1177431D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7566FFA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-ponoviti nastavno gradivo gramatike i pravopisa koje učenici teže ovladavaju na redovnoj nastavi</w:t>
            </w:r>
          </w:p>
          <w:p w14:paraId="3A128564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41050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-potaknuti čitalačku naviku: s učenicima čitati i komentirati osnovna zadana lektirna djela</w:t>
            </w:r>
          </w:p>
          <w:p w14:paraId="1242B5BE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2E40F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-uvježbavati teže zadatke objektivnog tipa za pisane provjere znanja iz književnosti</w:t>
            </w:r>
          </w:p>
        </w:tc>
      </w:tr>
      <w:tr w:rsidR="00C40AF7" w14:paraId="4B99579A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23906827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</w:tcPr>
          <w:p w14:paraId="75F8658C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-dopunski satovi za učenike koji iz bilo kojih razloga teže ovladavaju nastavnim sadržajima na redovnoj nastavi</w:t>
            </w:r>
          </w:p>
          <w:p w14:paraId="555CB3B4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66E65E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-češće i temeljito ovladavanje osnovnim jezičnim sadržajima</w:t>
            </w:r>
          </w:p>
          <w:p w14:paraId="66A08627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osvijestiti kod svakog pojedinačnog učenika volju za učenjem materinskog jezika</w:t>
            </w:r>
          </w:p>
          <w:p w14:paraId="3747767D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AF7" w14:paraId="1023B6CB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4C27FA4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4A7A878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nastavnica Hrvatskoga jezika i učenici 2. ugo razreda</w:t>
            </w:r>
          </w:p>
          <w:p w14:paraId="6EF6E107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-redovito i savjesno odrađivati nastavne sadržaje postavljene u Ciljevima</w:t>
            </w:r>
          </w:p>
        </w:tc>
      </w:tr>
      <w:tr w:rsidR="00C40AF7" w14:paraId="0D7D0C8B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452836EE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2D0103E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-nastojati raditi u malim skupinama i pojedinačno</w:t>
            </w:r>
          </w:p>
          <w:p w14:paraId="730BF4CF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BA4AF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-odraditi i ponoviti i usvojiti što je više moguće  zadanih nastavnih sadržaja, nastavnog predmeta Hrvatski jezik</w:t>
            </w:r>
          </w:p>
          <w:p w14:paraId="35A98E3D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28AA2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-ako je online nastava, usmjeriti učenike na rad pomoću platforme za online učionice</w:t>
            </w:r>
          </w:p>
          <w:p w14:paraId="764D45D6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AF7" w14:paraId="28404DB4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1156F642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031F993" w14:textId="77777777" w:rsidR="00C40AF7" w:rsidRPr="00696818" w:rsidRDefault="00C40AF7" w:rsidP="00955D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Tijekom cijele školske godine i prema potrebama učenika</w:t>
            </w:r>
          </w:p>
        </w:tc>
      </w:tr>
      <w:tr w:rsidR="00C40AF7" w14:paraId="67EDA3B2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45F1A8F0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2EAE204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40AF7" w14:paraId="68DC2583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22ADC140" w14:textId="77777777" w:rsidR="00C40AF7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EDB8911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-stalno usmeno provjeravanje usvojenosti osnovnih jezičnih sadržaja</w:t>
            </w:r>
          </w:p>
          <w:p w14:paraId="472642B1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96156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-kratki tadatci iz zbirke zadataka za ponavljanje gramatičkoga gradiva</w:t>
            </w:r>
          </w:p>
          <w:p w14:paraId="2B77DC56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C9CA5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18">
              <w:rPr>
                <w:rFonts w:ascii="Times New Roman" w:hAnsi="Times New Roman"/>
                <w:sz w:val="24"/>
                <w:szCs w:val="24"/>
              </w:rPr>
              <w:t>-samovrednovanje učenika</w:t>
            </w:r>
          </w:p>
          <w:p w14:paraId="062231C6" w14:textId="77777777" w:rsidR="00C40AF7" w:rsidRPr="00696818" w:rsidRDefault="00C40AF7" w:rsidP="0095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7EF59" w14:textId="77777777" w:rsidR="00C40AF7" w:rsidRDefault="00C40AF7" w:rsidP="00C40AF7">
      <w:pPr>
        <w:rPr>
          <w:sz w:val="24"/>
          <w:szCs w:val="24"/>
        </w:rPr>
      </w:pPr>
      <w:bookmarkStart w:id="1" w:name="_heading=h.gjdgxs" w:colFirst="0" w:colLast="0"/>
      <w:bookmarkEnd w:id="1"/>
    </w:p>
    <w:p w14:paraId="3FC62497" w14:textId="7F3F0C93" w:rsidR="00C40AF7" w:rsidRDefault="00C40AF7" w:rsidP="00C40AF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Nositelj aktivnosti:</w:t>
      </w:r>
      <w:r w:rsidR="00BA1BB4">
        <w:rPr>
          <w:sz w:val="24"/>
          <w:szCs w:val="24"/>
        </w:rPr>
        <w:t>Ruža Mlikota, prof</w:t>
      </w:r>
    </w:p>
    <w:p w14:paraId="3CC08C53" w14:textId="3D55DA7A" w:rsidR="00DB09E6" w:rsidRPr="007D3993" w:rsidRDefault="007D3993" w:rsidP="007D399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010796" w14:paraId="33E0D224" w14:textId="7777777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7E2D049E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14:paraId="20172B32" w14:textId="77777777" w:rsidR="00010796" w:rsidRPr="00D93AD0" w:rsidRDefault="00010796" w:rsidP="00FA19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A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ŠKOLSKA/ŽUPANIJSKA NATJECANJA</w:t>
            </w:r>
          </w:p>
        </w:tc>
      </w:tr>
      <w:tr w:rsidR="00010796" w14:paraId="39E173F8" w14:textId="77777777" w:rsidTr="00FA1947">
        <w:trPr>
          <w:gridAfter w:val="1"/>
          <w:wAfter w:w="10" w:type="dxa"/>
          <w:trHeight w:val="1938"/>
        </w:trPr>
        <w:tc>
          <w:tcPr>
            <w:tcW w:w="3348" w:type="dxa"/>
            <w:shd w:val="clear" w:color="auto" w:fill="C0C0C0"/>
          </w:tcPr>
          <w:p w14:paraId="52EA72AA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073DB775" w14:textId="77777777" w:rsidR="00010796" w:rsidRPr="00D93AD0" w:rsidRDefault="00010796" w:rsidP="00FA194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Priprema učenika 3. razreda gimnazije za Školsko te po rezultatima za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</w:p>
          <w:p w14:paraId="65B3B2DB" w14:textId="77777777" w:rsidR="00010796" w:rsidRPr="00D93AD0" w:rsidRDefault="00010796" w:rsidP="00FA1947">
            <w:pPr>
              <w:pStyle w:val="Default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10796" w14:paraId="6EFD6952" w14:textId="7777777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92AC6F7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191FAB5A" w14:textId="77777777"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010796" w14:paraId="374A5E19" w14:textId="7777777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0ABE4F86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1FD8E56" w14:textId="77777777"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Predmetni nastavnik: Jelena Milanović</w:t>
            </w:r>
          </w:p>
        </w:tc>
      </w:tr>
      <w:tr w:rsidR="00010796" w14:paraId="5EEB4115" w14:textId="7777777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B08AB4A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6A0174A" w14:textId="77777777"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Grupni i individualni rad po posebnim udžbenicima te uvježbavanje kroz testove prijašnjih natjecanja.</w:t>
            </w:r>
          </w:p>
          <w:p w14:paraId="56AA50D1" w14:textId="77777777" w:rsidR="00010796" w:rsidRPr="00D93AD0" w:rsidRDefault="00010796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10796" w14:paraId="542CC4D3" w14:textId="7777777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22CB6B2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8698C01" w14:textId="77777777" w:rsidR="00010796" w:rsidRPr="00D93AD0" w:rsidRDefault="00010796" w:rsidP="00FA19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Tijekom nastavne godine, jedan sat tjedno</w:t>
            </w:r>
          </w:p>
        </w:tc>
      </w:tr>
      <w:tr w:rsidR="00010796" w14:paraId="2197849A" w14:textId="7777777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5487C7E8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80CE419" w14:textId="77777777"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>Kopiranje radnog materijala, pratnja učenicima na natjecanje u Split, dnevni i putni toškovi</w:t>
            </w:r>
          </w:p>
        </w:tc>
      </w:tr>
      <w:tr w:rsidR="00010796" w14:paraId="5F1D582D" w14:textId="7777777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4CC6C29D" w14:textId="77777777" w:rsidR="00010796" w:rsidRPr="00B10ECD" w:rsidRDefault="00010796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024E37F" w14:textId="77777777" w:rsidR="00010796" w:rsidRPr="00D93AD0" w:rsidRDefault="00010796" w:rsidP="00FA1947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D93AD0">
              <w:rPr>
                <w:rFonts w:asciiTheme="minorHAnsi" w:hAnsiTheme="minorHAnsi" w:cstheme="minorHAnsi"/>
                <w:lang w:val="hr-HR"/>
              </w:rPr>
              <w:t xml:space="preserve"> Stimuliranje učenika kroz ocjenu aktivnosti i pohvalu školskih vijeća.</w:t>
            </w:r>
          </w:p>
          <w:p w14:paraId="2238262D" w14:textId="77777777" w:rsidR="00010796" w:rsidRPr="00D93AD0" w:rsidRDefault="00010796" w:rsidP="00FA1947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03CC97AF" w14:textId="77777777" w:rsidR="001A4470" w:rsidRDefault="001A4470">
      <w:pPr>
        <w:rPr>
          <w:rFonts w:ascii="Times New Roman" w:hAnsi="Times New Roman"/>
          <w:sz w:val="28"/>
          <w:szCs w:val="28"/>
        </w:rPr>
      </w:pPr>
    </w:p>
    <w:p w14:paraId="5AE3C62D" w14:textId="77777777" w:rsidR="00010796" w:rsidRDefault="0001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Jelena Milanović, prof.</w:t>
      </w:r>
    </w:p>
    <w:p w14:paraId="6F368FA0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1B30E0D1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3D2D76C9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1432D417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7CFF2C60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06891BA8" w14:textId="77777777" w:rsidR="00010796" w:rsidRDefault="00010796">
      <w:pPr>
        <w:rPr>
          <w:rFonts w:ascii="Times New Roman" w:hAnsi="Times New Roman"/>
          <w:sz w:val="28"/>
          <w:szCs w:val="28"/>
        </w:rPr>
      </w:pPr>
    </w:p>
    <w:p w14:paraId="54F6C323" w14:textId="77777777" w:rsidR="00010796" w:rsidRPr="00A3200D" w:rsidRDefault="00010796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14:paraId="2439DFAF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FE05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14:paraId="0325B34D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4E43" w14:textId="77777777" w:rsidR="001A4470" w:rsidRPr="007D3993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DODATNA NASTAVA-</w:t>
            </w:r>
          </w:p>
          <w:p w14:paraId="68335082" w14:textId="77777777" w:rsidR="001A4470" w:rsidRPr="007D3993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JEZIČNO-KOMUNIKACIJSKO PODRUČJE</w:t>
            </w:r>
          </w:p>
          <w:p w14:paraId="13A478DA" w14:textId="77777777" w:rsidR="001A4470" w:rsidRPr="007D3993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PROJEKTI –</w:t>
            </w:r>
          </w:p>
          <w:p w14:paraId="27BCECB5" w14:textId="77777777" w:rsidR="001A4470" w:rsidRPr="007D3993" w:rsidRDefault="001A4470" w:rsidP="001769AB">
            <w:pPr>
              <w:pStyle w:val="Default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LANGUAGE IN LIVE &amp;</w:t>
            </w:r>
          </w:p>
          <w:p w14:paraId="15D1A75C" w14:textId="77777777" w:rsidR="001A4470" w:rsidRPr="007D3993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 xml:space="preserve">  OBILJŽAVANJE EUROPSKOG DANA JEZIKA</w:t>
            </w:r>
          </w:p>
          <w:p w14:paraId="270E3277" w14:textId="77777777" w:rsidR="001A4470" w:rsidRPr="007D3993" w:rsidRDefault="001A4470" w:rsidP="001769AB">
            <w:pPr>
              <w:pStyle w:val="Default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ONLINE NATJECANJE.. BEST IN ENGLISH</w:t>
            </w:r>
          </w:p>
          <w:p w14:paraId="66B2C1FD" w14:textId="77777777" w:rsidR="001A4470" w:rsidRPr="007D3993" w:rsidRDefault="001A4470" w:rsidP="001769AB">
            <w:pPr>
              <w:pStyle w:val="Default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SUDJELOVANJE NA NATJECANJU ENGLISH ALL AROUND</w:t>
            </w:r>
          </w:p>
          <w:p w14:paraId="72C9010A" w14:textId="77777777" w:rsidR="001A4470" w:rsidRPr="00A3200D" w:rsidRDefault="001A4470" w:rsidP="001769AB">
            <w:pPr>
              <w:pStyle w:val="Default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' GLAZBA KAO FENOMEN ' ..u suradnji sa drugim aktivima</w:t>
            </w:r>
          </w:p>
        </w:tc>
      </w:tr>
      <w:tr w:rsidR="001A4470" w:rsidRPr="00A3200D" w14:paraId="7E3DC030" w14:textId="77777777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0A93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869D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Vještine pripreme dobre prezentacije...izvedbe na temu... prezentiranje i promiđba učenja stranih jezika i isticanje važnost učenja jezika, naglašavanje uloge jezika u modernom dobu...</w:t>
            </w:r>
          </w:p>
          <w:p w14:paraId="37D20D60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1057FBA3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Učenike zainteresirati za učenje jezika kroz  individualno istraživanje i sudjelovanje u projektima, natjecanjima, putovanjima glazbu, kazalište i film. </w:t>
            </w:r>
          </w:p>
          <w:p w14:paraId="1A5D54F0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099041EC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14:paraId="06DDFF21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0041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792E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učenika na prezentaciju jezičnih znanja i vještina, spontano učenje i sagledavanje učenička kao kompletne ličnosti, poticanje svih talentiranih učenika u nejezičnim domenama na važnost njegovanja i unaprijeđivanja.</w:t>
            </w:r>
          </w:p>
          <w:p w14:paraId="338EC310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na samostalne posjete kazalištu, kinu.</w:t>
            </w:r>
          </w:p>
        </w:tc>
      </w:tr>
      <w:tr w:rsidR="001A4470" w:rsidRPr="00A3200D" w14:paraId="45D9D42C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3EF4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BF54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Profesorica Božana Damjanić, Jelena Mil</w:t>
            </w:r>
            <w:r w:rsidR="003526B3" w:rsidRPr="00A3200D">
              <w:rPr>
                <w:rFonts w:ascii="Times New Roman" w:hAnsi="Times New Roman" w:cs="Times New Roman"/>
                <w:lang w:val="hr-HR"/>
              </w:rPr>
              <w:t>anović, Dijana Salamunić, prof.</w:t>
            </w:r>
            <w:r w:rsidRPr="00A3200D">
              <w:rPr>
                <w:rFonts w:ascii="Times New Roman" w:hAnsi="Times New Roman" w:cs="Times New Roman"/>
                <w:lang w:val="hr-HR"/>
              </w:rPr>
              <w:t>, Voditeljica knjižnice Maja Huljić.</w:t>
            </w:r>
          </w:p>
          <w:p w14:paraId="6E40C531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 jezika te ostale kolege po interesovanju.</w:t>
            </w:r>
          </w:p>
        </w:tc>
      </w:tr>
      <w:tr w:rsidR="001A4470" w:rsidRPr="00A3200D" w14:paraId="16779650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110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1DED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individualni rad, istraživanje, uvježbavanje sa mentorima, te kao rezultat prezentaciju istih u Općinskom domu, knjižnici i na planiranim i dogovorenim lokacijama.</w:t>
            </w:r>
          </w:p>
          <w:p w14:paraId="62B1E224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putovanje sa učenicima u Split, razgled grada, posjet kazalištu , povratak u kasnim satima.</w:t>
            </w:r>
          </w:p>
          <w:p w14:paraId="5D3D5F22" w14:textId="77777777"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14:paraId="2F36472E" w14:textId="77777777" w:rsidTr="007D3993">
        <w:trPr>
          <w:trHeight w:val="55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3151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9104" w14:textId="77777777" w:rsidR="001A4470" w:rsidRPr="00A3200D" w:rsidRDefault="001A4470" w:rsidP="00E56233">
            <w:pPr>
              <w:pStyle w:val="Standard"/>
              <w:snapToGrid w:val="0"/>
              <w:rPr>
                <w:rStyle w:val="Jakoisticanje"/>
                <w:b w:val="0"/>
                <w:bCs w:val="0"/>
                <w:i w:val="0"/>
                <w:iCs w:val="0"/>
                <w:lang w:val="hr-HR"/>
              </w:rPr>
            </w:pPr>
            <w:r w:rsidRPr="00A3200D">
              <w:rPr>
                <w:lang w:val="hr-HR"/>
              </w:rPr>
              <w:t>Od početka školske godine - 9. rujna do kraja školske godine.</w:t>
            </w:r>
          </w:p>
        </w:tc>
      </w:tr>
      <w:tr w:rsidR="001A4470" w:rsidRPr="00A3200D" w14:paraId="398AE215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8BF2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B3C1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Potrebni radni materijali, prijevoz učenika, glazbena dodatna oprema.</w:t>
            </w:r>
          </w:p>
        </w:tc>
      </w:tr>
      <w:tr w:rsidR="001A4470" w:rsidRPr="00A3200D" w14:paraId="3C155C29" w14:textId="77777777" w:rsidTr="007D3993">
        <w:trPr>
          <w:trHeight w:val="70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19EB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217E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Motivacija učenika kroz ocjenu aktivnosti, govorenja, pisanja a zavisno o vrsti angažmana i kvaliteti rada.</w:t>
            </w:r>
          </w:p>
          <w:p w14:paraId="53749F70" w14:textId="77777777"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A7D6DE2" w14:textId="77777777" w:rsidR="001A4470" w:rsidRPr="00A3200D" w:rsidRDefault="001A4470" w:rsidP="001A4470">
      <w:pPr>
        <w:pStyle w:val="Standard"/>
        <w:rPr>
          <w:lang w:val="hr-HR"/>
        </w:rPr>
      </w:pPr>
    </w:p>
    <w:p w14:paraId="58ED3A89" w14:textId="22F6A8EC" w:rsidR="001A4470" w:rsidRPr="007D3993" w:rsidRDefault="007D3993" w:rsidP="007D3993">
      <w:pPr>
        <w:pStyle w:val="Standard"/>
        <w:ind w:left="5664"/>
        <w:rPr>
          <w:lang w:val="hr-HR"/>
        </w:rPr>
      </w:pPr>
      <w:r w:rsidRPr="007D3993">
        <w:rPr>
          <w:lang w:val="hr-HR"/>
        </w:rPr>
        <w:t>Nositelj aktivnosti: Dijana Salamunić, prof</w:t>
      </w:r>
    </w:p>
    <w:p w14:paraId="1FEB85E5" w14:textId="77777777" w:rsidR="001A4470" w:rsidRPr="00A3200D" w:rsidRDefault="001A4470" w:rsidP="001A4470">
      <w:pPr>
        <w:pStyle w:val="Standard"/>
        <w:rPr>
          <w:lang w:val="hr-HR"/>
        </w:rPr>
      </w:pPr>
    </w:p>
    <w:p w14:paraId="228D6BAF" w14:textId="34DCEB6D"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.</w:t>
      </w:r>
    </w:p>
    <w:p w14:paraId="2668CF20" w14:textId="26AD9374"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8E531C" w14:paraId="75DE9E70" w14:textId="77777777" w:rsidTr="00767E90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DDEBB18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PROJEKT</w:t>
            </w:r>
          </w:p>
        </w:tc>
        <w:tc>
          <w:tcPr>
            <w:tcW w:w="6130" w:type="dxa"/>
            <w:gridSpan w:val="2"/>
            <w:vAlign w:val="center"/>
          </w:tcPr>
          <w:p w14:paraId="04BC519A" w14:textId="77777777" w:rsidR="008E531C" w:rsidRDefault="008E531C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LANGUAGES IN LIVE</w:t>
            </w:r>
          </w:p>
          <w:p w14:paraId="4793382B" w14:textId="77777777" w:rsidR="008E531C" w:rsidRPr="00A3200D" w:rsidRDefault="008E531C" w:rsidP="00767E90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(obilježavanje dana stranih jezika – suradnja sa Općinskom čitaonicom)</w:t>
            </w:r>
          </w:p>
        </w:tc>
      </w:tr>
      <w:tr w:rsidR="008E531C" w14:paraId="0B8728C3" w14:textId="77777777" w:rsidTr="00767E90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78712033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6ED4BED" w14:textId="77777777"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Istaknuti važnost svih jezika koje učenici uče u školi te zainteresirati učenike za rad na polju jezika prepoznajući njihove osobne talente i izražaje.</w:t>
            </w:r>
          </w:p>
          <w:p w14:paraId="78867F43" w14:textId="77777777"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U dogovoru sa aktivom te djelatnicima čitaonice odabrati temu projekta te učenike približiti aktivnostima, čitanju knjiga i vrijednostima čitaonice.</w:t>
            </w:r>
          </w:p>
          <w:p w14:paraId="5ACD2812" w14:textId="77777777" w:rsidR="008E531C" w:rsidRPr="009460E9" w:rsidRDefault="008E531C" w:rsidP="00767E9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531C" w14:paraId="70C4A0A5" w14:textId="77777777" w:rsidTr="00767E90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5B337BBB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11EAC4B" w14:textId="77777777"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Poticanje učenika na prezentaciju jezičnih znanja i vještina , spontano učenje i sagledavanje učenička kao kompletne ličnosti, poticanje svih talentiranih učenika u nejezičnim domenama na važnost njegovanja i unaprijeđivanja.</w:t>
            </w:r>
          </w:p>
        </w:tc>
      </w:tr>
      <w:tr w:rsidR="008E531C" w14:paraId="3506DF9A" w14:textId="77777777" w:rsidTr="00767E90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4253CD42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23F6256F" w14:textId="77777777"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Profesori Aktiva stranih jezika u korelaciji sa drugim zainteresiranim aktivima.</w:t>
            </w:r>
          </w:p>
        </w:tc>
      </w:tr>
      <w:tr w:rsidR="008E531C" w14:paraId="2EEF8E33" w14:textId="77777777" w:rsidTr="00767E90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63BCED56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61E9E6A3" w14:textId="77777777"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Kroz individualni rad, istraživanje, uvježbavanje sa mentorima, te kao rezultat prezentaciju istih u školi i šire.</w:t>
            </w:r>
          </w:p>
          <w:p w14:paraId="6541F8B8" w14:textId="77777777" w:rsidR="008E531C" w:rsidRPr="009460E9" w:rsidRDefault="008E531C" w:rsidP="00767E90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8E531C" w14:paraId="139C54C6" w14:textId="77777777" w:rsidTr="00767E90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372F0ED3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3587564" w14:textId="77777777" w:rsidR="008E531C" w:rsidRPr="009460E9" w:rsidRDefault="008E531C" w:rsidP="00767E90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 dogovoru sa članovima Aktiva/Voditeljicom/Ravnateljem odabir prigodnog termina.</w:t>
            </w:r>
          </w:p>
        </w:tc>
      </w:tr>
      <w:tr w:rsidR="008E531C" w14:paraId="4F3B8107" w14:textId="77777777" w:rsidTr="00767E90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6F6CE26E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F378022" w14:textId="77777777"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Potrebni radni materijali, prijevoz učenika, glazbena dodatna oprema.</w:t>
            </w:r>
          </w:p>
        </w:tc>
      </w:tr>
      <w:tr w:rsidR="008E531C" w14:paraId="51D4D2C3" w14:textId="77777777" w:rsidTr="00767E90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8D1B9DE" w14:textId="77777777" w:rsidR="008E531C" w:rsidRPr="00B10ECD" w:rsidRDefault="008E531C" w:rsidP="00767E90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0D448B2" w14:textId="77777777" w:rsidR="008E531C" w:rsidRPr="009460E9" w:rsidRDefault="008E531C" w:rsidP="00767E90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9460E9">
              <w:rPr>
                <w:rFonts w:asciiTheme="minorHAnsi" w:hAnsiTheme="minorHAnsi" w:cstheme="minorHAnsi"/>
              </w:rPr>
              <w:t>Motivacija učenika kroz ocjenu aktivnosti, govorenja,pisanja a zavisno o vrsti angažmana i kvaliteti rada.</w:t>
            </w:r>
          </w:p>
          <w:p w14:paraId="4AF5C6B4" w14:textId="77777777" w:rsidR="008E531C" w:rsidRPr="009460E9" w:rsidRDefault="008E531C" w:rsidP="00767E90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A667D7" w14:textId="77777777"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14:paraId="46EA9D9D" w14:textId="77777777" w:rsidR="008E531C" w:rsidRDefault="008E531C" w:rsidP="001A4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Dijana Salamunić, prof.</w:t>
      </w:r>
    </w:p>
    <w:p w14:paraId="14853DD5" w14:textId="77777777"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14:paraId="6BFE938B" w14:textId="77777777" w:rsidR="007D3993" w:rsidRDefault="007D3993" w:rsidP="001A4470">
      <w:pPr>
        <w:rPr>
          <w:rFonts w:ascii="Times New Roman" w:hAnsi="Times New Roman"/>
          <w:sz w:val="28"/>
          <w:szCs w:val="28"/>
        </w:rPr>
      </w:pPr>
    </w:p>
    <w:p w14:paraId="2D83209E" w14:textId="77777777" w:rsidR="00D3517C" w:rsidRDefault="00D3517C" w:rsidP="001A4470">
      <w:pPr>
        <w:rPr>
          <w:rFonts w:ascii="Times New Roman" w:hAnsi="Times New Roman"/>
          <w:sz w:val="28"/>
          <w:szCs w:val="28"/>
        </w:rPr>
      </w:pPr>
    </w:p>
    <w:p w14:paraId="1A871FBF" w14:textId="77777777" w:rsidR="00D3517C" w:rsidRDefault="00D3517C" w:rsidP="001A447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3517C" w14:paraId="4D82AC19" w14:textId="77777777" w:rsidTr="00D3517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0C0C199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28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0DCFF1D6" w14:textId="77777777" w:rsidR="00D3517C" w:rsidRPr="005F284F" w:rsidRDefault="00D3517C" w:rsidP="00D3517C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7D5DC1" w14:textId="77777777" w:rsidR="00D3517C" w:rsidRPr="005F284F" w:rsidRDefault="00D3517C" w:rsidP="00D3517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84F">
              <w:rPr>
                <w:rFonts w:ascii="Times New Roman" w:hAnsi="Times New Roman" w:cs="Times New Roman"/>
                <w:b/>
                <w:sz w:val="28"/>
                <w:szCs w:val="28"/>
              </w:rPr>
              <w:t>RUKSAK PUN KULTURE</w:t>
            </w:r>
          </w:p>
        </w:tc>
      </w:tr>
      <w:tr w:rsidR="00D3517C" w:rsidRPr="005F284F" w14:paraId="3A567271" w14:textId="77777777" w:rsidTr="00D3517C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29112602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1EBD5EC" w14:textId="77777777" w:rsidR="00D3517C" w:rsidRPr="005F284F" w:rsidRDefault="00D3517C" w:rsidP="00D3517C">
            <w:pPr>
              <w:jc w:val="both"/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 xml:space="preserve">Program Ministarstva kulture omogućuje dostupnost i približavanje umjetnosti i kulture djeci i mladima, razvijanje njihova kreativnog obrazovanja, senzibilizira djecu i mlade za područje umjetnosti i kulture te omogućuje djeci i mladima pristup svim vrstama umjetnosti i kulture. Program upoznaje djecu i mlade s umjetničkim i kulturnim djelima, odnosno izričajem visoke kvalitete i profesionalnih standarda, pokrivajući široko područje. </w:t>
            </w:r>
          </w:p>
          <w:p w14:paraId="1F7A853F" w14:textId="77777777" w:rsidR="00D3517C" w:rsidRPr="005F284F" w:rsidRDefault="00D3517C" w:rsidP="00D3517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F284F">
              <w:rPr>
                <w:rFonts w:ascii="Times New Roman" w:hAnsi="Times New Roman"/>
                <w:shd w:val="clear" w:color="auto" w:fill="BFBFBF" w:themeFill="background1" w:themeFillShade="BF"/>
              </w:rPr>
              <w:t>Ciljevi Programa su, uz ostalo, omogućiti djeci u srednjim školama sudjelovanje u kulturnim programima koje vode profesionalci, nadalje omogućiti pristup širokom području kulturnoga izraza, odnosno mogućnost razvoja i razumijevanja kulture u svim njezinim oblicima te pomoći školama da se sami uključe u različite oblike kulturnih programa.</w:t>
            </w:r>
          </w:p>
        </w:tc>
      </w:tr>
      <w:tr w:rsidR="00D3517C" w:rsidRPr="005F284F" w14:paraId="1C94F683" w14:textId="77777777" w:rsidTr="00D3517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21712781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0D053A29" w14:textId="77777777" w:rsidR="00D3517C" w:rsidRPr="005F284F" w:rsidRDefault="00D3517C" w:rsidP="00D351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 xml:space="preserve">Razvijati kreativnost kod učenika kroz rad u radionicama, poticanje učenika na razumijevanje i usvajanje umjetnosti i kulture. </w:t>
            </w:r>
          </w:p>
        </w:tc>
      </w:tr>
      <w:tr w:rsidR="00D3517C" w:rsidRPr="005F284F" w14:paraId="72C7C84D" w14:textId="77777777" w:rsidTr="00D3517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9C1BB3C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838B6C0" w14:textId="77777777" w:rsidR="00D3517C" w:rsidRPr="005F284F" w:rsidRDefault="00D3517C" w:rsidP="00D3517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284F">
              <w:rPr>
                <w:rFonts w:ascii="Times New Roman" w:hAnsi="Times New Roman" w:cs="Times New Roman"/>
              </w:rPr>
              <w:t>Božana Damjanić Majdak, prof.</w:t>
            </w:r>
          </w:p>
        </w:tc>
      </w:tr>
      <w:tr w:rsidR="00D3517C" w:rsidRPr="005F284F" w14:paraId="4F4A947D" w14:textId="77777777" w:rsidTr="00D3517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755C2908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6B9F09DF" w14:textId="77777777" w:rsidR="00D3517C" w:rsidRPr="005F284F" w:rsidRDefault="00D3517C" w:rsidP="00D3517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284F">
              <w:rPr>
                <w:rFonts w:ascii="Times New Roman" w:hAnsi="Times New Roman" w:cs="Times New Roman"/>
                <w:szCs w:val="24"/>
              </w:rPr>
              <w:t xml:space="preserve">Učenici će uz stručno dodijeljeno vodstvo sudjelovati u različitim radionicama </w:t>
            </w:r>
            <w:r w:rsidRPr="005F284F">
              <w:rPr>
                <w:rFonts w:ascii="Times New Roman" w:hAnsi="Times New Roman" w:cs="Times New Roman"/>
                <w:szCs w:val="24"/>
                <w:lang w:eastAsia="hr-HR"/>
              </w:rPr>
              <w:t>izvedbene</w:t>
            </w:r>
            <w:r w:rsidRPr="005F284F">
              <w:rPr>
                <w:rFonts w:ascii="Times New Roman" w:hAnsi="Times New Roman" w:cs="Times New Roman"/>
                <w:szCs w:val="24"/>
              </w:rPr>
              <w:t>, filmske, vizualne ili neke druge vrste umjetnosti</w:t>
            </w:r>
          </w:p>
        </w:tc>
      </w:tr>
      <w:tr w:rsidR="00D3517C" w:rsidRPr="005F284F" w14:paraId="379D238B" w14:textId="77777777" w:rsidTr="00D3517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B2F6F93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5D85761" w14:textId="77777777" w:rsidR="00D3517C" w:rsidRPr="005F284F" w:rsidRDefault="00D3517C" w:rsidP="00D3517C">
            <w:pPr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>Prema dogovoru s dodijeljenim voditeljima programa</w:t>
            </w:r>
          </w:p>
        </w:tc>
      </w:tr>
      <w:tr w:rsidR="00D3517C" w:rsidRPr="005F284F" w14:paraId="5E46775F" w14:textId="77777777" w:rsidTr="00D3517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22695647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E1F9FE9" w14:textId="77777777" w:rsidR="00D3517C" w:rsidRPr="005F284F" w:rsidRDefault="00D3517C" w:rsidP="00D3517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F284F">
              <w:rPr>
                <w:rFonts w:ascii="Times New Roman" w:hAnsi="Times New Roman" w:cs="Times New Roman"/>
              </w:rPr>
              <w:t>Nema predviđenih troškova</w:t>
            </w:r>
          </w:p>
        </w:tc>
      </w:tr>
      <w:tr w:rsidR="00D3517C" w:rsidRPr="005F284F" w14:paraId="34D6EE99" w14:textId="77777777" w:rsidTr="00D3517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505E6D86" w14:textId="77777777" w:rsidR="00D3517C" w:rsidRPr="005F284F" w:rsidRDefault="00D3517C" w:rsidP="00D3517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F284F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19C8ABD" w14:textId="77777777" w:rsidR="00D3517C" w:rsidRPr="005F284F" w:rsidRDefault="00D3517C" w:rsidP="00D3517C">
            <w:pPr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>Nakon odrađenih radionica provesti anketu među učenicima o uspješnosti odrađenih radionica</w:t>
            </w:r>
          </w:p>
          <w:p w14:paraId="7D83656C" w14:textId="77777777" w:rsidR="00D3517C" w:rsidRPr="005F284F" w:rsidRDefault="00D3517C" w:rsidP="00D3517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D9ADC4" w14:textId="77777777" w:rsidR="00D3517C" w:rsidRDefault="00D3517C" w:rsidP="001A4470">
      <w:pPr>
        <w:rPr>
          <w:rFonts w:ascii="Times New Roman" w:hAnsi="Times New Roman"/>
          <w:sz w:val="28"/>
          <w:szCs w:val="28"/>
        </w:rPr>
      </w:pPr>
    </w:p>
    <w:p w14:paraId="348C41EB" w14:textId="77777777" w:rsidR="00D3517C" w:rsidRDefault="00D3517C" w:rsidP="001A4470">
      <w:pPr>
        <w:rPr>
          <w:rFonts w:ascii="Times New Roman" w:hAnsi="Times New Roman"/>
          <w:sz w:val="28"/>
          <w:szCs w:val="28"/>
        </w:rPr>
      </w:pPr>
    </w:p>
    <w:p w14:paraId="03C9A227" w14:textId="77777777" w:rsidR="00D3517C" w:rsidRDefault="00D3517C" w:rsidP="001A4470">
      <w:pPr>
        <w:rPr>
          <w:rFonts w:ascii="Times New Roman" w:hAnsi="Times New Roman"/>
          <w:sz w:val="28"/>
          <w:szCs w:val="28"/>
        </w:rPr>
      </w:pPr>
    </w:p>
    <w:p w14:paraId="56A1DF28" w14:textId="77777777" w:rsidR="008E531C" w:rsidRDefault="008E531C" w:rsidP="001A4470">
      <w:pPr>
        <w:rPr>
          <w:rFonts w:ascii="Times New Roman" w:hAnsi="Times New Roman"/>
          <w:sz w:val="28"/>
          <w:szCs w:val="28"/>
        </w:rPr>
      </w:pPr>
    </w:p>
    <w:p w14:paraId="1AFAE603" w14:textId="77777777" w:rsidR="008E531C" w:rsidRPr="008E531C" w:rsidRDefault="008E531C" w:rsidP="001A4470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14:paraId="71AED22B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CAD2" w14:textId="77777777"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14:paraId="6AAFA9F0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393F" w14:textId="77777777" w:rsidR="001A4470" w:rsidRPr="007D3993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DODATNA NASTAVA</w:t>
            </w:r>
          </w:p>
          <w:p w14:paraId="45FC16A7" w14:textId="77777777" w:rsidR="001A4470" w:rsidRPr="007D3993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JEZIČNO-KOMUNIKACIJSKO PODRUČJE</w:t>
            </w:r>
          </w:p>
          <w:p w14:paraId="72FDECBE" w14:textId="77777777" w:rsidR="001A4470" w:rsidRPr="007D3993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</w:pPr>
            <w:r w:rsidRPr="007D3993">
              <w:rPr>
                <w:rFonts w:ascii="Times New Roman" w:hAnsi="Times New Roman" w:cs="Times New Roman"/>
                <w:b/>
                <w:bCs/>
                <w:szCs w:val="24"/>
                <w:lang w:val="hr-HR"/>
              </w:rPr>
              <w:t>PRIPREMA ZA ŠKOLSKA/ŽUPANIJSKA NATJECANJA</w:t>
            </w:r>
          </w:p>
          <w:p w14:paraId="12701A54" w14:textId="77777777"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14:paraId="2ED7A082" w14:textId="77777777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AAAA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1D17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C11D352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2.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4. razreda gimnazije za Školsko te po rezultatima za Županijsko natjecanje iz engleskog jezika.</w:t>
            </w:r>
          </w:p>
          <w:p w14:paraId="12E4D412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6FA883DD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14:paraId="0B032029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25F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6382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1A4470" w:rsidRPr="00A3200D" w14:paraId="11FE691D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5A3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6F4C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1A4470" w:rsidRPr="00A3200D" w14:paraId="354CD4DD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4158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B592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Grupni i individualni rad po posebnim udžbenicima te uvježbavanje kroz testove prijašnjih natjecanja.</w:t>
            </w:r>
          </w:p>
          <w:p w14:paraId="40486B65" w14:textId="77777777"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14:paraId="377C60E4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ED96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8264" w14:textId="77777777"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STUDENI, PROSINAC, SIJEČANJ- školska razina</w:t>
            </w:r>
          </w:p>
          <w:p w14:paraId="17BFE337" w14:textId="77777777"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VELJAČA , OŽUJAK – županijska razina</w:t>
            </w:r>
          </w:p>
        </w:tc>
      </w:tr>
      <w:tr w:rsidR="001A4470" w:rsidRPr="00A3200D" w14:paraId="648A0967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F3D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2AC7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Kopiranje radnog materijala, pratnja učenicima na natjecanje u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S</w:t>
            </w:r>
            <w:r w:rsidRPr="00A3200D">
              <w:rPr>
                <w:rFonts w:ascii="Times New Roman" w:hAnsi="Times New Roman" w:cs="Times New Roman"/>
                <w:lang w:val="hr-HR"/>
              </w:rPr>
              <w:t>plit, dnevni i putni toškovi</w:t>
            </w:r>
          </w:p>
        </w:tc>
      </w:tr>
      <w:tr w:rsidR="001A4470" w:rsidRPr="00A3200D" w14:paraId="28FDF0F9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B107" w14:textId="77777777"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0FA4" w14:textId="77777777"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Stimuliranje učenika kroz ocjenu aktivnosti pohvalu školskih vijeća.</w:t>
            </w:r>
          </w:p>
          <w:p w14:paraId="0BB7E5F7" w14:textId="77777777"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1125BCC" w14:textId="77777777" w:rsidR="001A4470" w:rsidRPr="00A3200D" w:rsidRDefault="001A4470" w:rsidP="001A4470">
      <w:pPr>
        <w:pStyle w:val="Standard"/>
        <w:rPr>
          <w:lang w:val="hr-HR"/>
        </w:rPr>
      </w:pPr>
    </w:p>
    <w:p w14:paraId="285864B2" w14:textId="77777777" w:rsidR="001A4470" w:rsidRPr="00A3200D" w:rsidRDefault="001A4470" w:rsidP="001A4470">
      <w:pPr>
        <w:pStyle w:val="Standard"/>
        <w:rPr>
          <w:lang w:val="hr-HR"/>
        </w:rPr>
      </w:pPr>
    </w:p>
    <w:p w14:paraId="621BD45B" w14:textId="77777777" w:rsidR="001A4470" w:rsidRPr="00A3200D" w:rsidRDefault="001A4470" w:rsidP="001A4470">
      <w:pPr>
        <w:pStyle w:val="Standard"/>
        <w:rPr>
          <w:lang w:val="hr-HR"/>
        </w:rPr>
      </w:pPr>
    </w:p>
    <w:p w14:paraId="60AEA323" w14:textId="77777777"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14:paraId="26B56E20" w14:textId="77777777"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Dijana Salamunić, prof.</w:t>
      </w:r>
    </w:p>
    <w:p w14:paraId="194E977F" w14:textId="77777777" w:rsidR="00A114C1" w:rsidRDefault="00012EA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14C3A" w14:paraId="5D21854B" w14:textId="77777777" w:rsidTr="00B14C3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69CC1" w14:textId="77777777" w:rsidR="00B14C3A" w:rsidRDefault="00B14C3A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14:paraId="39888C1A" w14:textId="77777777" w:rsidR="00B14C3A" w:rsidRDefault="00B14C3A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A22D" w14:textId="77777777" w:rsidR="00B14C3A" w:rsidRDefault="00B14C3A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NATJECANJE BEST IN ENGLISH</w:t>
            </w:r>
          </w:p>
        </w:tc>
      </w:tr>
      <w:tr w:rsidR="00B14C3A" w14:paraId="0FAA90BD" w14:textId="77777777" w:rsidTr="00B14C3A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036C21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0581EAF" w14:textId="77777777"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približiti učenicima međunarodno online natjecanje</w:t>
            </w:r>
          </w:p>
          <w:p w14:paraId="6F9DDA3E" w14:textId="77777777"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probuditi zanimanje za višejezičnost koja je dio svakodnevice mladih Europljana</w:t>
            </w:r>
          </w:p>
          <w:p w14:paraId="15CA5EFB" w14:textId="77777777"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- potaknuti nadarene učenike na razvijanje jezičnih kompetencija </w:t>
            </w:r>
          </w:p>
        </w:tc>
      </w:tr>
      <w:tr w:rsidR="00B14C3A" w14:paraId="063D9B78" w14:textId="77777777" w:rsidTr="00B14C3A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7F5610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156E84" w14:textId="77777777"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Osvijestiti učenike da je za napredovanje u karijeri od velike važnosti poznavanje stranih jezika te o potrebi i važnosti učenja stranih jezika kao cjeloživotnog učenja</w:t>
            </w:r>
          </w:p>
        </w:tc>
      </w:tr>
      <w:tr w:rsidR="00B14C3A" w14:paraId="2C592183" w14:textId="77777777" w:rsidTr="00B14C3A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1F216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30DEE8" w14:textId="77777777"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Natalija Moškatelo, mag. </w:t>
            </w:r>
          </w:p>
          <w:p w14:paraId="55E42480" w14:textId="24B05C66"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učeni</w:t>
            </w:r>
            <w:r w:rsidR="00405883">
              <w:rPr>
                <w:rFonts w:ascii="Calibri" w:hAnsi="Calibri"/>
                <w:sz w:val="26"/>
                <w:szCs w:val="26"/>
              </w:rPr>
              <w:t xml:space="preserve">ci </w:t>
            </w:r>
            <w:r>
              <w:rPr>
                <w:rFonts w:ascii="Calibri" w:hAnsi="Calibri"/>
                <w:sz w:val="26"/>
                <w:szCs w:val="26"/>
              </w:rPr>
              <w:t>gimnazijskog programa</w:t>
            </w:r>
          </w:p>
        </w:tc>
      </w:tr>
      <w:tr w:rsidR="00B14C3A" w14:paraId="16EA08E1" w14:textId="77777777" w:rsidTr="00B14C3A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75E5A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B92A4" w14:textId="77777777" w:rsidR="00B14C3A" w:rsidRDefault="00B14C3A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elektronička prijava na natjecanje</w:t>
            </w:r>
          </w:p>
          <w:p w14:paraId="25555F71" w14:textId="77777777" w:rsidR="00B14C3A" w:rsidRDefault="00B14C3A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informiranje učenika</w:t>
            </w:r>
          </w:p>
          <w:p w14:paraId="573B3EEE" w14:textId="77777777" w:rsidR="00B14C3A" w:rsidRDefault="00B14C3A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provjera učionice, izvedba</w:t>
            </w:r>
          </w:p>
        </w:tc>
      </w:tr>
      <w:tr w:rsidR="00B14C3A" w14:paraId="7B98A340" w14:textId="77777777" w:rsidTr="00B14C3A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B63601A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6AA069" w14:textId="28188285" w:rsidR="00B14C3A" w:rsidRDefault="00B14C3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27. studeni 202</w:t>
            </w:r>
            <w:r w:rsidR="00405883">
              <w:rPr>
                <w:rFonts w:cs="Arial"/>
                <w:sz w:val="26"/>
                <w:szCs w:val="26"/>
              </w:rPr>
              <w:t>1</w:t>
            </w:r>
            <w:r>
              <w:rPr>
                <w:rFonts w:cs="Arial"/>
                <w:sz w:val="26"/>
                <w:szCs w:val="26"/>
              </w:rPr>
              <w:t>.</w:t>
            </w:r>
          </w:p>
        </w:tc>
      </w:tr>
      <w:tr w:rsidR="00B14C3A" w14:paraId="248356D5" w14:textId="77777777" w:rsidTr="00B14C3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BBB68D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571312" w14:textId="77777777" w:rsidR="00B14C3A" w:rsidRDefault="00B14C3A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Potrebno je osigurati prostorne uvjete, odgovarajuću informatičku opremu i dobru internetsku vezu. </w:t>
            </w:r>
          </w:p>
        </w:tc>
      </w:tr>
      <w:tr w:rsidR="00B14C3A" w14:paraId="7B41E73D" w14:textId="77777777" w:rsidTr="00B14C3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DA6F32F" w14:textId="77777777" w:rsidR="00B14C3A" w:rsidRDefault="00B14C3A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8CC28B0" w14:textId="77777777" w:rsidR="00B14C3A" w:rsidRDefault="00B14C3A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Povratna informacija o rezultatima natjecanja i rangiranje svih sudionika (po školama i učenicima).</w:t>
            </w:r>
          </w:p>
        </w:tc>
      </w:tr>
    </w:tbl>
    <w:p w14:paraId="2A51004E" w14:textId="77777777" w:rsidR="00B14C3A" w:rsidRDefault="00B14C3A" w:rsidP="00B14C3A">
      <w:pPr>
        <w:rPr>
          <w:rFonts w:ascii="Times New Roman" w:hAnsi="Times New Roman"/>
          <w:sz w:val="24"/>
          <w:szCs w:val="24"/>
        </w:rPr>
      </w:pPr>
    </w:p>
    <w:p w14:paraId="00856E9B" w14:textId="77777777" w:rsidR="00B14C3A" w:rsidRDefault="00B14C3A" w:rsidP="00B14C3A"/>
    <w:p w14:paraId="19F0E19D" w14:textId="77777777" w:rsidR="00B14C3A" w:rsidRDefault="00B14C3A" w:rsidP="00B14C3A"/>
    <w:p w14:paraId="490C0B71" w14:textId="77777777" w:rsidR="00B14C3A" w:rsidRDefault="00B14C3A" w:rsidP="00B14C3A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Nositelj aktivnosti: Natalija Moškatelo, mag.</w:t>
      </w:r>
    </w:p>
    <w:p w14:paraId="6E1FD75C" w14:textId="77777777" w:rsidR="00B14C3A" w:rsidRDefault="00B14C3A" w:rsidP="00B14C3A">
      <w:pPr>
        <w:rPr>
          <w:rFonts w:ascii="Times New Roman" w:hAnsi="Times New Roman"/>
          <w:sz w:val="24"/>
          <w:szCs w:val="24"/>
        </w:rPr>
      </w:pPr>
    </w:p>
    <w:p w14:paraId="5695DCC1" w14:textId="77777777" w:rsidR="00B14C3A" w:rsidRDefault="00B14C3A" w:rsidP="00B14C3A"/>
    <w:p w14:paraId="13D7A138" w14:textId="77777777" w:rsidR="00E30988" w:rsidRPr="00A3200D" w:rsidRDefault="00E3098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14:paraId="34E87B5B" w14:textId="77777777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0A00F" w14:textId="77777777"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A8F" w14:textId="77777777"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Talijanski jezik</w:t>
            </w:r>
          </w:p>
        </w:tc>
      </w:tr>
      <w:tr w:rsidR="00B10ECD" w:rsidRPr="00A3200D" w14:paraId="122D9147" w14:textId="77777777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5D13231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57F5D5D" w14:textId="77777777"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3. htt, 4.htt, 3.gimn. i 4. gimn. za školsko natjecanje, te po uvidu u prolaznost i na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</w:p>
        </w:tc>
      </w:tr>
      <w:tr w:rsidR="00B10ECD" w:rsidRPr="00A3200D" w14:paraId="6A207526" w14:textId="77777777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92B181F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5495A79" w14:textId="77777777"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Poboljšanje ovladavanja jezičnim vještinama je </w:t>
            </w:r>
            <w:r w:rsidR="00A3200D" w:rsidRPr="00A3200D">
              <w:rPr>
                <w:rFonts w:ascii="Times New Roman" w:hAnsi="Times New Roman"/>
              </w:rPr>
              <w:t>namijenjeno</w:t>
            </w:r>
            <w:r w:rsidRPr="00A3200D">
              <w:rPr>
                <w:rFonts w:ascii="Times New Roman" w:hAnsi="Times New Roman"/>
              </w:rPr>
              <w:t xml:space="preserve"> učenicima  koji namjeravaju sudjelovati na školskim natjecanjima i onima koji žele polagati državnu maturu iz talijanskog jezika.</w:t>
            </w:r>
          </w:p>
        </w:tc>
      </w:tr>
      <w:tr w:rsidR="00B10ECD" w:rsidRPr="00A3200D" w14:paraId="025F275F" w14:textId="77777777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3B1E8C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0FE8B4" w14:textId="77777777"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Svjetlana Fistonić, prof. talijanskog jezika</w:t>
            </w:r>
            <w:r w:rsidR="00521EED">
              <w:rPr>
                <w:rFonts w:ascii="Times New Roman" w:hAnsi="Times New Roman"/>
              </w:rPr>
              <w:t>,</w:t>
            </w:r>
            <w:r w:rsidR="00521EED" w:rsidRPr="00AC5FC2">
              <w:rPr>
                <w:rFonts w:asciiTheme="minorHAnsi" w:hAnsiTheme="minorHAnsi" w:cstheme="minorHAnsi"/>
                <w:szCs w:val="24"/>
              </w:rPr>
              <w:t xml:space="preserve"> učenici 3.htt, 4.htt, 3. gimn. i 4. gimn.</w:t>
            </w:r>
          </w:p>
        </w:tc>
      </w:tr>
      <w:tr w:rsidR="00B10ECD" w:rsidRPr="00A3200D" w14:paraId="7B3AB39A" w14:textId="77777777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7762328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A2F7F7D" w14:textId="77777777"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Grupni i individualni rad u dogovoru s učenicima. Tijekom školske godine učenici će imati vježbe i zadatke za napredne učenike.</w:t>
            </w:r>
          </w:p>
        </w:tc>
      </w:tr>
      <w:tr w:rsidR="00B10ECD" w:rsidRPr="00A3200D" w14:paraId="68725238" w14:textId="77777777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60908F1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A8D1E6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Jedan sat  tjedno tijekom školske godine, po dogovoru s učenicima.</w:t>
            </w:r>
          </w:p>
          <w:p w14:paraId="2E896848" w14:textId="77777777" w:rsidR="00B10ECD" w:rsidRPr="00A3200D" w:rsidRDefault="00B10ECD" w:rsidP="00B10ECD">
            <w:pPr>
              <w:rPr>
                <w:rFonts w:ascii="Times New Roman" w:hAnsi="Times New Roman"/>
              </w:rPr>
            </w:pPr>
          </w:p>
        </w:tc>
      </w:tr>
      <w:tr w:rsidR="00B10ECD" w:rsidRPr="00A3200D" w14:paraId="4D69C9D4" w14:textId="77777777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C913CD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0950B4" w14:textId="77777777"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Kopiranje radnog materijala.</w:t>
            </w:r>
          </w:p>
        </w:tc>
      </w:tr>
      <w:tr w:rsidR="00B10ECD" w:rsidRPr="00A3200D" w14:paraId="42578F2A" w14:textId="77777777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E70ABF2" w14:textId="77777777"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814C43" w14:textId="77777777"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Utvrđivanje i usvojenost  znanja učenika kroz individualnu i timsku pripremu, procjena znanja u svim jezičnim vještinama.  Podrška i poticaj dodatnom radu i natjecanju u okvirima razrednih grupa. Uspjeh na državnoj maturi.</w:t>
            </w:r>
          </w:p>
        </w:tc>
      </w:tr>
    </w:tbl>
    <w:p w14:paraId="341C1C98" w14:textId="77777777" w:rsidR="00B10ECD" w:rsidRPr="00A3200D" w:rsidRDefault="00B10ECD" w:rsidP="00B10ECD">
      <w:pPr>
        <w:rPr>
          <w:rFonts w:ascii="Times New Roman" w:hAnsi="Times New Roman"/>
        </w:rPr>
      </w:pPr>
    </w:p>
    <w:p w14:paraId="3581C0FF" w14:textId="77777777" w:rsidR="00B10ECD" w:rsidRPr="00A3200D" w:rsidRDefault="00B10ECD" w:rsidP="00B10ECD">
      <w:pPr>
        <w:rPr>
          <w:rFonts w:ascii="Times New Roman" w:hAnsi="Times New Roman"/>
        </w:rPr>
      </w:pPr>
    </w:p>
    <w:p w14:paraId="4DD5BEF1" w14:textId="77777777" w:rsidR="00B10ECD" w:rsidRPr="00A3200D" w:rsidRDefault="00B10ECD" w:rsidP="00B10ECD">
      <w:pPr>
        <w:rPr>
          <w:rFonts w:ascii="Times New Roman" w:hAnsi="Times New Roman"/>
        </w:rPr>
      </w:pPr>
    </w:p>
    <w:p w14:paraId="1C0B0842" w14:textId="77777777"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70E025A8" w14:textId="171954A7" w:rsidR="00B10ECD" w:rsidRDefault="007D3993" w:rsidP="007D3993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Svjetlana Fistonić, prof.</w:t>
      </w:r>
    </w:p>
    <w:p w14:paraId="41D142F0" w14:textId="77777777" w:rsidR="007D3993" w:rsidRPr="007D3993" w:rsidRDefault="007D3993" w:rsidP="007D3993">
      <w:pPr>
        <w:ind w:left="5664"/>
        <w:rPr>
          <w:rFonts w:ascii="Times New Roman" w:hAnsi="Times New Roman"/>
          <w:sz w:val="28"/>
          <w:szCs w:val="28"/>
        </w:rPr>
      </w:pPr>
    </w:p>
    <w:p w14:paraId="42E9E228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tbl>
      <w:tblPr>
        <w:tblStyle w:val="ivopisnatablicareetke61"/>
        <w:tblW w:w="9289" w:type="dxa"/>
        <w:tblLook w:val="04A0" w:firstRow="1" w:lastRow="0" w:firstColumn="1" w:lastColumn="0" w:noHBand="0" w:noVBand="1"/>
      </w:tblPr>
      <w:tblGrid>
        <w:gridCol w:w="4067"/>
        <w:gridCol w:w="5222"/>
      </w:tblGrid>
      <w:tr w:rsidR="007B660A" w14:paraId="090D74F6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06037C74" w14:textId="77777777" w:rsidR="007B660A" w:rsidRPr="002266AB" w:rsidRDefault="007B660A" w:rsidP="00955DF2">
            <w:pPr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14:paraId="4ECA33D3" w14:textId="77777777" w:rsidR="007B660A" w:rsidRPr="002266AB" w:rsidRDefault="007B660A" w:rsidP="00955DF2">
            <w:pPr>
              <w:tabs>
                <w:tab w:val="left" w:pos="2880"/>
              </w:tabs>
              <w:rPr>
                <w:i/>
                <w:sz w:val="28"/>
                <w:szCs w:val="28"/>
              </w:rPr>
            </w:pPr>
            <w:r w:rsidRPr="002266AB">
              <w:rPr>
                <w:rStyle w:val="Zadanifontodlomka1"/>
                <w:rFonts w:ascii="Times New Roman" w:hAnsi="Times New Roman"/>
                <w:i/>
                <w:sz w:val="28"/>
                <w:szCs w:val="28"/>
              </w:rPr>
              <w:t xml:space="preserve"> DOPUNSKA NASTAVA</w:t>
            </w:r>
          </w:p>
        </w:tc>
        <w:tc>
          <w:tcPr>
            <w:tcW w:w="5222" w:type="dxa"/>
          </w:tcPr>
          <w:p w14:paraId="3E32FCA5" w14:textId="77777777" w:rsidR="007B660A" w:rsidRPr="002266AB" w:rsidRDefault="007B660A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5131B5C" w14:textId="77777777" w:rsidR="007B660A" w:rsidRPr="002266AB" w:rsidRDefault="007B660A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266AB">
              <w:rPr>
                <w:rStyle w:val="Zadanifontodlomka1"/>
                <w:rFonts w:ascii="Times New Roman" w:hAnsi="Times New Roman"/>
                <w:sz w:val="28"/>
                <w:szCs w:val="28"/>
              </w:rPr>
              <w:t>HRVATSKI JEZIK</w:t>
            </w:r>
          </w:p>
        </w:tc>
      </w:tr>
      <w:tr w:rsidR="007B660A" w14:paraId="0DC5D5AF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644CC15B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1.Ciljevi aktivnosti</w:t>
            </w:r>
          </w:p>
        </w:tc>
        <w:tc>
          <w:tcPr>
            <w:tcW w:w="5222" w:type="dxa"/>
          </w:tcPr>
          <w:p w14:paraId="6FA29E8A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Zadanifontodlomka1"/>
                <w:rFonts w:ascii="Times New Roman" w:hAnsi="Times New Roman"/>
              </w:rPr>
              <w:t>Ponoviti, utvrditi i poboljšati temeljna znanja iz hrvatskoga jezika; posebnu pažnju posvetiti ponavljanju osnovnih jezičnih sadržaja kako bi učenici bili bolje pripremljeni za redovne jezične sadržaje propisane kurikulumom za 2. razred gimnazije, razvijati strategije učenja</w:t>
            </w:r>
          </w:p>
          <w:p w14:paraId="4CA91635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B660A" w14:paraId="3B465927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79A359A9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2. Namjena aktivnosti</w:t>
            </w:r>
          </w:p>
        </w:tc>
        <w:tc>
          <w:tcPr>
            <w:tcW w:w="5222" w:type="dxa"/>
          </w:tcPr>
          <w:p w14:paraId="0AB3A65A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Zadanifontodlomka1"/>
                <w:rFonts w:ascii="Times New Roman" w:hAnsi="Times New Roman"/>
              </w:rPr>
              <w:t>Poboljšanje jezičnih kompetencija učenika; usavršavanje jezičnih vještina slušanja i čitanja s razumijevanjem; razvijanje sposobnosti pravilne uporabe gramatičke građe,naglasak na gradivu koje teže usvajaju</w:t>
            </w:r>
          </w:p>
          <w:p w14:paraId="29018B36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B660A" w14:paraId="0FCF8D7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14D71266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3.Nositelji aktivnosti</w:t>
            </w:r>
          </w:p>
        </w:tc>
        <w:tc>
          <w:tcPr>
            <w:tcW w:w="5222" w:type="dxa"/>
          </w:tcPr>
          <w:p w14:paraId="19E995BE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312266D3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Zadanifontodlomka1"/>
                <w:rFonts w:ascii="Times New Roman" w:hAnsi="Times New Roman"/>
              </w:rPr>
              <w:t>Božana Damjanić Majdak, prof.</w:t>
            </w:r>
          </w:p>
        </w:tc>
      </w:tr>
      <w:tr w:rsidR="007B660A" w14:paraId="4F0C0AE2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2872B56B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4.Način realizacije aktivnosti</w:t>
            </w:r>
          </w:p>
        </w:tc>
        <w:tc>
          <w:tcPr>
            <w:tcW w:w="5222" w:type="dxa"/>
          </w:tcPr>
          <w:p w14:paraId="53A6A3A2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Zadanifontodlomka1"/>
                <w:rFonts w:ascii="Times New Roman" w:hAnsi="Times New Roman"/>
              </w:rPr>
              <w:t xml:space="preserve"> Nastava će se održavati u učionici, uglavnom u obliku grupnog i timskog rada, ako epidemiološki uvjeti to ne budu dozvoljavali, onda u virtualnom obliku</w:t>
            </w:r>
          </w:p>
          <w:p w14:paraId="3AE06EEB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B660A" w14:paraId="569624DD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1C0A4DF4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5.Vremenik aktivnosti</w:t>
            </w:r>
          </w:p>
        </w:tc>
        <w:tc>
          <w:tcPr>
            <w:tcW w:w="5222" w:type="dxa"/>
          </w:tcPr>
          <w:p w14:paraId="525D58EA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adanifontodlomka1"/>
                <w:rFonts w:ascii="Times New Roman" w:hAnsi="Times New Roman"/>
              </w:rPr>
            </w:pPr>
            <w:r>
              <w:rPr>
                <w:rStyle w:val="Zadanifontodlomka1"/>
                <w:rFonts w:ascii="Times New Roman" w:hAnsi="Times New Roman"/>
              </w:rPr>
              <w:t>Tijekom školske godine, 1 sat tjedno</w:t>
            </w:r>
          </w:p>
          <w:p w14:paraId="6228E997" w14:textId="77777777" w:rsidR="007B660A" w:rsidRDefault="007B660A" w:rsidP="00955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60A" w14:paraId="003ED98F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9111869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6.Troškovnik</w:t>
            </w:r>
          </w:p>
        </w:tc>
        <w:tc>
          <w:tcPr>
            <w:tcW w:w="5222" w:type="dxa"/>
          </w:tcPr>
          <w:p w14:paraId="7FE26415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Zadanifontodlomka1"/>
                <w:rFonts w:ascii="Times New Roman" w:hAnsi="Times New Roman"/>
              </w:rPr>
            </w:pPr>
            <w:r>
              <w:rPr>
                <w:rStyle w:val="Zadanifontodlomka1"/>
                <w:rFonts w:ascii="Times New Roman" w:hAnsi="Times New Roman"/>
              </w:rPr>
              <w:t>Nema troškova</w:t>
            </w:r>
          </w:p>
          <w:p w14:paraId="2B268812" w14:textId="77777777" w:rsidR="007B660A" w:rsidRDefault="007B660A" w:rsidP="00955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60A" w14:paraId="6F2A156D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062CED36" w14:textId="77777777" w:rsidR="007B660A" w:rsidRDefault="007B660A" w:rsidP="00955DF2">
            <w:r>
              <w:rPr>
                <w:rStyle w:val="Zadanifontodlomka1"/>
                <w:rFonts w:ascii="Times New Roman" w:hAnsi="Times New Roman"/>
              </w:rPr>
              <w:t>7. Način vrednovanja i način korištenja rezultata vrjednovanja</w:t>
            </w:r>
          </w:p>
        </w:tc>
        <w:tc>
          <w:tcPr>
            <w:tcW w:w="5222" w:type="dxa"/>
          </w:tcPr>
          <w:p w14:paraId="0494F52F" w14:textId="77777777" w:rsidR="007B660A" w:rsidRDefault="007B660A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Poboljšanje uspjeha u predmetu Hrvatskog jezika</w:t>
            </w:r>
          </w:p>
          <w:p w14:paraId="618EAF46" w14:textId="77777777" w:rsidR="007B660A" w:rsidRDefault="007B660A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Praćenje rada i ostvarenih rezultata</w:t>
            </w:r>
          </w:p>
          <w:p w14:paraId="39E707FC" w14:textId="77777777" w:rsidR="007B660A" w:rsidRDefault="007B660A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1066195A" w14:textId="1CB929F7" w:rsidR="007B660A" w:rsidRDefault="007B6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Božana Damjanić Majdak, prof. hrvatskog jezika</w:t>
      </w:r>
    </w:p>
    <w:p w14:paraId="3E135DA2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p w14:paraId="6324C0CB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p w14:paraId="23FB4BE5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p w14:paraId="31D8E4C9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p w14:paraId="3844BC19" w14:textId="77777777" w:rsidR="007B660A" w:rsidRDefault="007B660A">
      <w:pPr>
        <w:rPr>
          <w:rFonts w:ascii="Times New Roman" w:hAnsi="Times New Roman"/>
          <w:sz w:val="28"/>
          <w:szCs w:val="28"/>
        </w:rPr>
      </w:pPr>
    </w:p>
    <w:p w14:paraId="575AE7DA" w14:textId="77777777" w:rsidR="008A2DDC" w:rsidRDefault="008A2DDC" w:rsidP="00A01FBE">
      <w:pPr>
        <w:jc w:val="right"/>
        <w:rPr>
          <w:rFonts w:ascii="Times New Roman" w:hAnsi="Times New Roman"/>
          <w:sz w:val="28"/>
          <w:szCs w:val="28"/>
        </w:rPr>
      </w:pPr>
    </w:p>
    <w:p w14:paraId="1401DAD7" w14:textId="77777777" w:rsidR="007D3993" w:rsidRPr="00A3200D" w:rsidRDefault="007D3993" w:rsidP="00A01FB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D86F17" w:rsidRPr="00A3200D" w14:paraId="5BA6EC23" w14:textId="77777777" w:rsidTr="00767E90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D8324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DODATNA NASTAVA </w:t>
            </w:r>
          </w:p>
          <w:p w14:paraId="4B1CD9F7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A310" w14:textId="77777777" w:rsidR="00D86F17" w:rsidRPr="00A3200D" w:rsidRDefault="00D86F17" w:rsidP="00767E9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PRIPREME ZA MATURU ZA HRVATSKI JEZIK</w:t>
            </w:r>
          </w:p>
          <w:p w14:paraId="0D96577C" w14:textId="77777777" w:rsidR="00D86F17" w:rsidRPr="00A3200D" w:rsidRDefault="00D86F17" w:rsidP="00767E9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D86F17" w:rsidRPr="00A3200D" w14:paraId="76F70E4C" w14:textId="77777777" w:rsidTr="00767E90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DBDEE7B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A72B082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osposobiti učenike za što bolje rješavanje zadataka na državnoj maturi, na osnovnoj i višoj razini</w:t>
            </w:r>
          </w:p>
          <w:p w14:paraId="4CEA6489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kvalitetno ponoviti nastavne sadržaje usvojene prethodnim obrazovanjem</w:t>
            </w:r>
          </w:p>
          <w:p w14:paraId="571FB888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usvojiti znanja koja nisu bila sastavni dio nastavnih programa u strukovnim školama</w:t>
            </w:r>
          </w:p>
        </w:tc>
      </w:tr>
      <w:tr w:rsidR="00D86F17" w:rsidRPr="00A3200D" w14:paraId="49F63465" w14:textId="77777777" w:rsidTr="00767E90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EEC7217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FE1DF8E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priprema učenika za polaganje državne mature</w:t>
            </w:r>
          </w:p>
          <w:p w14:paraId="274A2686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obuhvatiti sva područja ispitivanja i obraditi sve tipove zadataka u ispitu državne mature</w:t>
            </w:r>
          </w:p>
          <w:p w14:paraId="62B4B7A6" w14:textId="77777777" w:rsidR="00D86F17" w:rsidRPr="00A3200D" w:rsidRDefault="00D86F17" w:rsidP="00767E90">
            <w:pPr>
              <w:pStyle w:val="Tijeloteksta"/>
              <w:spacing w:line="360" w:lineRule="auto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pratiti napredovanje i pridonijeti samopouzdanju učenika i smanjenju straha od neuspjeha na  državnoj maturi </w:t>
            </w:r>
          </w:p>
        </w:tc>
      </w:tr>
      <w:tr w:rsidR="00D86F17" w:rsidRPr="00A3200D" w14:paraId="7E8F2B36" w14:textId="77777777" w:rsidTr="00767E90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544DF69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E3B7505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Dujo Šantić</w:t>
            </w:r>
            <w:r w:rsidRPr="00A3200D">
              <w:rPr>
                <w:rFonts w:cs="Times New Roman"/>
              </w:rPr>
              <w:t>, prof.</w:t>
            </w:r>
          </w:p>
          <w:p w14:paraId="0A050B4C" w14:textId="77777777" w:rsidR="00D86F17" w:rsidRPr="00A3200D" w:rsidRDefault="00D86F17" w:rsidP="00767E9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6F17" w:rsidRPr="00A3200D" w14:paraId="75A5430F" w14:textId="77777777" w:rsidTr="00767E90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579B731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3975C751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rješavanje zadataka (starih testova)</w:t>
            </w:r>
          </w:p>
          <w:p w14:paraId="766C3335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pisanje eseja</w:t>
            </w:r>
          </w:p>
          <w:p w14:paraId="2FF56EB8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zajedničko iščitavanje lektirnih naslova koji nisu u planu i programu za strukovne škole</w:t>
            </w:r>
          </w:p>
        </w:tc>
      </w:tr>
      <w:tr w:rsidR="00D86F17" w:rsidRPr="00A3200D" w14:paraId="5F4B42DA" w14:textId="77777777" w:rsidTr="00767E90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00A9BD2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208AD6B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Tijekom školske godine</w:t>
            </w:r>
            <w:r>
              <w:rPr>
                <w:rFonts w:cs="Times New Roman"/>
              </w:rPr>
              <w:t xml:space="preserve"> </w:t>
            </w:r>
            <w:r w:rsidRPr="00A3200D">
              <w:rPr>
                <w:rFonts w:cs="Times New Roman"/>
              </w:rPr>
              <w:t>- od listopada do svibnja.</w:t>
            </w:r>
          </w:p>
          <w:p w14:paraId="71F1AB73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</w:p>
        </w:tc>
      </w:tr>
      <w:tr w:rsidR="00D86F17" w:rsidRPr="00A3200D" w14:paraId="5051FE00" w14:textId="77777777" w:rsidTr="00767E90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508A92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E0FA06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 škola.</w:t>
            </w:r>
          </w:p>
          <w:p w14:paraId="1AE4A31B" w14:textId="77777777" w:rsidR="00D86F17" w:rsidRPr="00A3200D" w:rsidRDefault="00D86F17" w:rsidP="00767E9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86F17" w:rsidRPr="00A3200D" w14:paraId="1DAC6661" w14:textId="77777777" w:rsidTr="00767E90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48A32DE" w14:textId="77777777" w:rsidR="00D86F17" w:rsidRPr="00A3200D" w:rsidRDefault="00D86F17" w:rsidP="00767E9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4CE6BED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uspjeh na državnoj maturi</w:t>
            </w:r>
          </w:p>
          <w:p w14:paraId="2E0F57EA" w14:textId="77777777" w:rsidR="00D86F17" w:rsidRPr="00A3200D" w:rsidRDefault="00D86F17" w:rsidP="00767E90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postignuti rezultat omogućuje učenicima upis na određena visoka učilišta</w:t>
            </w:r>
          </w:p>
        </w:tc>
      </w:tr>
    </w:tbl>
    <w:p w14:paraId="79E05DD1" w14:textId="77777777" w:rsidR="00006CC8" w:rsidRPr="00A3200D" w:rsidRDefault="00006CC8" w:rsidP="00006CC8">
      <w:pPr>
        <w:rPr>
          <w:rFonts w:ascii="Times New Roman" w:hAnsi="Times New Roman"/>
        </w:rPr>
      </w:pPr>
    </w:p>
    <w:p w14:paraId="2F7C1F2D" w14:textId="77777777" w:rsidR="00A01FBE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14:paraId="415DE016" w14:textId="0C2884C2" w:rsidR="006604D0" w:rsidRPr="007D3993" w:rsidRDefault="00D86F17" w:rsidP="007D3993">
      <w:pPr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Dujo Šantić</w:t>
      </w:r>
      <w:r w:rsidR="007D3993">
        <w:rPr>
          <w:rFonts w:ascii="Times New Roman" w:hAnsi="Times New Roman"/>
          <w:sz w:val="28"/>
          <w:szCs w:val="28"/>
        </w:rPr>
        <w:t>, prof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430B4" w14:paraId="47E849B7" w14:textId="7777777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496A79C4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14:paraId="14CE42E0" w14:textId="77777777" w:rsidR="003430B4" w:rsidRPr="00C05FA3" w:rsidRDefault="003430B4" w:rsidP="00FA1947">
            <w:pPr>
              <w:jc w:val="center"/>
              <w:rPr>
                <w:rFonts w:ascii="Times New Roman" w:hAnsi="Times New Roman"/>
                <w:b/>
              </w:rPr>
            </w:pPr>
            <w:r w:rsidRPr="00C05FA3">
              <w:rPr>
                <w:rFonts w:ascii="Times New Roman" w:hAnsi="Times New Roman"/>
                <w:b/>
                <w:sz w:val="32"/>
                <w:szCs w:val="32"/>
              </w:rPr>
              <w:t>HRVATSKI JEZIK 4. AGRO</w:t>
            </w:r>
          </w:p>
        </w:tc>
      </w:tr>
      <w:tr w:rsidR="003430B4" w14:paraId="3F93512E" w14:textId="77777777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14:paraId="3560D01E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E1CD22F" w14:textId="77777777" w:rsidR="003430B4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Ponavljanje i utvrđivanje nastavnih sadržaja iz hrvatskog jezika</w:t>
            </w:r>
          </w:p>
          <w:p w14:paraId="12B83343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14:paraId="288A644A" w14:textId="7777777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19E2243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A9521ED" w14:textId="77777777" w:rsidR="003430B4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Priprema za Državnu maturu</w:t>
            </w:r>
          </w:p>
          <w:p w14:paraId="46438D23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14:paraId="49281611" w14:textId="7777777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603625ED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859D409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Smiljana Matijašević- Salamunić, prof</w:t>
            </w:r>
          </w:p>
        </w:tc>
      </w:tr>
      <w:tr w:rsidR="003430B4" w14:paraId="2EC28ED5" w14:textId="7777777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21E357E1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9AF1414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Predavanje, ponavljanje, vježbanje na testovima iz prethodnih godina, pisanje eseja</w:t>
            </w:r>
            <w:r>
              <w:rPr>
                <w:rFonts w:ascii="Calibri" w:eastAsia="Calibri" w:hAnsi="Calibri" w:cs="Times New Roman"/>
                <w:color w:val="auto"/>
              </w:rPr>
              <w:t>, p</w:t>
            </w:r>
            <w:r w:rsidRPr="00D336CF">
              <w:rPr>
                <w:rFonts w:ascii="Calibri" w:eastAsia="Calibri" w:hAnsi="Calibri" w:cs="Times New Roman"/>
                <w:color w:val="auto"/>
              </w:rPr>
              <w:t>isane i usmene provjere</w:t>
            </w:r>
          </w:p>
          <w:p w14:paraId="3CA205BA" w14:textId="77777777" w:rsidR="003430B4" w:rsidRPr="00D336CF" w:rsidRDefault="003430B4" w:rsidP="00FA1947">
            <w:pPr>
              <w:pStyle w:val="Default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14:paraId="73893030" w14:textId="7777777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8EE482F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85425DD" w14:textId="77777777" w:rsidR="003430B4" w:rsidRDefault="003430B4" w:rsidP="00FA1947">
            <w:pPr>
              <w:jc w:val="both"/>
              <w:rPr>
                <w:rFonts w:eastAsia="Calibri"/>
                <w:sz w:val="24"/>
                <w:szCs w:val="24"/>
              </w:rPr>
            </w:pPr>
            <w:r w:rsidRPr="00D336CF">
              <w:rPr>
                <w:rFonts w:eastAsia="Calibri"/>
                <w:sz w:val="24"/>
                <w:szCs w:val="24"/>
              </w:rPr>
              <w:t>Tijekom nastavne godine po dogovoru</w:t>
            </w:r>
          </w:p>
          <w:p w14:paraId="7F3D739C" w14:textId="77777777" w:rsidR="003430B4" w:rsidRPr="00D336CF" w:rsidRDefault="003430B4" w:rsidP="00FA19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430B4" w14:paraId="67487D35" w14:textId="7777777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710A9FD7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FA2E56E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Troškovi printanja i kopiranja radnih materijala</w:t>
            </w:r>
          </w:p>
        </w:tc>
      </w:tr>
      <w:tr w:rsidR="003430B4" w14:paraId="14B6EBA7" w14:textId="7777777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2F848B2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A09CAD3" w14:textId="77777777" w:rsidR="003430B4" w:rsidRPr="00D336CF" w:rsidRDefault="003430B4" w:rsidP="00FA1947">
            <w:pPr>
              <w:pStyle w:val="Default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Rezultati na Državnoj maturi</w:t>
            </w:r>
          </w:p>
        </w:tc>
      </w:tr>
    </w:tbl>
    <w:p w14:paraId="487B27D4" w14:textId="77777777" w:rsidR="003430B4" w:rsidRDefault="003430B4">
      <w:pPr>
        <w:rPr>
          <w:rFonts w:ascii="Times New Roman" w:hAnsi="Times New Roman"/>
        </w:rPr>
      </w:pPr>
    </w:p>
    <w:p w14:paraId="37B3D8C4" w14:textId="77777777" w:rsidR="003430B4" w:rsidRDefault="003430B4" w:rsidP="003430B4"/>
    <w:p w14:paraId="098FAE80" w14:textId="77777777" w:rsidR="003430B4" w:rsidRDefault="003430B4" w:rsidP="003430B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14:paraId="68260910" w14:textId="77777777" w:rsidR="003430B4" w:rsidRPr="00486B06" w:rsidRDefault="003430B4" w:rsidP="003430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Smiljana Matijašević Salamunić, prof.</w:t>
      </w:r>
    </w:p>
    <w:p w14:paraId="16369D3B" w14:textId="77777777" w:rsidR="003430B4" w:rsidRDefault="003430B4">
      <w:pPr>
        <w:rPr>
          <w:rFonts w:ascii="Times New Roman" w:hAnsi="Times New Roman"/>
        </w:rPr>
      </w:pPr>
    </w:p>
    <w:p w14:paraId="483AA1EC" w14:textId="77777777" w:rsidR="003430B4" w:rsidRDefault="003430B4">
      <w:pPr>
        <w:rPr>
          <w:rFonts w:ascii="Times New Roman" w:hAnsi="Times New Roman"/>
        </w:rPr>
      </w:pPr>
    </w:p>
    <w:p w14:paraId="0C62AB23" w14:textId="77777777" w:rsidR="003430B4" w:rsidRDefault="003430B4">
      <w:pPr>
        <w:rPr>
          <w:rFonts w:ascii="Times New Roman" w:hAnsi="Times New Roman"/>
        </w:rPr>
      </w:pPr>
    </w:p>
    <w:p w14:paraId="404C0D5F" w14:textId="77777777" w:rsidR="003430B4" w:rsidRDefault="003430B4">
      <w:pPr>
        <w:rPr>
          <w:rFonts w:ascii="Times New Roman" w:hAnsi="Times New Roman"/>
        </w:rPr>
      </w:pPr>
    </w:p>
    <w:p w14:paraId="74568723" w14:textId="77777777" w:rsidR="003430B4" w:rsidRDefault="003430B4">
      <w:pPr>
        <w:rPr>
          <w:rFonts w:ascii="Times New Roman" w:hAnsi="Times New Roman"/>
        </w:rPr>
      </w:pPr>
    </w:p>
    <w:p w14:paraId="0979C32C" w14:textId="77777777" w:rsidR="007D3993" w:rsidRDefault="007D3993">
      <w:pPr>
        <w:rPr>
          <w:rFonts w:ascii="Times New Roman" w:hAnsi="Times New Roman"/>
        </w:rPr>
      </w:pPr>
    </w:p>
    <w:p w14:paraId="368B3E28" w14:textId="77777777" w:rsidR="003430B4" w:rsidRDefault="003430B4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3430B4" w14:paraId="0015E924" w14:textId="7777777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6DC4280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14:paraId="1AEFE44C" w14:textId="77777777" w:rsidR="003430B4" w:rsidRPr="007D3993" w:rsidRDefault="003430B4" w:rsidP="00FA1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3">
              <w:rPr>
                <w:rFonts w:ascii="Times New Roman" w:hAnsi="Times New Roman"/>
                <w:b/>
                <w:sz w:val="24"/>
                <w:szCs w:val="24"/>
              </w:rPr>
              <w:t>HRVATSKI JEZIK - PRIPREMA ZA ŠKOLSKO I ŽUPANIJSKO NATJECANJE</w:t>
            </w:r>
          </w:p>
        </w:tc>
      </w:tr>
      <w:tr w:rsidR="003430B4" w14:paraId="6BA5EB64" w14:textId="77777777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14:paraId="639DC006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5DC9DFE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>P</w:t>
            </w:r>
            <w:r w:rsidRPr="005E3E02">
              <w:rPr>
                <w:rFonts w:ascii="Calibri" w:eastAsia="Calibri" w:hAnsi="Calibri" w:cs="Times New Roman"/>
                <w:color w:val="auto"/>
              </w:rPr>
              <w:t>ripremanje učenika (selekcija tijekom usvajanja nastavnog gradiva) za školsko i županijsko natjecanje iz hrvatskog jezika</w:t>
            </w:r>
          </w:p>
        </w:tc>
      </w:tr>
      <w:tr w:rsidR="003430B4" w14:paraId="7F8F3E26" w14:textId="7777777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57445E87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4EB3CFA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Poticanje talentiranih i marljivih učenika da potvrde znanje na školskom i županijskom natjecanju, povezivanje sa učenicima iz drugih škola</w:t>
            </w:r>
          </w:p>
        </w:tc>
      </w:tr>
      <w:tr w:rsidR="003430B4" w14:paraId="4C779130" w14:textId="7777777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5503769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16A7782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Predmetni nastavnik Smiljana Matijašević–Salamunić, pripremanje učenika, poslovi dežuranja na ispitima, ispravljanje testova</w:t>
            </w:r>
            <w:r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5E3E02">
              <w:rPr>
                <w:rFonts w:ascii="Calibri" w:eastAsia="Calibri" w:hAnsi="Calibri" w:cs="Times New Roman"/>
                <w:color w:val="auto"/>
              </w:rPr>
              <w:t>zajedno s Ispitnim povjerenstvom (2 člana po odluci Ravnatelja)</w:t>
            </w:r>
          </w:p>
        </w:tc>
      </w:tr>
      <w:tr w:rsidR="003430B4" w14:paraId="2EF46230" w14:textId="7777777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2209CBE9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6CE06B94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Predavanja, vježba na testovima sa već provedenih natjecanja</w:t>
            </w:r>
          </w:p>
          <w:p w14:paraId="788C06F8" w14:textId="77777777" w:rsidR="003430B4" w:rsidRPr="005E3E02" w:rsidRDefault="003430B4" w:rsidP="00FA1947">
            <w:pPr>
              <w:pStyle w:val="Default"/>
              <w:snapToGrid w:val="0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3430B4" w14:paraId="1E3219E5" w14:textId="7777777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0679C48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1E375FC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Studeni-prosinac-siječanj do školskog natjecanja, veljača-ožujak do županijskog natjecanja, tijekom tjedna i po dogovoru.</w:t>
            </w:r>
          </w:p>
        </w:tc>
      </w:tr>
      <w:tr w:rsidR="003430B4" w14:paraId="7E9B5F5E" w14:textId="7777777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03181566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DF9AE2A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Kopiranje i printanje radnih materijala, pratnja učenicima.</w:t>
            </w:r>
          </w:p>
        </w:tc>
      </w:tr>
      <w:tr w:rsidR="003430B4" w14:paraId="1151B353" w14:textId="7777777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29A68F63" w14:textId="77777777" w:rsidR="003430B4" w:rsidRPr="00B10ECD" w:rsidRDefault="003430B4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5D794B7" w14:textId="77777777" w:rsidR="003430B4" w:rsidRPr="005E3E02" w:rsidRDefault="003430B4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5E3E02">
              <w:rPr>
                <w:rFonts w:ascii="Calibri" w:eastAsia="Calibri" w:hAnsi="Calibri" w:cs="Times New Roman"/>
                <w:color w:val="auto"/>
              </w:rPr>
              <w:t>Utvrđivanje poboljšanje znanja učenikakroz pripremu i postignute rezultate na natjecanju. Stimuliranje ocjenom.</w:t>
            </w:r>
          </w:p>
          <w:p w14:paraId="6A7122D2" w14:textId="77777777" w:rsidR="003430B4" w:rsidRPr="005E3E02" w:rsidRDefault="003430B4" w:rsidP="00FA1947">
            <w:pPr>
              <w:pStyle w:val="Default"/>
              <w:snapToGrid w:val="0"/>
              <w:ind w:left="-108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14:paraId="06593340" w14:textId="77777777" w:rsidR="00C637EB" w:rsidRDefault="00C637EB" w:rsidP="003430B4">
      <w:pPr>
        <w:rPr>
          <w:sz w:val="24"/>
          <w:szCs w:val="24"/>
        </w:rPr>
      </w:pPr>
    </w:p>
    <w:p w14:paraId="270FC54A" w14:textId="77777777" w:rsidR="003430B4" w:rsidRDefault="003430B4" w:rsidP="003430B4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14:paraId="231073B6" w14:textId="77777777" w:rsidR="003430B4" w:rsidRPr="00486B06" w:rsidRDefault="003430B4" w:rsidP="003430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Smiljana Matijašević Salamunić, prof.</w:t>
      </w:r>
    </w:p>
    <w:p w14:paraId="4933E010" w14:textId="77777777" w:rsidR="003430B4" w:rsidRDefault="003430B4">
      <w:pPr>
        <w:rPr>
          <w:rFonts w:ascii="Times New Roman" w:hAnsi="Times New Roman"/>
        </w:rPr>
      </w:pPr>
    </w:p>
    <w:p w14:paraId="6627A292" w14:textId="77777777" w:rsidR="003430B4" w:rsidRDefault="003430B4">
      <w:pPr>
        <w:rPr>
          <w:rFonts w:ascii="Times New Roman" w:hAnsi="Times New Roman"/>
        </w:rPr>
      </w:pPr>
    </w:p>
    <w:p w14:paraId="1994B64C" w14:textId="77777777" w:rsidR="003430B4" w:rsidRDefault="003430B4">
      <w:pPr>
        <w:rPr>
          <w:rFonts w:ascii="Times New Roman" w:hAnsi="Times New Roman"/>
        </w:rPr>
      </w:pPr>
    </w:p>
    <w:p w14:paraId="792253BA" w14:textId="77777777" w:rsidR="003430B4" w:rsidRDefault="003430B4">
      <w:pPr>
        <w:rPr>
          <w:rFonts w:ascii="Times New Roman" w:hAnsi="Times New Roman"/>
        </w:rPr>
      </w:pPr>
    </w:p>
    <w:p w14:paraId="34F309C5" w14:textId="77777777" w:rsidR="00C637EB" w:rsidRDefault="00C637EB">
      <w:pPr>
        <w:rPr>
          <w:rFonts w:ascii="Times New Roman" w:hAnsi="Times New Roman"/>
        </w:rPr>
      </w:pPr>
    </w:p>
    <w:p w14:paraId="6ACAA680" w14:textId="77777777" w:rsidR="003430B4" w:rsidRDefault="003430B4">
      <w:pPr>
        <w:rPr>
          <w:rFonts w:ascii="Times New Roman" w:hAnsi="Times New Roman"/>
        </w:rPr>
      </w:pPr>
    </w:p>
    <w:p w14:paraId="7B6277D4" w14:textId="12AB7E67" w:rsidR="003430B4" w:rsidRDefault="003430B4">
      <w:pPr>
        <w:rPr>
          <w:rFonts w:ascii="Times New Roman" w:hAnsi="Times New Roman"/>
        </w:rPr>
      </w:pPr>
    </w:p>
    <w:p w14:paraId="581CF482" w14:textId="77777777" w:rsidR="00BA1BB4" w:rsidRDefault="00BA1BB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C859FA" w:rsidRPr="00A3200D" w14:paraId="1012597D" w14:textId="77777777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BFF9F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NATJECANJE</w:t>
            </w:r>
          </w:p>
          <w:p w14:paraId="7AAA371F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196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NATJECANJE „JUVENES TRANSLATORES“</w:t>
            </w:r>
          </w:p>
          <w:p w14:paraId="1270E51E" w14:textId="77777777" w:rsidR="00C859FA" w:rsidRPr="00A3200D" w:rsidRDefault="00C859FA" w:rsidP="00A114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C859FA" w:rsidRPr="00A3200D" w14:paraId="3407CA6F" w14:textId="77777777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FFBC9F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F3D9AF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približiti učenicima djelatnost prevođenja</w:t>
            </w:r>
          </w:p>
          <w:p w14:paraId="38F2D1B6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pobuditi zanimanje za višejezičnost koja je dio</w:t>
            </w:r>
          </w:p>
          <w:p w14:paraId="5664035D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svakodnevice mladih Europljana</w:t>
            </w:r>
          </w:p>
          <w:p w14:paraId="55E1F53A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potaknuti nadarene učenike na razvijanje svojih jezičnih</w:t>
            </w:r>
          </w:p>
          <w:p w14:paraId="5889A83B" w14:textId="77777777" w:rsidR="00C859FA" w:rsidRPr="00A3200D" w:rsidRDefault="00C859FA" w:rsidP="00A114C1">
            <w:pPr>
              <w:pStyle w:val="Tijeloteksta"/>
              <w:ind w:left="45" w:hanging="45"/>
              <w:rPr>
                <w:rFonts w:cs="Times New Roman"/>
              </w:rPr>
            </w:pPr>
            <w:r w:rsidRPr="00D64511">
              <w:rPr>
                <w:rFonts w:cs="Times New Roman"/>
              </w:rPr>
              <w:t>kompetencija i vještina</w:t>
            </w:r>
          </w:p>
        </w:tc>
      </w:tr>
      <w:tr w:rsidR="00C859FA" w:rsidRPr="00A3200D" w14:paraId="7FCE6258" w14:textId="77777777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9EDC67D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1E46BCC" w14:textId="77777777" w:rsidR="00C859FA" w:rsidRDefault="00C859FA" w:rsidP="00A114C1">
            <w:pPr>
              <w:pStyle w:val="Tijeloteksta"/>
              <w:ind w:left="15" w:hanging="15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>
              <w:t xml:space="preserve"> </w:t>
            </w:r>
            <w:r w:rsidRPr="00D64511">
              <w:rPr>
                <w:rFonts w:cs="Times New Roman"/>
              </w:rPr>
              <w:t>potaknuti učenike da samostalno prevode tekstove</w:t>
            </w:r>
          </w:p>
          <w:p w14:paraId="53084866" w14:textId="77777777" w:rsidR="00C859FA" w:rsidRPr="00A3200D" w:rsidRDefault="00C859FA" w:rsidP="00A114C1">
            <w:pPr>
              <w:pStyle w:val="Tijeloteksta"/>
              <w:ind w:left="15" w:hanging="15"/>
              <w:rPr>
                <w:rFonts w:cs="Times New Roman"/>
              </w:rPr>
            </w:pPr>
            <w:r>
              <w:rPr>
                <w:rFonts w:cs="Times New Roman"/>
              </w:rPr>
              <w:t>- razviti vještinu prevođenja</w:t>
            </w:r>
          </w:p>
        </w:tc>
      </w:tr>
      <w:tr w:rsidR="00C859FA" w:rsidRPr="00A3200D" w14:paraId="7EC78968" w14:textId="77777777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9FBC63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A0AE387" w14:textId="77777777"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Vilma Milatić, mag., </w:t>
            </w:r>
            <w:r w:rsidRPr="00A3200D">
              <w:rPr>
                <w:rFonts w:cs="Times New Roman"/>
              </w:rPr>
              <w:t>Natalija Moškatelo, mag.</w:t>
            </w:r>
            <w:r>
              <w:rPr>
                <w:rFonts w:cs="Times New Roman"/>
              </w:rPr>
              <w:t xml:space="preserve"> </w:t>
            </w:r>
            <w:r>
              <w:t>sa učenicima gimnazijskog i turističkog usmjerenja</w:t>
            </w:r>
          </w:p>
        </w:tc>
      </w:tr>
      <w:tr w:rsidR="00C859FA" w:rsidRPr="00A3200D" w14:paraId="12DA5D64" w14:textId="77777777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EF530A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3519501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</w:t>
            </w:r>
            <w:r>
              <w:t xml:space="preserve"> </w:t>
            </w:r>
            <w:r w:rsidRPr="00D64511">
              <w:rPr>
                <w:rFonts w:cs="Times New Roman"/>
              </w:rPr>
              <w:t>prijavljene škole biraju se ždrijebom</w:t>
            </w:r>
          </w:p>
          <w:p w14:paraId="2BCE1032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D64511">
              <w:rPr>
                <w:rFonts w:cs="Times New Roman"/>
              </w:rPr>
              <w:t xml:space="preserve"> škole odabiru 2 - 5 učenika za natjecanje u pismenom</w:t>
            </w:r>
          </w:p>
          <w:p w14:paraId="1B5016EC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prevođenju te se pripremaju za natjecanje uz pomoć</w:t>
            </w:r>
          </w:p>
          <w:p w14:paraId="6A8C1D85" w14:textId="77777777" w:rsidR="00C859FA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nastavnika</w:t>
            </w:r>
          </w:p>
          <w:p w14:paraId="1C556397" w14:textId="77777777"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 w:rsidRPr="00D64511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sudjelovanje u natjecanju prevođenja </w:t>
            </w:r>
          </w:p>
        </w:tc>
      </w:tr>
      <w:tr w:rsidR="00C859FA" w:rsidRPr="00A3200D" w14:paraId="11D3FB19" w14:textId="77777777" w:rsidTr="00A114C1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E3D8E62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A8C2342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 xml:space="preserve">od </w:t>
            </w:r>
            <w:r>
              <w:rPr>
                <w:rFonts w:cs="Times New Roman"/>
              </w:rPr>
              <w:t>2</w:t>
            </w:r>
            <w:r w:rsidRPr="00D64511">
              <w:rPr>
                <w:rFonts w:cs="Times New Roman"/>
              </w:rPr>
              <w:t>. rujna do 20. listopada 20</w:t>
            </w:r>
            <w:r>
              <w:rPr>
                <w:rFonts w:cs="Times New Roman"/>
              </w:rPr>
              <w:t>20</w:t>
            </w:r>
            <w:r w:rsidRPr="00D64511">
              <w:rPr>
                <w:rFonts w:cs="Times New Roman"/>
              </w:rPr>
              <w:t>. elektronička prijava</w:t>
            </w:r>
          </w:p>
          <w:p w14:paraId="6D319D20" w14:textId="77777777" w:rsidR="00C859FA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 natjecanje u prevođenju 26. studenog 2020.</w:t>
            </w:r>
          </w:p>
          <w:p w14:paraId="2365C219" w14:textId="77777777"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- objava rezultata početkom veljače 2021.</w:t>
            </w:r>
          </w:p>
        </w:tc>
      </w:tr>
      <w:tr w:rsidR="00C859FA" w:rsidRPr="00A3200D" w14:paraId="6DD259BA" w14:textId="77777777" w:rsidTr="00A114C1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54A289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EC1AF1" w14:textId="77777777" w:rsidR="00C859FA" w:rsidRPr="00A3200D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>Potrebno je osigurati prostorne uvjete, odgovarajuću informatičku opremu i dobru internetsku vezu.</w:t>
            </w:r>
          </w:p>
        </w:tc>
      </w:tr>
      <w:tr w:rsidR="00C859FA" w:rsidRPr="00A3200D" w14:paraId="7C54A756" w14:textId="77777777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9C92E08" w14:textId="77777777" w:rsidR="00C859FA" w:rsidRPr="00A3200D" w:rsidRDefault="00C859FA" w:rsidP="00A114C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5F7AD50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evaluacija učeničkih prijevoda</w:t>
            </w:r>
          </w:p>
          <w:p w14:paraId="39C0D00C" w14:textId="77777777" w:rsidR="00C859FA" w:rsidRPr="00D64511" w:rsidRDefault="00C859FA" w:rsidP="00A114C1">
            <w:pPr>
              <w:pStyle w:val="Tijeloteksta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64511">
              <w:rPr>
                <w:rFonts w:cs="Times New Roman"/>
              </w:rPr>
              <w:t>povratne informacije učenika</w:t>
            </w:r>
          </w:p>
          <w:p w14:paraId="34FA2B1C" w14:textId="77777777" w:rsidR="00C859FA" w:rsidRPr="00D64511" w:rsidRDefault="00C859FA" w:rsidP="00A114C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D64511">
              <w:rPr>
                <w:rFonts w:ascii="Times New Roman" w:hAnsi="Times New Roman" w:cs="Times New Roman"/>
              </w:rPr>
              <w:t>- uspješnost na natjecanju</w:t>
            </w:r>
          </w:p>
        </w:tc>
      </w:tr>
    </w:tbl>
    <w:p w14:paraId="56A48A19" w14:textId="77777777" w:rsidR="00C859FA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</w:p>
    <w:p w14:paraId="0152C4AA" w14:textId="77777777" w:rsidR="00C859FA" w:rsidRPr="00A3200D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</w:t>
      </w:r>
      <w:r>
        <w:rPr>
          <w:rFonts w:ascii="Times New Roman" w:hAnsi="Times New Roman"/>
          <w:sz w:val="28"/>
          <w:szCs w:val="28"/>
        </w:rPr>
        <w:t>i</w:t>
      </w:r>
      <w:r w:rsidRPr="00A3200D">
        <w:rPr>
          <w:rFonts w:ascii="Times New Roman" w:hAnsi="Times New Roman"/>
          <w:sz w:val="28"/>
          <w:szCs w:val="28"/>
        </w:rPr>
        <w:t xml:space="preserve"> aktivnosti:  </w:t>
      </w:r>
    </w:p>
    <w:p w14:paraId="5F4F7098" w14:textId="77777777" w:rsidR="00C859FA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Vilma Milatić, mag.</w:t>
      </w:r>
    </w:p>
    <w:p w14:paraId="059F51F6" w14:textId="77777777" w:rsidR="00C859FA" w:rsidRPr="00A3200D" w:rsidRDefault="00C859FA" w:rsidP="00C859F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Natalija Moškatelo, mag.</w:t>
      </w:r>
    </w:p>
    <w:p w14:paraId="4C180808" w14:textId="77777777" w:rsidR="00C859FA" w:rsidRDefault="00C859FA" w:rsidP="00C859FA"/>
    <w:p w14:paraId="50F9078D" w14:textId="77777777" w:rsidR="003430B4" w:rsidRDefault="003430B4">
      <w:pPr>
        <w:rPr>
          <w:rFonts w:ascii="Times New Roman" w:hAnsi="Times New Roman"/>
        </w:rPr>
      </w:pPr>
    </w:p>
    <w:p w14:paraId="7CA39498" w14:textId="77777777" w:rsidR="00C859FA" w:rsidRDefault="00C85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114C1" w:rsidRPr="00A114C1" w14:paraId="639185AA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C66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EDE39" w14:textId="77777777" w:rsidR="00A114C1" w:rsidRPr="00A114C1" w:rsidRDefault="00A114C1" w:rsidP="00A114C1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 xml:space="preserve"> DODATNA NASTAVA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140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86758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Talijanski jezik</w:t>
            </w:r>
          </w:p>
        </w:tc>
      </w:tr>
      <w:tr w:rsidR="00A114C1" w:rsidRPr="00A114C1" w14:paraId="2CD13EB8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DC5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1.Ciljevi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7CE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Ponoviti, proširiti nastavne sadržaje iz redovne nastave; pripremiti učenike za polaganje državne mature; pripremiti učenike za školsko i, po potrebi, županijsko natjecanje</w:t>
            </w:r>
          </w:p>
          <w:p w14:paraId="4BF5B944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14:paraId="5DB69ADC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EA96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2. Namjena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336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Poboljšanje jezičnih kompetencija učenika; usavršavanje jezičnih vještina slušanja i čitanja s razumijevanjem; razvijanje sposobnosti pravilne uporabe gramatičke građe</w:t>
            </w:r>
          </w:p>
          <w:p w14:paraId="6F319F3B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14:paraId="22FB4949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0A6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3.Nositelji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B45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85D2C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 xml:space="preserve">Marina Janković Radonić, prof. </w:t>
            </w:r>
          </w:p>
        </w:tc>
      </w:tr>
      <w:tr w:rsidR="00A114C1" w:rsidRPr="00A114C1" w14:paraId="4F3C9840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95E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4.Način realizacije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870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 xml:space="preserve"> Nastava će se održavati u virtualnoj učionici</w:t>
            </w:r>
          </w:p>
          <w:p w14:paraId="277BB0DB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C1" w:rsidRPr="00A114C1" w14:paraId="0E50CC14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AF28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5.Vremenik aktivnosti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E8E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A114C1" w:rsidRPr="00A114C1" w14:paraId="79978EB7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179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6.Troškovnik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05D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A114C1" w:rsidRPr="00A114C1" w14:paraId="00B11333" w14:textId="77777777" w:rsidTr="00A114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0801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1">
              <w:rPr>
                <w:rFonts w:ascii="Times New Roman" w:hAnsi="Times New Roman"/>
                <w:b/>
                <w:sz w:val="24"/>
                <w:szCs w:val="24"/>
              </w:rPr>
              <w:t>7. Način vrednovanja i način korištenja rezultata vrjednovanja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C37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C1">
              <w:rPr>
                <w:rFonts w:ascii="Times New Roman" w:hAnsi="Times New Roman"/>
                <w:sz w:val="24"/>
                <w:szCs w:val="24"/>
              </w:rPr>
              <w:t>Uspjeh na državnoj maturi i natjecanjima</w:t>
            </w:r>
          </w:p>
          <w:p w14:paraId="68D2F941" w14:textId="77777777" w:rsidR="00A114C1" w:rsidRPr="00A114C1" w:rsidRDefault="00A114C1" w:rsidP="00A11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A442D" w14:textId="77777777" w:rsidR="00A114C1" w:rsidRPr="00A114C1" w:rsidRDefault="00A114C1" w:rsidP="00A1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6321C" w14:textId="77777777" w:rsidR="00A114C1" w:rsidRPr="00A114C1" w:rsidRDefault="00A114C1" w:rsidP="00A1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D579F" w14:textId="77777777" w:rsidR="00C859FA" w:rsidRDefault="00E30988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Marina Janković Radonić, prof.</w:t>
      </w:r>
    </w:p>
    <w:p w14:paraId="6BA718B8" w14:textId="77777777" w:rsidR="00C859FA" w:rsidRDefault="00C859FA">
      <w:pPr>
        <w:rPr>
          <w:rFonts w:ascii="Times New Roman" w:hAnsi="Times New Roman"/>
        </w:rPr>
      </w:pPr>
    </w:p>
    <w:p w14:paraId="046C4043" w14:textId="77777777" w:rsidR="00C859FA" w:rsidRDefault="00C859FA">
      <w:pPr>
        <w:rPr>
          <w:rFonts w:ascii="Times New Roman" w:hAnsi="Times New Roman"/>
        </w:rPr>
      </w:pPr>
    </w:p>
    <w:p w14:paraId="47E9EFBB" w14:textId="77777777" w:rsidR="00C859FA" w:rsidRDefault="00C859FA">
      <w:pPr>
        <w:rPr>
          <w:rFonts w:ascii="Times New Roman" w:hAnsi="Times New Roman"/>
        </w:rPr>
      </w:pPr>
    </w:p>
    <w:p w14:paraId="749EA4E8" w14:textId="77777777" w:rsidR="00C859FA" w:rsidRDefault="00C859FA">
      <w:pPr>
        <w:rPr>
          <w:rFonts w:ascii="Times New Roman" w:hAnsi="Times New Roman"/>
        </w:rPr>
      </w:pPr>
    </w:p>
    <w:p w14:paraId="05295F88" w14:textId="77777777" w:rsidR="00C859FA" w:rsidRDefault="00C859FA">
      <w:pPr>
        <w:rPr>
          <w:rFonts w:ascii="Times New Roman" w:hAnsi="Times New Roman"/>
        </w:rPr>
      </w:pPr>
    </w:p>
    <w:p w14:paraId="1F4292A4" w14:textId="77777777" w:rsidR="00C859FA" w:rsidRDefault="00C859FA">
      <w:pPr>
        <w:rPr>
          <w:rFonts w:ascii="Times New Roman" w:hAnsi="Times New Roman"/>
        </w:rPr>
      </w:pPr>
    </w:p>
    <w:p w14:paraId="13FC1855" w14:textId="77777777" w:rsidR="00A114C1" w:rsidRDefault="00A114C1">
      <w:pPr>
        <w:rPr>
          <w:rFonts w:ascii="Times New Roman" w:hAnsi="Times New Roman"/>
        </w:rPr>
      </w:pPr>
    </w:p>
    <w:p w14:paraId="689B064E" w14:textId="77777777" w:rsidR="007D3993" w:rsidRDefault="007D3993">
      <w:pPr>
        <w:rPr>
          <w:rFonts w:ascii="Times New Roman" w:hAnsi="Times New Roman"/>
        </w:rPr>
      </w:pPr>
    </w:p>
    <w:p w14:paraId="493E23B5" w14:textId="77777777" w:rsidR="00A114C1" w:rsidRDefault="00A114C1">
      <w:pPr>
        <w:rPr>
          <w:rFonts w:ascii="Times New Roman" w:hAnsi="Times New Roman"/>
        </w:rPr>
      </w:pPr>
    </w:p>
    <w:p w14:paraId="6FECC4BF" w14:textId="77777777" w:rsidR="00C859FA" w:rsidRPr="00A3200D" w:rsidRDefault="00C859F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14:paraId="033BAFC3" w14:textId="77777777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4C61A" w14:textId="77777777" w:rsidR="006604D0" w:rsidRDefault="008734ED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14:paraId="0E70B0E2" w14:textId="77777777" w:rsidR="008734ED" w:rsidRPr="00A3200D" w:rsidRDefault="008734ED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  <w:p w14:paraId="143E94FD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AF1" w14:textId="77777777" w:rsidR="006604D0" w:rsidRPr="00A3200D" w:rsidRDefault="006604D0" w:rsidP="00FB473C">
            <w:pPr>
              <w:pStyle w:val="Default"/>
              <w:ind w:left="271"/>
              <w:jc w:val="both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  <w:t>PRIPREMA ZA NATJECANJE IZ MATEMATIKE</w:t>
            </w:r>
          </w:p>
        </w:tc>
      </w:tr>
      <w:tr w:rsidR="006604D0" w:rsidRPr="00A3200D" w14:paraId="5AB157DC" w14:textId="77777777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D28802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EB88919" w14:textId="77777777"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primjena naučenih sadržaja iz redovne nastave u znatno složenijim zadacima</w:t>
            </w:r>
          </w:p>
          <w:p w14:paraId="687062CA" w14:textId="77777777"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14:paraId="3A8AD000" w14:textId="77777777"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14:paraId="7A5A6A10" w14:textId="77777777"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usvojenih sadržaja i usvajanje novog znanja potrebnog za natjecanja iz matematike</w:t>
            </w:r>
          </w:p>
          <w:p w14:paraId="79A3CE63" w14:textId="77777777"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14:paraId="1C319F6F" w14:textId="77777777"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14:paraId="36BE155B" w14:textId="77777777"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razvijanje apstraktnog mišljenja </w:t>
            </w:r>
          </w:p>
          <w:p w14:paraId="35460818" w14:textId="77777777" w:rsidR="006604D0" w:rsidRPr="00A3200D" w:rsidRDefault="006604D0" w:rsidP="00FB473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14:paraId="0B857119" w14:textId="77777777" w:rsidTr="00FB473C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0847646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4BA5616" w14:textId="77777777"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gimnazijskih razreda za natjecanja iz matematike</w:t>
            </w:r>
          </w:p>
        </w:tc>
      </w:tr>
      <w:tr w:rsidR="006604D0" w:rsidRPr="00A3200D" w14:paraId="52190AA6" w14:textId="77777777" w:rsidTr="00FB473C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507D2A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FDE66C3" w14:textId="77777777"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prof. matematike Vinka Soldo i učenici</w:t>
            </w:r>
          </w:p>
        </w:tc>
      </w:tr>
      <w:tr w:rsidR="006604D0" w:rsidRPr="00A3200D" w14:paraId="5FF8B362" w14:textId="77777777" w:rsidTr="00FB473C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5BA6AE8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BA40FA2" w14:textId="77777777"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rad i rad s manjim grupama učenika kako bi se, što je moguće više, postigla samostalnost i točnost u radu</w:t>
            </w:r>
          </w:p>
        </w:tc>
      </w:tr>
      <w:tr w:rsidR="006604D0" w:rsidRPr="00A3200D" w14:paraId="3FF2BF9C" w14:textId="77777777" w:rsidTr="00FB473C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306A86A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177E757" w14:textId="77777777" w:rsidR="006604D0" w:rsidRPr="00A3200D" w:rsidRDefault="006604D0" w:rsidP="00FB473C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Kontinuirano tijekom školske godine izvan redovne nastave</w:t>
            </w:r>
          </w:p>
        </w:tc>
      </w:tr>
      <w:tr w:rsidR="006604D0" w:rsidRPr="00A3200D" w14:paraId="3A244BAE" w14:textId="77777777" w:rsidTr="00FB473C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AD96B1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7AE808" w14:textId="77777777"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i printanje radnih materijala</w:t>
            </w:r>
          </w:p>
        </w:tc>
      </w:tr>
      <w:tr w:rsidR="006604D0" w:rsidRPr="00A3200D" w14:paraId="73708BFB" w14:textId="77777777" w:rsidTr="00FB473C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D7824B6" w14:textId="77777777"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5250D12" w14:textId="77777777"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Uspjeh učenika na državnoj maturi i natjecanjima</w:t>
            </w:r>
          </w:p>
          <w:p w14:paraId="197332CC" w14:textId="77777777" w:rsidR="006604D0" w:rsidRPr="00A3200D" w:rsidRDefault="006604D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F0AC89D" w14:textId="36A81220" w:rsidR="006604D0" w:rsidRPr="007D3993" w:rsidRDefault="007D3993" w:rsidP="007D3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Nositelj aktivnosti: </w:t>
      </w:r>
      <w:r w:rsidR="006604D0" w:rsidRPr="00A3200D">
        <w:rPr>
          <w:rFonts w:ascii="Times New Roman" w:hAnsi="Times New Roman"/>
          <w:sz w:val="28"/>
          <w:szCs w:val="28"/>
        </w:rPr>
        <w:t>Vinka Soldo, prof.</w:t>
      </w:r>
    </w:p>
    <w:p w14:paraId="0F6A6CB1" w14:textId="39CB5401" w:rsidR="001F4905" w:rsidRPr="007D3993" w:rsidRDefault="006306B9" w:rsidP="007D399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8480" behindDoc="0" locked="0" layoutInCell="1" allowOverlap="1" wp14:anchorId="7DA495D2" wp14:editId="6EDA80FE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017895" cy="5694045"/>
                <wp:effectExtent l="0" t="0" r="0" b="0"/>
                <wp:wrapSquare wrapText="largest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694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D3517C" w:rsidRPr="000F5147" w14:paraId="536BF55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3992A" w14:textId="77777777" w:rsidR="00D3517C" w:rsidRPr="00502D0F" w:rsidRDefault="00D3517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DODATNA NASTAVA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7D3B8" w14:textId="77777777" w:rsidR="00D3517C" w:rsidRPr="00502D0F" w:rsidRDefault="00D3517C" w:rsidP="00FB473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23699" w14:textId="77777777" w:rsidR="00D3517C" w:rsidRPr="00502D0F" w:rsidRDefault="00D3517C" w:rsidP="00FB473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    MATEMATIKA</w:t>
                                  </w:r>
                                </w:p>
                                <w:p w14:paraId="546575FB" w14:textId="77777777" w:rsidR="00D3517C" w:rsidRPr="00502D0F" w:rsidRDefault="00D3517C">
                                  <w:pPr>
                                    <w:pStyle w:val="Default"/>
                                    <w:ind w:left="27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3517C" w14:paraId="62626B79" w14:textId="77777777">
                              <w:trPr>
                                <w:gridAfter w:val="1"/>
                                <w:wAfter w:w="10" w:type="dxa"/>
                                <w:trHeight w:val="135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FAF5481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449D386" w14:textId="77777777" w:rsidR="00D3517C" w:rsidRPr="00502D0F" w:rsidRDefault="00D3517C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ponavljanje usvojenih sadržaja i usvajanje novog znanja potrebnog za polaganje državne mature.</w:t>
                                  </w:r>
                                </w:p>
                                <w:p w14:paraId="0F447C7F" w14:textId="77777777" w:rsidR="00D3517C" w:rsidRPr="00502D0F" w:rsidRDefault="00D3517C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razvoj logičkog zaključivanja u algoritamskom rješavanju problema</w:t>
                                  </w:r>
                                </w:p>
                                <w:p w14:paraId="5168CC2F" w14:textId="77777777" w:rsidR="00D3517C" w:rsidRPr="00502D0F" w:rsidRDefault="00D3517C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osposobljavanje za precizno formuliranje pojmova</w:t>
                                  </w:r>
                                </w:p>
                                <w:p w14:paraId="3C6DFBD2" w14:textId="77777777" w:rsidR="00D3517C" w:rsidRPr="00502D0F" w:rsidRDefault="00D3517C" w:rsidP="00217D2E">
                                  <w:pPr>
                                    <w:pStyle w:val="Default"/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ind w:left="655" w:hanging="29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razvijanje apstraktnog mišljenja i logičko-deduktivnog rasuđivanja</w:t>
                                  </w:r>
                                </w:p>
                              </w:tc>
                            </w:tr>
                            <w:tr w:rsidR="00D3517C" w14:paraId="7807FEA4" w14:textId="77777777" w:rsidTr="00FB473C">
                              <w:trPr>
                                <w:gridAfter w:val="1"/>
                                <w:wAfter w:w="10" w:type="dxa"/>
                                <w:trHeight w:val="648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C1E608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A2C262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Priprema učenika strukovnih usmjerenja za državnu maturu </w:t>
                                  </w:r>
                                </w:p>
                              </w:tc>
                            </w:tr>
                            <w:tr w:rsidR="00D3517C" w14:paraId="401A4792" w14:textId="77777777" w:rsidTr="00FB473C">
                              <w:trPr>
                                <w:gridAfter w:val="1"/>
                                <w:wAfter w:w="10" w:type="dxa"/>
                                <w:trHeight w:val="66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5C0DFFF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35E34BF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Đurđica Milatić, prof.</w:t>
                                  </w:r>
                                </w:p>
                              </w:tc>
                            </w:tr>
                            <w:tr w:rsidR="00D3517C" w14:paraId="052DD323" w14:textId="77777777" w:rsidTr="00FB473C">
                              <w:trPr>
                                <w:gridAfter w:val="1"/>
                                <w:wAfter w:w="10" w:type="dxa"/>
                                <w:trHeight w:val="960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38911E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240703" w14:textId="77777777" w:rsidR="00D3517C" w:rsidRPr="00502D0F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Individualni rad i rad s manjim grupama učenika kako bi se, što je moguće više, postigla samostalnost i točnost u radu </w:t>
                                  </w:r>
                                </w:p>
                              </w:tc>
                            </w:tr>
                            <w:tr w:rsidR="00D3517C" w14:paraId="0EDA5646" w14:textId="77777777" w:rsidTr="00FB473C">
                              <w:trPr>
                                <w:gridAfter w:val="1"/>
                                <w:wAfter w:w="10" w:type="dxa"/>
                                <w:trHeight w:val="76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A099F69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E3553BC" w14:textId="77777777" w:rsidR="00D3517C" w:rsidRPr="00502D0F" w:rsidRDefault="00D3517C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/>
                                    </w:rPr>
                                    <w:t xml:space="preserve">Kontinuirano tijekom školske godine izvan redovne nastave </w:t>
                                  </w:r>
                                </w:p>
                              </w:tc>
                            </w:tr>
                            <w:tr w:rsidR="00D3517C" w14:paraId="7E347499" w14:textId="77777777" w:rsidTr="00FB473C">
                              <w:trPr>
                                <w:gridAfter w:val="1"/>
                                <w:wAfter w:w="10" w:type="dxa"/>
                                <w:trHeight w:val="65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92C8262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B92EA53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Kopiranje i printanje radnih materijala </w:t>
                                  </w:r>
                                </w:p>
                              </w:tc>
                            </w:tr>
                            <w:tr w:rsidR="00D3517C" w14:paraId="7C743F27" w14:textId="77777777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D6A1AED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A97CDFD" w14:textId="77777777" w:rsidR="00D3517C" w:rsidRPr="00502D0F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02D0F">
                                    <w:rPr>
                                      <w:rFonts w:ascii="Times New Roman" w:hAnsi="Times New Roman" w:cs="Times New Roman"/>
                                    </w:rPr>
                                    <w:t>Uspjeh učenika na državnoj maturi</w:t>
                                  </w:r>
                                </w:p>
                                <w:p w14:paraId="1CC63F39" w14:textId="77777777" w:rsidR="00D3517C" w:rsidRPr="00502D0F" w:rsidRDefault="00D3517C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7A605" w14:textId="77777777" w:rsidR="00D3517C" w:rsidRDefault="00D3517C" w:rsidP="001F49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margin-left:-5.65pt;margin-top:4.3pt;width:473.85pt;height:448.3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ZgkAIAACU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D3517C" w:rsidRPr="000F5147" w14:paraId="536BF553" w14:textId="77777777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93992A" w14:textId="77777777" w:rsidR="00D3517C" w:rsidRPr="00502D0F" w:rsidRDefault="00D3517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DODATNA NASTAVA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67D3B8" w14:textId="77777777" w:rsidR="00D3517C" w:rsidRPr="00502D0F" w:rsidRDefault="00D3517C" w:rsidP="00FB473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323699" w14:textId="77777777" w:rsidR="00D3517C" w:rsidRPr="00502D0F" w:rsidRDefault="00D3517C" w:rsidP="00FB473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MATEMATIKA</w:t>
                            </w:r>
                          </w:p>
                          <w:p w14:paraId="546575FB" w14:textId="77777777" w:rsidR="00D3517C" w:rsidRPr="00502D0F" w:rsidRDefault="00D3517C">
                            <w:pPr>
                              <w:pStyle w:val="Default"/>
                              <w:ind w:left="27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3517C" w14:paraId="62626B79" w14:textId="77777777">
                        <w:trPr>
                          <w:gridAfter w:val="1"/>
                          <w:wAfter w:w="10" w:type="dxa"/>
                          <w:trHeight w:val="135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FAF5481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449D386" w14:textId="77777777" w:rsidR="00D3517C" w:rsidRPr="00502D0F" w:rsidRDefault="00D3517C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ponavljanje usvojenih sadržaja i usvajanje novog znanja potrebnog za polaganje državne mature.</w:t>
                            </w:r>
                          </w:p>
                          <w:p w14:paraId="0F447C7F" w14:textId="77777777" w:rsidR="00D3517C" w:rsidRPr="00502D0F" w:rsidRDefault="00D3517C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razvoj logičkog zaključivanja u algoritamskom rješavanju problema</w:t>
                            </w:r>
                          </w:p>
                          <w:p w14:paraId="5168CC2F" w14:textId="77777777" w:rsidR="00D3517C" w:rsidRPr="00502D0F" w:rsidRDefault="00D3517C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osposobljavanje za precizno formuliranje pojmova</w:t>
                            </w:r>
                          </w:p>
                          <w:p w14:paraId="3C6DFBD2" w14:textId="77777777" w:rsidR="00D3517C" w:rsidRPr="00502D0F" w:rsidRDefault="00D3517C" w:rsidP="00217D2E">
                            <w:pPr>
                              <w:pStyle w:val="Default"/>
                              <w:widowControl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ind w:left="655" w:hanging="29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razvijanje apstraktnog mišljenja i logičko-deduktivnog rasuđivanja</w:t>
                            </w:r>
                          </w:p>
                        </w:tc>
                      </w:tr>
                      <w:tr w:rsidR="00D3517C" w14:paraId="7807FEA4" w14:textId="77777777" w:rsidTr="00FB473C">
                        <w:trPr>
                          <w:gridAfter w:val="1"/>
                          <w:wAfter w:w="10" w:type="dxa"/>
                          <w:trHeight w:val="648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C1E608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A2C262" w14:textId="77777777" w:rsidR="00D3517C" w:rsidRPr="00502D0F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Priprema učenika strukovnih usmjerenja za državnu maturu </w:t>
                            </w:r>
                          </w:p>
                        </w:tc>
                      </w:tr>
                      <w:tr w:rsidR="00D3517C" w14:paraId="401A4792" w14:textId="77777777" w:rsidTr="00FB473C">
                        <w:trPr>
                          <w:gridAfter w:val="1"/>
                          <w:wAfter w:w="10" w:type="dxa"/>
                          <w:trHeight w:val="66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5C0DFFF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35E34BF" w14:textId="77777777" w:rsidR="00D3517C" w:rsidRPr="00502D0F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Đurđica Milatić, prof.</w:t>
                            </w:r>
                          </w:p>
                        </w:tc>
                      </w:tr>
                      <w:tr w:rsidR="00D3517C" w14:paraId="052DD323" w14:textId="77777777" w:rsidTr="00FB473C">
                        <w:trPr>
                          <w:gridAfter w:val="1"/>
                          <w:wAfter w:w="10" w:type="dxa"/>
                          <w:trHeight w:val="960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38911E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240703" w14:textId="77777777" w:rsidR="00D3517C" w:rsidRPr="00502D0F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Individualni rad i rad s manjim grupama učenika kako bi se, što je moguće više, postigla samostalnost i točnost u radu </w:t>
                            </w:r>
                          </w:p>
                        </w:tc>
                      </w:tr>
                      <w:tr w:rsidR="00D3517C" w14:paraId="0EDA5646" w14:textId="77777777" w:rsidTr="00FB473C">
                        <w:trPr>
                          <w:gridAfter w:val="1"/>
                          <w:wAfter w:w="10" w:type="dxa"/>
                          <w:trHeight w:val="76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4A099F69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E3553BC" w14:textId="77777777" w:rsidR="00D3517C" w:rsidRPr="00502D0F" w:rsidRDefault="00D3517C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/>
                              </w:rPr>
                              <w:t xml:space="preserve">Kontinuirano tijekom školske godine izvan redovne nastave </w:t>
                            </w:r>
                          </w:p>
                        </w:tc>
                      </w:tr>
                      <w:tr w:rsidR="00D3517C" w14:paraId="7E347499" w14:textId="77777777" w:rsidTr="00FB473C">
                        <w:trPr>
                          <w:gridAfter w:val="1"/>
                          <w:wAfter w:w="10" w:type="dxa"/>
                          <w:trHeight w:val="65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92C8262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B92EA53" w14:textId="77777777" w:rsidR="00D3517C" w:rsidRPr="00502D0F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 xml:space="preserve">Kopiranje i printanje radnih materijala </w:t>
                            </w:r>
                          </w:p>
                        </w:tc>
                      </w:tr>
                      <w:tr w:rsidR="00D3517C" w14:paraId="7C743F27" w14:textId="77777777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D6A1AED" w14:textId="77777777" w:rsidR="00D3517C" w:rsidRPr="00502D0F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A97CDFD" w14:textId="77777777" w:rsidR="00D3517C" w:rsidRPr="00502D0F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D0F">
                              <w:rPr>
                                <w:rFonts w:ascii="Times New Roman" w:hAnsi="Times New Roman" w:cs="Times New Roman"/>
                              </w:rPr>
                              <w:t>Uspjeh učenika na državnoj maturi</w:t>
                            </w:r>
                          </w:p>
                          <w:p w14:paraId="1CC63F39" w14:textId="77777777" w:rsidR="00D3517C" w:rsidRPr="00502D0F" w:rsidRDefault="00D3517C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12A7A605" w14:textId="77777777" w:rsidR="00D3517C" w:rsidRDefault="00D3517C" w:rsidP="001F4905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1F4905" w:rsidRPr="00A3200D">
        <w:rPr>
          <w:rFonts w:ascii="Times New Roman" w:hAnsi="Times New Roman"/>
          <w:sz w:val="28"/>
          <w:szCs w:val="28"/>
        </w:rPr>
        <w:t>Nositelj aktivnosti:</w:t>
      </w:r>
      <w:r w:rsidR="007D3993">
        <w:rPr>
          <w:rFonts w:ascii="Times New Roman" w:hAnsi="Times New Roman"/>
        </w:rPr>
        <w:t xml:space="preserve"> </w:t>
      </w:r>
      <w:r w:rsidR="001F4905" w:rsidRPr="00A3200D">
        <w:rPr>
          <w:rFonts w:ascii="Times New Roman" w:hAnsi="Times New Roman"/>
          <w:sz w:val="28"/>
          <w:szCs w:val="28"/>
        </w:rPr>
        <w:t>Đurđica Milatić, prof.</w:t>
      </w:r>
    </w:p>
    <w:p w14:paraId="00D87D46" w14:textId="77777777" w:rsidR="00A93440" w:rsidRPr="00A3200D" w:rsidRDefault="00A9344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14:paraId="17ABC319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9809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24B74E30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044" w14:textId="77777777"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fizike</w:t>
            </w:r>
          </w:p>
          <w:p w14:paraId="455CE436" w14:textId="77777777"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14:paraId="5B336B8D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685F37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6197F3F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za natjecanje te osposobljavanje učenika za primjenu fizičkog načina razmišljanja u svakodnevnom životu i ostalim znanstvenim disciplinama. </w:t>
            </w:r>
          </w:p>
        </w:tc>
      </w:tr>
      <w:tr w:rsidR="00A93440" w:rsidRPr="00A3200D" w14:paraId="14909A5B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EB1EDFE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B040715" w14:textId="77777777"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14:paraId="138E84D3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7E53ED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666DC9" w14:textId="77777777"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učenici opće gimnazije</w:t>
            </w:r>
          </w:p>
        </w:tc>
      </w:tr>
      <w:tr w:rsidR="00A93440" w:rsidRPr="00A3200D" w14:paraId="645F719D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D8A4D18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DBC85A3" w14:textId="77777777"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A93440" w:rsidRPr="00A3200D" w14:paraId="5A736BDA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96851A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57D13F4" w14:textId="77777777" w:rsidR="00A93440" w:rsidRPr="00A3200D" w:rsidRDefault="00A93440" w:rsidP="00E76E9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</w:t>
            </w:r>
            <w:r w:rsidR="00E76E94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E76E94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prosječno 1 sat tjedno, po dogovoru</w:t>
            </w:r>
          </w:p>
        </w:tc>
      </w:tr>
      <w:tr w:rsidR="00A93440" w:rsidRPr="00A3200D" w14:paraId="15AB9C45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FD7FE9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0CED5" w14:textId="77777777"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A93440" w:rsidRPr="00A3200D" w14:paraId="111F669C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96C334" w14:textId="77777777"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9CB8E4F" w14:textId="77777777"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Rezultati na natjecanjima. Usmjeravanje i savjetovanje darovitih učenika.</w:t>
            </w:r>
          </w:p>
        </w:tc>
      </w:tr>
    </w:tbl>
    <w:p w14:paraId="7CB03686" w14:textId="77777777" w:rsidR="00A93440" w:rsidRPr="00A3200D" w:rsidRDefault="00A93440" w:rsidP="00A93440">
      <w:pPr>
        <w:rPr>
          <w:rFonts w:ascii="Times New Roman" w:hAnsi="Times New Roman"/>
        </w:rPr>
      </w:pPr>
    </w:p>
    <w:p w14:paraId="191D3332" w14:textId="77777777" w:rsidR="007D3993" w:rsidRPr="00A3200D" w:rsidRDefault="007D3993" w:rsidP="007D399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14:paraId="1041BF3D" w14:textId="77777777" w:rsidR="007D3993" w:rsidRPr="00A3200D" w:rsidRDefault="007D3993" w:rsidP="007D399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14:paraId="0F28BA4E" w14:textId="77777777" w:rsidR="00A93440" w:rsidRPr="00A3200D" w:rsidRDefault="00A93440" w:rsidP="00A93440">
      <w:pPr>
        <w:rPr>
          <w:rFonts w:ascii="Times New Roman" w:hAnsi="Times New Roman"/>
        </w:rPr>
      </w:pPr>
    </w:p>
    <w:p w14:paraId="287FED1F" w14:textId="77777777" w:rsidR="00A93440" w:rsidRPr="00A3200D" w:rsidRDefault="00A93440" w:rsidP="00A93440">
      <w:pPr>
        <w:rPr>
          <w:rFonts w:ascii="Times New Roman" w:hAnsi="Times New Roman"/>
        </w:rPr>
      </w:pPr>
    </w:p>
    <w:p w14:paraId="683EBDC3" w14:textId="5CF596BA" w:rsidR="00076906" w:rsidRDefault="00A01FBE" w:rsidP="004F55A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8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6124"/>
      </w:tblGrid>
      <w:tr w:rsidR="00076906" w14:paraId="044D2BB7" w14:textId="77777777" w:rsidTr="00955DF2">
        <w:trPr>
          <w:trHeight w:val="736"/>
        </w:trPr>
        <w:tc>
          <w:tcPr>
            <w:tcW w:w="3362" w:type="dxa"/>
            <w:shd w:val="clear" w:color="auto" w:fill="auto"/>
          </w:tcPr>
          <w:p w14:paraId="0D0C750E" w14:textId="77777777" w:rsidR="00076906" w:rsidRPr="004B3E54" w:rsidRDefault="00076906" w:rsidP="00955DF2">
            <w:pPr>
              <w:pStyle w:val="TableParagraph"/>
              <w:spacing w:line="368" w:lineRule="exact"/>
              <w:ind w:left="124"/>
              <w:rPr>
                <w:i/>
                <w:sz w:val="28"/>
                <w:szCs w:val="28"/>
              </w:rPr>
            </w:pPr>
            <w:r w:rsidRPr="004B3E54">
              <w:rPr>
                <w:b/>
                <w:i/>
                <w:sz w:val="28"/>
                <w:szCs w:val="28"/>
              </w:rPr>
              <w:lastRenderedPageBreak/>
              <w:t>DODATNA NASTAVA</w:t>
            </w:r>
          </w:p>
        </w:tc>
        <w:tc>
          <w:tcPr>
            <w:tcW w:w="6124" w:type="dxa"/>
            <w:shd w:val="clear" w:color="auto" w:fill="auto"/>
          </w:tcPr>
          <w:p w14:paraId="31F33F54" w14:textId="77777777" w:rsidR="00076906" w:rsidRPr="004B3E54" w:rsidRDefault="00076906" w:rsidP="00955DF2">
            <w:pPr>
              <w:pStyle w:val="TableParagraph"/>
              <w:spacing w:line="363" w:lineRule="exact"/>
              <w:ind w:left="556" w:right="303"/>
              <w:jc w:val="center"/>
              <w:rPr>
                <w:sz w:val="28"/>
                <w:szCs w:val="28"/>
              </w:rPr>
            </w:pPr>
            <w:r w:rsidRPr="004B3E54">
              <w:rPr>
                <w:b/>
                <w:sz w:val="28"/>
                <w:szCs w:val="28"/>
              </w:rPr>
              <w:t xml:space="preserve">SPORT I TURIZAM </w:t>
            </w:r>
          </w:p>
          <w:p w14:paraId="5BD1378E" w14:textId="77777777" w:rsidR="00076906" w:rsidRDefault="00076906" w:rsidP="00955DF2">
            <w:pPr>
              <w:pStyle w:val="TableParagraph"/>
              <w:spacing w:line="363" w:lineRule="exact"/>
              <w:ind w:left="556" w:right="303"/>
              <w:jc w:val="center"/>
            </w:pPr>
            <w:r w:rsidRPr="004B3E54">
              <w:rPr>
                <w:b/>
                <w:sz w:val="28"/>
                <w:szCs w:val="28"/>
              </w:rPr>
              <w:t>(STARE IGRE)</w:t>
            </w:r>
          </w:p>
        </w:tc>
      </w:tr>
      <w:tr w:rsidR="00076906" w14:paraId="548ADB18" w14:textId="77777777" w:rsidTr="00955DF2">
        <w:trPr>
          <w:trHeight w:val="3035"/>
        </w:trPr>
        <w:tc>
          <w:tcPr>
            <w:tcW w:w="3362" w:type="dxa"/>
            <w:shd w:val="clear" w:color="auto" w:fill="C0C0C0"/>
          </w:tcPr>
          <w:p w14:paraId="1F92B8E4" w14:textId="77777777" w:rsidR="00076906" w:rsidRDefault="00076906" w:rsidP="00955DF2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1. Ciljevi aktivnosti</w:t>
            </w:r>
          </w:p>
        </w:tc>
        <w:tc>
          <w:tcPr>
            <w:tcW w:w="6124" w:type="dxa"/>
            <w:shd w:val="clear" w:color="auto" w:fill="C0C0C0"/>
          </w:tcPr>
          <w:p w14:paraId="5ACBB926" w14:textId="77777777" w:rsidR="00076906" w:rsidRDefault="00076906" w:rsidP="00955DF2">
            <w:pPr>
              <w:pStyle w:val="TableParagraph"/>
              <w:ind w:left="112" w:right="106"/>
              <w:jc w:val="both"/>
            </w:pPr>
            <w:r>
              <w:rPr>
                <w:sz w:val="24"/>
              </w:rPr>
              <w:t>Zadovoljavanje interesa učenika za pojedine vrste starih sportova (boćanje, bacanje potkove, trčanje u vreći, potezanje užeta itd.); prilagodba tjelesnog vježbanja osobnosti i potrebama učenika; razvijanje socijalizacije i sposobnosti za timski rad; upućivanje na lokalnu i nacionalnu sportsko povijesnu -  kulturnu tradiciju i prema mogućnosti, obnoviti sportove po kojima je Jelsa bila poznata; uključiti sve zainteresirane</w:t>
            </w:r>
            <w:r>
              <w:t xml:space="preserve"> </w:t>
            </w:r>
            <w:r>
              <w:rPr>
                <w:sz w:val="24"/>
              </w:rPr>
              <w:t>čimbenike u mjestu za razvoj sportova u prirodi kao sastavnici ponude vjerskom, kulturnom aspektu turizma. Povećati fond motoričkih znanja iz pojedinih sportova i tako omogućiti učenicima/ama uspješno sudjelovanje na natjecanjima.</w:t>
            </w:r>
          </w:p>
        </w:tc>
      </w:tr>
      <w:tr w:rsidR="00076906" w14:paraId="0DFE8FAB" w14:textId="77777777" w:rsidTr="00955DF2">
        <w:trPr>
          <w:trHeight w:val="2208"/>
        </w:trPr>
        <w:tc>
          <w:tcPr>
            <w:tcW w:w="3362" w:type="dxa"/>
            <w:shd w:val="clear" w:color="auto" w:fill="auto"/>
          </w:tcPr>
          <w:p w14:paraId="6E03FDF5" w14:textId="77777777" w:rsidR="00076906" w:rsidRDefault="00076906" w:rsidP="00955DF2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 Namjena aktivnosti</w:t>
            </w:r>
          </w:p>
        </w:tc>
        <w:tc>
          <w:tcPr>
            <w:tcW w:w="6124" w:type="dxa"/>
            <w:shd w:val="clear" w:color="auto" w:fill="auto"/>
          </w:tcPr>
          <w:p w14:paraId="2A32A2D5" w14:textId="77777777" w:rsidR="00076906" w:rsidRDefault="00076906" w:rsidP="00955DF2">
            <w:pPr>
              <w:pStyle w:val="TableParagraph"/>
              <w:ind w:left="112" w:right="533"/>
              <w:jc w:val="both"/>
            </w:pPr>
            <w:r>
              <w:rPr>
                <w:sz w:val="24"/>
              </w:rPr>
              <w:t>Sudjelovanje na natjecanjima; sudjelovanje u sportskim manifestacijama u obilježavanju značajnih nadnevaka na lokalnoj, regionalnoj i državnoj razini: I. Međurazredno</w:t>
            </w:r>
          </w:p>
          <w:p w14:paraId="739D7E8C" w14:textId="77777777" w:rsidR="00076906" w:rsidRDefault="00076906" w:rsidP="00955DF2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natjecanje u nogometu (tijekom listopada) II. sudjelovanje na biciklijadi u organizaciji Rottary kluba (humanitarna akcija)</w:t>
            </w:r>
          </w:p>
          <w:p w14:paraId="7C0CB166" w14:textId="77777777" w:rsidR="00076906" w:rsidRDefault="00076906" w:rsidP="00955DF2">
            <w:pPr>
              <w:pStyle w:val="TableParagraph"/>
              <w:spacing w:line="270" w:lineRule="atLeast"/>
              <w:ind w:left="112" w:right="275"/>
              <w:jc w:val="both"/>
              <w:rPr>
                <w:sz w:val="24"/>
              </w:rPr>
            </w:pPr>
            <w:r>
              <w:rPr>
                <w:sz w:val="24"/>
              </w:rPr>
              <w:t>III. športski dan – u mjesecu borbe protiv ovisnosti (studeni 2021.) IV. Dan pješačenja – dan bez cigareta V. Županijska natjecanja u rukometu, nogometu i badmintonu.</w:t>
            </w:r>
          </w:p>
        </w:tc>
      </w:tr>
      <w:tr w:rsidR="00076906" w14:paraId="50E9900D" w14:textId="77777777" w:rsidTr="00955DF2">
        <w:trPr>
          <w:trHeight w:val="830"/>
        </w:trPr>
        <w:tc>
          <w:tcPr>
            <w:tcW w:w="3362" w:type="dxa"/>
            <w:shd w:val="clear" w:color="auto" w:fill="C0C0C0"/>
          </w:tcPr>
          <w:p w14:paraId="79DA3F1A" w14:textId="77777777" w:rsidR="00076906" w:rsidRDefault="00076906" w:rsidP="00955DF2">
            <w:pPr>
              <w:pStyle w:val="TableParagraph"/>
              <w:ind w:left="12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3. Nositelji aktivnosti i njihova odgovornost</w:t>
            </w:r>
          </w:p>
        </w:tc>
        <w:tc>
          <w:tcPr>
            <w:tcW w:w="6124" w:type="dxa"/>
            <w:shd w:val="clear" w:color="auto" w:fill="C0C0C0"/>
          </w:tcPr>
          <w:p w14:paraId="44B3BA30" w14:textId="77777777" w:rsidR="00076906" w:rsidRDefault="00076906" w:rsidP="00955DF2">
            <w:pPr>
              <w:pStyle w:val="TableParagraph"/>
              <w:ind w:left="112" w:right="266"/>
            </w:pPr>
            <w:r>
              <w:rPr>
                <w:sz w:val="24"/>
              </w:rPr>
              <w:t>Vinko Vranjican, prof. i učenici</w:t>
            </w:r>
          </w:p>
          <w:p w14:paraId="3DFA9316" w14:textId="77777777" w:rsidR="00076906" w:rsidRDefault="00076906" w:rsidP="00955DF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 članovi ŠŠK, te suradnja sa Vijećem roditelja.</w:t>
            </w:r>
          </w:p>
        </w:tc>
      </w:tr>
      <w:tr w:rsidR="00076906" w14:paraId="7E23DC7A" w14:textId="77777777" w:rsidTr="00955DF2">
        <w:trPr>
          <w:trHeight w:val="657"/>
        </w:trPr>
        <w:tc>
          <w:tcPr>
            <w:tcW w:w="3362" w:type="dxa"/>
            <w:shd w:val="clear" w:color="auto" w:fill="auto"/>
          </w:tcPr>
          <w:p w14:paraId="2B48337E" w14:textId="77777777" w:rsidR="00076906" w:rsidRDefault="00076906" w:rsidP="00955DF2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 Način realizacije aktivnosti</w:t>
            </w:r>
          </w:p>
        </w:tc>
        <w:tc>
          <w:tcPr>
            <w:tcW w:w="6124" w:type="dxa"/>
            <w:shd w:val="clear" w:color="auto" w:fill="auto"/>
          </w:tcPr>
          <w:p w14:paraId="0BEC2A6A" w14:textId="77777777" w:rsidR="00076906" w:rsidRDefault="00076906" w:rsidP="00955DF2">
            <w:pPr>
              <w:pStyle w:val="TableParagraph"/>
              <w:spacing w:line="228" w:lineRule="auto"/>
              <w:ind w:left="40" w:right="471"/>
            </w:pPr>
            <w:r>
              <w:rPr>
                <w:sz w:val="24"/>
              </w:rPr>
              <w:t xml:space="preserve"> Pripreme i treninzi; suradnja s vanjskim suradnicima –   voditeljima športskih klubova i roditeljima</w:t>
            </w:r>
          </w:p>
        </w:tc>
      </w:tr>
      <w:tr w:rsidR="00076906" w14:paraId="6839DF6D" w14:textId="77777777" w:rsidTr="00955DF2">
        <w:trPr>
          <w:trHeight w:val="993"/>
        </w:trPr>
        <w:tc>
          <w:tcPr>
            <w:tcW w:w="3362" w:type="dxa"/>
            <w:shd w:val="clear" w:color="auto" w:fill="C0C0C0"/>
          </w:tcPr>
          <w:p w14:paraId="40CE2876" w14:textId="77777777" w:rsidR="00076906" w:rsidRDefault="00076906" w:rsidP="00955DF2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5. Vremenik aktivnosti</w:t>
            </w:r>
          </w:p>
        </w:tc>
        <w:tc>
          <w:tcPr>
            <w:tcW w:w="6124" w:type="dxa"/>
            <w:shd w:val="clear" w:color="auto" w:fill="C0C0C0"/>
          </w:tcPr>
          <w:p w14:paraId="3FF2FF53" w14:textId="77777777" w:rsidR="00076906" w:rsidRDefault="00076906" w:rsidP="00955DF2">
            <w:pPr>
              <w:pStyle w:val="TableParagraph"/>
              <w:ind w:left="112" w:right="106"/>
            </w:pPr>
            <w:r>
              <w:rPr>
                <w:sz w:val="24"/>
              </w:rPr>
              <w:t>Tijekom tjedna, u sklopu satnice ŠŠK, u sklopu treninga lokalnih sportskih klubova; tijekom vikenda za vrijeme održavanja natjecanja i manifestacija.</w:t>
            </w:r>
          </w:p>
        </w:tc>
      </w:tr>
      <w:tr w:rsidR="00076906" w14:paraId="4500B647" w14:textId="77777777" w:rsidTr="00955DF2">
        <w:trPr>
          <w:trHeight w:val="827"/>
        </w:trPr>
        <w:tc>
          <w:tcPr>
            <w:tcW w:w="3362" w:type="dxa"/>
            <w:shd w:val="clear" w:color="auto" w:fill="auto"/>
          </w:tcPr>
          <w:p w14:paraId="0F3D555B" w14:textId="77777777" w:rsidR="00076906" w:rsidRDefault="00076906" w:rsidP="00955DF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6. Detaljan troškovnik aktivnosti</w:t>
            </w:r>
          </w:p>
        </w:tc>
        <w:tc>
          <w:tcPr>
            <w:tcW w:w="6124" w:type="dxa"/>
            <w:shd w:val="clear" w:color="auto" w:fill="auto"/>
          </w:tcPr>
          <w:p w14:paraId="3F004818" w14:textId="77777777" w:rsidR="00076906" w:rsidRDefault="00076906" w:rsidP="00955D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Putni troškovi; troškovi za rekvizite i lopte, za priznanja, za</w:t>
            </w:r>
          </w:p>
          <w:p w14:paraId="08DA97DD" w14:textId="77777777" w:rsidR="00076906" w:rsidRDefault="00076906" w:rsidP="00955DF2">
            <w:pPr>
              <w:pStyle w:val="TableParagraph"/>
              <w:tabs>
                <w:tab w:val="left" w:pos="1259"/>
                <w:tab w:val="left" w:pos="1595"/>
                <w:tab w:val="left" w:pos="2785"/>
                <w:tab w:val="left" w:pos="4346"/>
                <w:tab w:val="left" w:pos="4815"/>
                <w:tab w:val="left" w:pos="5331"/>
              </w:tabs>
              <w:spacing w:line="270" w:lineRule="atLeast"/>
              <w:ind w:left="112" w:right="189"/>
              <w:rPr>
                <w:sz w:val="24"/>
              </w:rPr>
            </w:pPr>
            <w:r>
              <w:rPr>
                <w:sz w:val="24"/>
              </w:rPr>
              <w:t>pripremu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izdavanje</w:t>
            </w:r>
            <w:r>
              <w:rPr>
                <w:sz w:val="24"/>
              </w:rPr>
              <w:tab/>
              <w:t>edicije-listića</w:t>
            </w:r>
            <w:r>
              <w:rPr>
                <w:sz w:val="24"/>
              </w:rPr>
              <w:tab/>
              <w:t>ili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dr.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prema </w:t>
            </w:r>
            <w:r>
              <w:rPr>
                <w:sz w:val="24"/>
              </w:rPr>
              <w:t>mogućnostima.</w:t>
            </w:r>
          </w:p>
        </w:tc>
      </w:tr>
      <w:tr w:rsidR="00076906" w14:paraId="61BDBD29" w14:textId="77777777" w:rsidTr="00955DF2">
        <w:trPr>
          <w:trHeight w:val="1113"/>
        </w:trPr>
        <w:tc>
          <w:tcPr>
            <w:tcW w:w="3362" w:type="dxa"/>
            <w:shd w:val="clear" w:color="auto" w:fill="C0C0C0"/>
          </w:tcPr>
          <w:p w14:paraId="475D9616" w14:textId="77777777" w:rsidR="00076906" w:rsidRDefault="00076906" w:rsidP="00955DF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7. Način vrednovanja i način korištenja rezultata vrednovanja</w:t>
            </w:r>
          </w:p>
        </w:tc>
        <w:tc>
          <w:tcPr>
            <w:tcW w:w="6124" w:type="dxa"/>
            <w:shd w:val="clear" w:color="auto" w:fill="C0C0C0"/>
          </w:tcPr>
          <w:p w14:paraId="6C53B117" w14:textId="77777777" w:rsidR="00076906" w:rsidRDefault="00076906" w:rsidP="00955DF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Uspjeh na natjecanjima, pohvale i priznanja</w:t>
            </w:r>
          </w:p>
        </w:tc>
      </w:tr>
    </w:tbl>
    <w:p w14:paraId="259A230E" w14:textId="253F92D9" w:rsidR="00076906" w:rsidRDefault="00076906" w:rsidP="004F55AB">
      <w:pPr>
        <w:rPr>
          <w:rFonts w:ascii="Times New Roman" w:hAnsi="Times New Roman"/>
        </w:rPr>
      </w:pPr>
    </w:p>
    <w:p w14:paraId="0D7431AC" w14:textId="7D500004" w:rsidR="00076906" w:rsidRDefault="00076906" w:rsidP="004F55AB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</w:t>
      </w:r>
      <w:r w:rsidR="007D3993">
        <w:rPr>
          <w:rFonts w:ascii="Times New Roman" w:hAnsi="Times New Roman"/>
        </w:rPr>
        <w:t>ivnosti: Vinko Vranjican, prof.</w:t>
      </w:r>
    </w:p>
    <w:p w14:paraId="011D88A7" w14:textId="77777777" w:rsidR="007D3993" w:rsidRDefault="007D3993" w:rsidP="004F55AB">
      <w:pPr>
        <w:rPr>
          <w:rFonts w:ascii="Times New Roman" w:hAnsi="Times New Roman"/>
        </w:rPr>
      </w:pPr>
    </w:p>
    <w:p w14:paraId="153B8089" w14:textId="77777777" w:rsidR="00076906" w:rsidRPr="004F55AB" w:rsidRDefault="00076906" w:rsidP="004F55A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4F55AB" w:rsidRPr="00771B5E" w14:paraId="408A2EFD" w14:textId="77777777" w:rsidTr="007D3993">
        <w:trPr>
          <w:trHeight w:val="841"/>
        </w:trPr>
        <w:tc>
          <w:tcPr>
            <w:tcW w:w="3652" w:type="dxa"/>
          </w:tcPr>
          <w:p w14:paraId="45DF72B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1F237" w14:textId="519E44C6" w:rsidR="004F55AB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DODATNA NASTAVA</w:t>
            </w:r>
          </w:p>
          <w:p w14:paraId="3FC12F0E" w14:textId="77777777" w:rsidR="000E0FC2" w:rsidRPr="00771B5E" w:rsidRDefault="000E0FC2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F5DFE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9A818B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2D68A44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368D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</w:tc>
      </w:tr>
      <w:tr w:rsidR="004F55AB" w:rsidRPr="00771B5E" w14:paraId="02C00DEA" w14:textId="77777777" w:rsidTr="004F55AB">
        <w:trPr>
          <w:trHeight w:val="2978"/>
        </w:trPr>
        <w:tc>
          <w:tcPr>
            <w:tcW w:w="3652" w:type="dxa"/>
          </w:tcPr>
          <w:p w14:paraId="103977C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5CFC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1.Ciljevi aktivnosti</w:t>
            </w:r>
          </w:p>
          <w:p w14:paraId="64F1237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EA771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14D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7E030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0067FB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A1DA2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AFF6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61660323" w14:textId="77777777" w:rsidR="004F55AB" w:rsidRPr="00771B5E" w:rsidRDefault="004F55AB" w:rsidP="00FE2842">
            <w:pPr>
              <w:spacing w:after="0" w:line="240" w:lineRule="auto"/>
            </w:pPr>
          </w:p>
          <w:p w14:paraId="2193504D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proširiva</w:t>
            </w:r>
            <w:r w:rsidRPr="00771B5E">
              <w:t>nje znanja iz redovite nastave</w:t>
            </w:r>
          </w:p>
          <w:p w14:paraId="2B7C53BE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pripreme za polaganje Državne</w:t>
            </w:r>
            <w:r w:rsidRPr="00771B5E">
              <w:t xml:space="preserve"> mature</w:t>
            </w:r>
          </w:p>
          <w:p w14:paraId="5BA57B96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</w:t>
            </w:r>
          </w:p>
          <w:p w14:paraId="768301FB" w14:textId="77777777"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 xml:space="preserve">rad s učenicima koji sudjeluju na raznim </w:t>
            </w:r>
          </w:p>
          <w:p w14:paraId="1AEFE7E2" w14:textId="77777777" w:rsidR="004F55AB" w:rsidRDefault="004F55AB" w:rsidP="00FE2842">
            <w:pPr>
              <w:spacing w:after="0" w:line="240" w:lineRule="auto"/>
            </w:pPr>
            <w:r>
              <w:t>natjecanjima</w:t>
            </w:r>
          </w:p>
          <w:p w14:paraId="009F7996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proširivanje i produbljiva</w:t>
            </w:r>
            <w:r w:rsidRPr="00771B5E">
              <w:t>nje znanja iz redovite nastave</w:t>
            </w:r>
          </w:p>
          <w:p w14:paraId="0108109D" w14:textId="77777777"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 </w:t>
            </w:r>
            <w:r>
              <w:t xml:space="preserve"> </w:t>
            </w:r>
          </w:p>
          <w:p w14:paraId="2D721574" w14:textId="77777777"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poticanje uključivanja učenika za sudjelovanje na natjecanjima</w:t>
            </w:r>
          </w:p>
          <w:p w14:paraId="0CADCDE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14:paraId="64489442" w14:textId="77777777" w:rsidTr="004F55AB">
        <w:tc>
          <w:tcPr>
            <w:tcW w:w="3652" w:type="dxa"/>
          </w:tcPr>
          <w:p w14:paraId="1CE28BA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5873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2.Namjena aktivnosti</w:t>
            </w:r>
          </w:p>
          <w:p w14:paraId="66F11884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4665B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89DDC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8CB0E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A64C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A0E19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BB810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720115A0" w14:textId="77777777" w:rsidR="004F55AB" w:rsidRDefault="004F55AB" w:rsidP="00FE2842">
            <w:pPr>
              <w:spacing w:after="0" w:line="240" w:lineRule="auto"/>
            </w:pPr>
          </w:p>
          <w:p w14:paraId="2EA796D5" w14:textId="77777777" w:rsidR="004F55AB" w:rsidRDefault="004F55AB" w:rsidP="00FE2842">
            <w:pPr>
              <w:spacing w:after="0" w:line="240" w:lineRule="auto"/>
            </w:pPr>
            <w:r>
              <w:t>Dodatna nastava iz engleskog jezika prvenstveno j</w:t>
            </w:r>
            <w:r w:rsidRPr="00771B5E">
              <w:t xml:space="preserve">e namijenjena učenicima </w:t>
            </w:r>
            <w:r>
              <w:t xml:space="preserve"> četvrtih razreda koji se žele dodatno pripremiti za ispit Državne mature Također je namijenjena i učenicima četvrtih razreda koji  se pripremaju za natjecanje iz jezika</w:t>
            </w:r>
            <w:r w:rsidRPr="00771B5E">
              <w:t>,</w:t>
            </w:r>
            <w:r>
              <w:t xml:space="preserve"> ali i svim ostalim učenicima koji s lakoćom svladavaju redoviti </w:t>
            </w:r>
            <w:r w:rsidRPr="00771B5E">
              <w:t xml:space="preserve"> </w:t>
            </w:r>
            <w:r>
              <w:t>program i željni su proširiti svoje znanje kroz razne druge obli</w:t>
            </w:r>
            <w:r w:rsidRPr="00771B5E">
              <w:t xml:space="preserve">ke. </w:t>
            </w:r>
            <w:r>
              <w:t xml:space="preserve"> </w:t>
            </w:r>
          </w:p>
          <w:p w14:paraId="6E523F0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14:paraId="02CCAB20" w14:textId="77777777" w:rsidTr="004F55AB">
        <w:trPr>
          <w:trHeight w:val="773"/>
        </w:trPr>
        <w:tc>
          <w:tcPr>
            <w:tcW w:w="3652" w:type="dxa"/>
          </w:tcPr>
          <w:p w14:paraId="4F6C821D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8801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3.Nositelji aktivnosti i njihova odgovornost</w:t>
            </w:r>
          </w:p>
          <w:p w14:paraId="76E66E8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012B4D7F" w14:textId="77777777" w:rsidR="004F55AB" w:rsidRPr="00771B5E" w:rsidRDefault="004F55AB" w:rsidP="00FE2842">
            <w:pPr>
              <w:spacing w:after="0" w:line="240" w:lineRule="auto"/>
            </w:pPr>
          </w:p>
          <w:p w14:paraId="7548BECD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u</w:t>
            </w:r>
            <w:r>
              <w:t>č</w:t>
            </w:r>
            <w:r w:rsidRPr="00771B5E">
              <w:t>enici  IV.razreda, voditelj Anita Brstilo</w:t>
            </w:r>
            <w:r>
              <w:t>, prof.</w:t>
            </w:r>
          </w:p>
        </w:tc>
      </w:tr>
      <w:tr w:rsidR="004F55AB" w:rsidRPr="00771B5E" w14:paraId="014DB42B" w14:textId="77777777" w:rsidTr="004F55AB">
        <w:tc>
          <w:tcPr>
            <w:tcW w:w="3652" w:type="dxa"/>
          </w:tcPr>
          <w:p w14:paraId="00CD91D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FB254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4.Način realizacije aktivnosti</w:t>
            </w:r>
          </w:p>
          <w:p w14:paraId="1749223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27FA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91F09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87A9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D45A1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0C64C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365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479B3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D8B50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65A3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10916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687E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88CF3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40C8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2B254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FF50B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286723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0986C6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844AB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123276AB" w14:textId="77777777" w:rsidR="004F55AB" w:rsidRDefault="004F55AB" w:rsidP="00FE2842">
            <w:pPr>
              <w:spacing w:after="0" w:line="240" w:lineRule="auto"/>
            </w:pPr>
          </w:p>
          <w:p w14:paraId="34FF3618" w14:textId="77777777" w:rsidR="004F55AB" w:rsidRPr="00771B5E" w:rsidRDefault="004F55AB" w:rsidP="00FE2842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I. Pripreme za polaganje Državne mature:</w:t>
            </w:r>
          </w:p>
          <w:p w14:paraId="3DCB047F" w14:textId="77777777"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savjeti za rješavanje zadataka čitanja</w:t>
            </w:r>
          </w:p>
          <w:p w14:paraId="30784472" w14:textId="77777777" w:rsidR="004F55AB" w:rsidRDefault="004F55AB" w:rsidP="00FE2842">
            <w:pPr>
              <w:spacing w:after="0" w:line="240" w:lineRule="auto"/>
            </w:pPr>
            <w:r w:rsidRPr="00771B5E">
              <w:t>-v</w:t>
            </w:r>
            <w:r>
              <w:t xml:space="preserve">ježbanje zadataka čitanja </w:t>
            </w:r>
          </w:p>
          <w:p w14:paraId="10E687C2" w14:textId="77777777" w:rsidR="004F55AB" w:rsidRDefault="004F55AB" w:rsidP="00FE2842">
            <w:pPr>
              <w:spacing w:after="0" w:line="240" w:lineRule="auto"/>
            </w:pPr>
            <w:r w:rsidRPr="00771B5E">
              <w:t>-o</w:t>
            </w:r>
            <w:r>
              <w:t>bjašnjavanje strukture eseja</w:t>
            </w:r>
          </w:p>
          <w:p w14:paraId="76F2D5BF" w14:textId="77777777"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savjeti za pisanje eseja</w:t>
            </w:r>
          </w:p>
          <w:p w14:paraId="5CFEEA09" w14:textId="77777777" w:rsidR="004F55AB" w:rsidRDefault="004F55AB" w:rsidP="00FE2842">
            <w:pPr>
              <w:spacing w:after="0" w:line="240" w:lineRule="auto"/>
            </w:pPr>
            <w:r w:rsidRPr="00771B5E">
              <w:t>-v</w:t>
            </w:r>
            <w:r>
              <w:t>ježbanje pisanja eseja i ocjenjivanje eseja</w:t>
            </w:r>
          </w:p>
          <w:p w14:paraId="3A65399B" w14:textId="77777777" w:rsidR="004F55AB" w:rsidRDefault="004F55AB" w:rsidP="00FE2842">
            <w:pPr>
              <w:spacing w:after="0" w:line="240" w:lineRule="auto"/>
            </w:pPr>
            <w:r w:rsidRPr="00771B5E">
              <w:t>-u</w:t>
            </w:r>
            <w:r>
              <w:t>pute i vježbe za zadatke slušanja</w:t>
            </w:r>
          </w:p>
          <w:p w14:paraId="585FBD15" w14:textId="77777777" w:rsidR="004F55AB" w:rsidRDefault="004F55AB" w:rsidP="00FE2842">
            <w:pPr>
              <w:spacing w:after="0" w:line="240" w:lineRule="auto"/>
            </w:pPr>
            <w:r>
              <w:t>Tijekom pripreme koristit će se materi</w:t>
            </w:r>
            <w:r w:rsidRPr="00771B5E">
              <w:t xml:space="preserve">jali s prošlih državnih matura </w:t>
            </w:r>
            <w:r>
              <w:t xml:space="preserve">iz engleskog jezika te knjige koje su pisane kao dodatni materijali za </w:t>
            </w:r>
          </w:p>
          <w:p w14:paraId="6BE5BD4C" w14:textId="77777777" w:rsidR="004F55AB" w:rsidRDefault="004F55AB" w:rsidP="00FE2842">
            <w:pPr>
              <w:spacing w:after="0" w:line="240" w:lineRule="auto"/>
            </w:pPr>
            <w:r>
              <w:t>vježbe za Državnu maturu. Un</w:t>
            </w:r>
            <w:r w:rsidRPr="00771B5E">
              <w:t xml:space="preserve">utar priprema usavršavat će se </w:t>
            </w:r>
            <w:r>
              <w:t>gramatičke strukture i proširivati vokabular.</w:t>
            </w:r>
          </w:p>
          <w:p w14:paraId="679BF150" w14:textId="77777777" w:rsidR="004F55AB" w:rsidRPr="00771B5E" w:rsidRDefault="004F55AB" w:rsidP="00FE2842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II. Pripreme za natjecanje</w:t>
            </w:r>
          </w:p>
          <w:p w14:paraId="648568B2" w14:textId="77777777" w:rsidR="004F55AB" w:rsidRDefault="004F55AB" w:rsidP="00FE2842">
            <w:pPr>
              <w:spacing w:after="0" w:line="240" w:lineRule="auto"/>
            </w:pPr>
            <w:r>
              <w:t>- vježbanje zadataka s prošlih natjecanja iz engleskog jezika</w:t>
            </w:r>
          </w:p>
          <w:p w14:paraId="6D0E5E4F" w14:textId="77777777" w:rsidR="004F55AB" w:rsidRDefault="004F55AB" w:rsidP="00FE2842">
            <w:pPr>
              <w:spacing w:after="0" w:line="240" w:lineRule="auto"/>
            </w:pPr>
            <w:r>
              <w:t>- proširivanje i utvrđivanje znan</w:t>
            </w:r>
            <w:r w:rsidRPr="00771B5E">
              <w:t xml:space="preserve">ja gramatičkih konstrukcija te </w:t>
            </w:r>
            <w:r>
              <w:t>proširivanje vokabulara unutar c</w:t>
            </w:r>
            <w:r w:rsidRPr="00771B5E">
              <w:t xml:space="preserve">iljanih grupa riječi te rad na </w:t>
            </w:r>
            <w:r>
              <w:t>frazalnim glagolima i idiomima</w:t>
            </w:r>
          </w:p>
          <w:p w14:paraId="5B45013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14:paraId="012B6F20" w14:textId="77777777" w:rsidTr="004F55AB">
        <w:tc>
          <w:tcPr>
            <w:tcW w:w="3652" w:type="dxa"/>
          </w:tcPr>
          <w:p w14:paraId="1D0586C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039C3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5.Vremenik aktivnosti</w:t>
            </w:r>
          </w:p>
          <w:p w14:paraId="2184DF6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017AF6FE" w14:textId="77777777" w:rsidR="004F55AB" w:rsidRPr="00771B5E" w:rsidRDefault="004F55AB" w:rsidP="00FE2842">
            <w:pPr>
              <w:spacing w:after="0" w:line="240" w:lineRule="auto"/>
            </w:pPr>
          </w:p>
          <w:p w14:paraId="656224D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tijekom nastavne godine, jedan sat tjedno</w:t>
            </w:r>
          </w:p>
        </w:tc>
      </w:tr>
      <w:tr w:rsidR="004F55AB" w:rsidRPr="00771B5E" w14:paraId="48920620" w14:textId="77777777" w:rsidTr="004F55AB">
        <w:tc>
          <w:tcPr>
            <w:tcW w:w="3652" w:type="dxa"/>
          </w:tcPr>
          <w:p w14:paraId="7A52CD9A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688E0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6.Detaljan troškovnik aktivnosti</w:t>
            </w:r>
          </w:p>
          <w:p w14:paraId="70DDEF6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35860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5963851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5DFA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Pribor za rad osiguravaju voditelj aktivnosti, roditelji učenika i škola.</w:t>
            </w:r>
          </w:p>
        </w:tc>
      </w:tr>
      <w:tr w:rsidR="004F55AB" w:rsidRPr="00771B5E" w14:paraId="7B3AAB8C" w14:textId="77777777" w:rsidTr="004F55AB">
        <w:tc>
          <w:tcPr>
            <w:tcW w:w="3652" w:type="dxa"/>
          </w:tcPr>
          <w:p w14:paraId="2501C827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68416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7.Način vrednovanja i način korištenja rezultata aktivnosti</w:t>
            </w:r>
          </w:p>
          <w:p w14:paraId="4AA2FAD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7D064E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B2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8A74D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5C67079E" w14:textId="77777777" w:rsidR="004F55AB" w:rsidRPr="00771B5E" w:rsidRDefault="004F55AB" w:rsidP="00FE2842">
            <w:pPr>
              <w:spacing w:after="0" w:line="240" w:lineRule="auto"/>
            </w:pPr>
          </w:p>
          <w:p w14:paraId="779C1FA6" w14:textId="77777777" w:rsidR="004F55AB" w:rsidRPr="00771B5E" w:rsidRDefault="004F55AB" w:rsidP="00FE2842">
            <w:pPr>
              <w:spacing w:after="0" w:line="240" w:lineRule="auto"/>
            </w:pPr>
            <w:r w:rsidRPr="00771B5E">
              <w:t xml:space="preserve">-redovito provjeravanje </w:t>
            </w:r>
          </w:p>
          <w:p w14:paraId="3B7708AF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rezultati sa natjecanja</w:t>
            </w:r>
          </w:p>
          <w:p w14:paraId="6094F245" w14:textId="77777777" w:rsidR="004F55AB" w:rsidRPr="00771B5E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>simulacija državne mature</w:t>
            </w:r>
          </w:p>
          <w:p w14:paraId="4D1F32F5" w14:textId="77777777" w:rsidR="004F55AB" w:rsidRDefault="004F55AB" w:rsidP="00FE2842">
            <w:pPr>
              <w:spacing w:after="0" w:line="240" w:lineRule="auto"/>
            </w:pPr>
            <w:r w:rsidRPr="00771B5E">
              <w:t>-</w:t>
            </w:r>
            <w:r>
              <w:t xml:space="preserve">za osobne analize i poboljšanje rada, za </w:t>
            </w:r>
          </w:p>
          <w:p w14:paraId="40F2BE71" w14:textId="77777777" w:rsidR="004F55AB" w:rsidRPr="00771B5E" w:rsidRDefault="004F55AB" w:rsidP="00FE2842">
            <w:pPr>
              <w:spacing w:after="0" w:line="240" w:lineRule="auto"/>
            </w:pPr>
            <w:r>
              <w:t>daljnje poticanje darovitih učenika na razvijanje sposobnosti i interesa</w:t>
            </w:r>
          </w:p>
          <w:p w14:paraId="3B80BBEF" w14:textId="77777777" w:rsidR="004F55AB" w:rsidRDefault="004F55AB" w:rsidP="00FE2842">
            <w:pPr>
              <w:spacing w:after="0" w:line="240" w:lineRule="auto"/>
            </w:pPr>
            <w:r w:rsidRPr="00771B5E">
              <w:t>-za i</w:t>
            </w:r>
            <w:r>
              <w:t>zvješće Nastavničkom vijeću</w:t>
            </w:r>
          </w:p>
          <w:p w14:paraId="54B69338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14:paraId="04B309D7" w14:textId="77777777" w:rsidTr="004F55AB">
        <w:tc>
          <w:tcPr>
            <w:tcW w:w="3652" w:type="dxa"/>
          </w:tcPr>
          <w:p w14:paraId="14D422C2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61A8F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  <w:p w14:paraId="0175AEA1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14:paraId="1AB8FF54" w14:textId="77777777" w:rsidR="004F55AB" w:rsidRPr="00771B5E" w:rsidRDefault="004F55AB" w:rsidP="00FE2842">
            <w:pPr>
              <w:spacing w:after="0" w:line="240" w:lineRule="auto"/>
            </w:pPr>
          </w:p>
          <w:p w14:paraId="4627ECC5" w14:textId="77777777" w:rsidR="004F55AB" w:rsidRPr="00771B5E" w:rsidRDefault="004F55AB" w:rsidP="00FE28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Anita Brstilo</w:t>
            </w:r>
            <w:r>
              <w:t>, prof.</w:t>
            </w:r>
          </w:p>
        </w:tc>
      </w:tr>
    </w:tbl>
    <w:p w14:paraId="638D24D1" w14:textId="77777777" w:rsidR="00DB2232" w:rsidRDefault="00DB2232" w:rsidP="00D619A0"/>
    <w:p w14:paraId="38CA4A1B" w14:textId="77777777" w:rsidR="004F55AB" w:rsidRDefault="004F55AB" w:rsidP="00D619A0"/>
    <w:p w14:paraId="4389C207" w14:textId="77777777" w:rsidR="004F55AB" w:rsidRDefault="004F55AB" w:rsidP="00D619A0"/>
    <w:p w14:paraId="16E566AE" w14:textId="77777777" w:rsidR="0035783B" w:rsidRDefault="0035783B" w:rsidP="00D619A0"/>
    <w:p w14:paraId="79A0D668" w14:textId="77777777" w:rsidR="004F55AB" w:rsidRDefault="004F55AB" w:rsidP="00D619A0"/>
    <w:p w14:paraId="2A4E52A3" w14:textId="77777777" w:rsidR="004F55AB" w:rsidRDefault="004F55AB" w:rsidP="00D619A0"/>
    <w:p w14:paraId="19C4FEA0" w14:textId="77777777" w:rsidR="004F55AB" w:rsidRDefault="004F55AB" w:rsidP="00D619A0"/>
    <w:p w14:paraId="3568F793" w14:textId="77777777" w:rsidR="004F55AB" w:rsidRDefault="004F55AB" w:rsidP="00D619A0"/>
    <w:p w14:paraId="16EE85C4" w14:textId="77777777" w:rsidR="004F55AB" w:rsidRDefault="004F55AB" w:rsidP="00D619A0"/>
    <w:p w14:paraId="74A2EBF0" w14:textId="54A43F80" w:rsidR="00A01FBE" w:rsidRDefault="00A01FBE" w:rsidP="00BA1BB4"/>
    <w:p w14:paraId="6510110F" w14:textId="77777777" w:rsidR="007D3993" w:rsidRDefault="007D3993" w:rsidP="00BA1BB4"/>
    <w:p w14:paraId="3C24FADA" w14:textId="77777777" w:rsidR="00BA1BB4" w:rsidRPr="00A3200D" w:rsidRDefault="00BA1BB4" w:rsidP="00BA1BB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291308" w:rsidRPr="00ED5933" w14:paraId="25D4CF8B" w14:textId="77777777" w:rsidTr="00A114C1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23A38" w14:textId="77777777" w:rsidR="00291308" w:rsidRDefault="00291308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DOPUNSKA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CC03CB3" w14:textId="77777777" w:rsidR="00291308" w:rsidRPr="00F354F2" w:rsidRDefault="00291308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8E5F" w14:textId="77777777" w:rsidR="00291308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14:paraId="7293A95A" w14:textId="77777777" w:rsidR="00291308" w:rsidRPr="00F354F2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291308" w:rsidRPr="00ED5933" w14:paraId="1C876029" w14:textId="77777777" w:rsidTr="00A114C1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02AC60F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FD20FD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poboljšati temeljna znanja iz predmeta</w:t>
            </w:r>
          </w:p>
          <w:p w14:paraId="10E76759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omogućiti maksimalan razvoj njihovih sposobnosti,vještina i svijesti o važnosti učenja</w:t>
            </w:r>
          </w:p>
          <w:p w14:paraId="18748838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pozitivan odnos prema radu</w:t>
            </w:r>
          </w:p>
          <w:p w14:paraId="499A7960" w14:textId="77777777" w:rsidR="00291308" w:rsidRPr="001A3BD2" w:rsidRDefault="00291308" w:rsidP="00A114C1">
            <w:pPr>
              <w:pStyle w:val="Tijeloteksta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strategije učenja</w:t>
            </w:r>
          </w:p>
          <w:p w14:paraId="462F3815" w14:textId="77777777" w:rsidR="00291308" w:rsidRPr="001A3BD2" w:rsidRDefault="00291308" w:rsidP="00A114C1">
            <w:pPr>
              <w:pStyle w:val="Tijeloteksta"/>
              <w:ind w:left="45" w:hanging="4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razvijati sposobnosti samovrednovanja i samoprocjene</w:t>
            </w:r>
          </w:p>
        </w:tc>
      </w:tr>
      <w:tr w:rsidR="00291308" w:rsidRPr="00ED5933" w14:paraId="0BC62772" w14:textId="77777777" w:rsidTr="00A114C1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080D944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3A1BCD69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poučavanje učenika koji sporije usvajaju znanje zbog određenih teškoća</w:t>
            </w:r>
          </w:p>
          <w:p w14:paraId="57A40877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prevladati teškoće u usvajanju stranog jezika</w:t>
            </w:r>
          </w:p>
          <w:p w14:paraId="4AE59678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primjena različitih individualiziranih metoda i postupaka u radu</w:t>
            </w:r>
          </w:p>
          <w:p w14:paraId="64CA603E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naglasak na gradivu koji teže svladavaju</w:t>
            </w:r>
          </w:p>
          <w:p w14:paraId="42DB24E2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zadovoljavajući uspjeh kod ocjenjivanja znanja</w:t>
            </w:r>
          </w:p>
          <w:p w14:paraId="6C22BD54" w14:textId="77777777" w:rsidR="00291308" w:rsidRPr="001A3BD2" w:rsidRDefault="00291308" w:rsidP="00A114C1">
            <w:pPr>
              <w:pStyle w:val="Tijeloteksta"/>
              <w:ind w:left="15" w:hanging="15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podići samopouzdanje učenika</w:t>
            </w:r>
          </w:p>
        </w:tc>
      </w:tr>
      <w:tr w:rsidR="00291308" w:rsidRPr="00ED5933" w14:paraId="338D1891" w14:textId="77777777" w:rsidTr="00A114C1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E3F17E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B447A4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Natalija Moškatelo, mag</w:t>
            </w:r>
            <w:r w:rsidRPr="001A3BD2">
              <w:rPr>
                <w:rFonts w:ascii="Arial" w:hAnsi="Arial" w:cs="Arial"/>
              </w:rPr>
              <w:t>.</w:t>
            </w:r>
          </w:p>
          <w:p w14:paraId="592D2263" w14:textId="77777777" w:rsidR="00291308" w:rsidRPr="001A3BD2" w:rsidRDefault="00291308" w:rsidP="00A114C1">
            <w:pPr>
              <w:pStyle w:val="Default"/>
              <w:jc w:val="both"/>
            </w:pPr>
          </w:p>
        </w:tc>
      </w:tr>
      <w:tr w:rsidR="00291308" w:rsidRPr="00ED5933" w14:paraId="16307839" w14:textId="77777777" w:rsidTr="00A114C1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6F45309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6224A60" w14:textId="77777777" w:rsidR="00291308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online nastava pomoću platforme za online učionicu</w:t>
            </w:r>
          </w:p>
          <w:p w14:paraId="0C8C1101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3BD2">
              <w:rPr>
                <w:rFonts w:ascii="Arial" w:hAnsi="Arial" w:cs="Arial"/>
              </w:rPr>
              <w:t>rad u malim homogenim skupinama</w:t>
            </w:r>
          </w:p>
          <w:p w14:paraId="74751BD1" w14:textId="77777777" w:rsidR="00291308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uz pomoć profesorice vježbati gradivo iz plana i programa redovne nastave</w:t>
            </w:r>
          </w:p>
          <w:p w14:paraId="4BB91391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 dopuštenje učenika i roditelja online nastava može se snimiti i poslati na email kako bi učenici mogli ponovo pogledati sadržaj.</w:t>
            </w:r>
          </w:p>
        </w:tc>
      </w:tr>
      <w:tr w:rsidR="00291308" w:rsidRPr="00ED5933" w14:paraId="124CFC42" w14:textId="77777777" w:rsidTr="00A114C1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C80CE50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477C853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Tije</w:t>
            </w:r>
            <w:r>
              <w:rPr>
                <w:rFonts w:ascii="Arial" w:hAnsi="Arial" w:cs="Arial"/>
              </w:rPr>
              <w:t xml:space="preserve">kom školske godine- prema potrebama učenika u suprotnoj smjeni. </w:t>
            </w:r>
          </w:p>
        </w:tc>
      </w:tr>
      <w:tr w:rsidR="00291308" w:rsidRPr="00ED5933" w14:paraId="2156529F" w14:textId="77777777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763D3B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17BE54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Pribor za rad osiguravaju roditelji učenika i škola</w:t>
            </w:r>
            <w:r>
              <w:rPr>
                <w:rFonts w:ascii="Arial" w:hAnsi="Arial" w:cs="Arial"/>
              </w:rPr>
              <w:t>. Potrebno je računalo i dobra internetska veza.</w:t>
            </w:r>
          </w:p>
          <w:p w14:paraId="6EED5156" w14:textId="77777777" w:rsidR="00291308" w:rsidRPr="001A3BD2" w:rsidRDefault="00291308" w:rsidP="00A114C1">
            <w:pPr>
              <w:pStyle w:val="Default"/>
              <w:jc w:val="both"/>
            </w:pPr>
          </w:p>
        </w:tc>
      </w:tr>
      <w:tr w:rsidR="00291308" w:rsidRPr="00ED5933" w14:paraId="117A919F" w14:textId="77777777" w:rsidTr="00A114C1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7AC5357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905DF35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poboljšanje uspjeha u predmetu</w:t>
            </w:r>
          </w:p>
          <w:p w14:paraId="7150F3B4" w14:textId="77777777" w:rsidR="00291308" w:rsidRPr="001A3BD2" w:rsidRDefault="00291308" w:rsidP="00A114C1">
            <w:pPr>
              <w:pStyle w:val="Tijeloteksta"/>
              <w:rPr>
                <w:rFonts w:ascii="Arial" w:hAnsi="Arial" w:cs="Arial"/>
              </w:rPr>
            </w:pPr>
            <w:r w:rsidRPr="001A3BD2">
              <w:rPr>
                <w:rFonts w:ascii="Arial" w:hAnsi="Arial" w:cs="Arial"/>
              </w:rPr>
              <w:t>- zadovoljstvo na relaciji učenik-profesor-roditelj</w:t>
            </w:r>
          </w:p>
          <w:p w14:paraId="49A23F8B" w14:textId="77777777" w:rsidR="00291308" w:rsidRPr="001A3BD2" w:rsidRDefault="00291308" w:rsidP="00A114C1">
            <w:pPr>
              <w:pStyle w:val="Default"/>
              <w:jc w:val="both"/>
            </w:pPr>
            <w:r w:rsidRPr="001A3BD2">
              <w:t>- praćenje rada i ostvarenih rezultata</w:t>
            </w:r>
          </w:p>
          <w:p w14:paraId="706C9AC6" w14:textId="77777777" w:rsidR="00291308" w:rsidRPr="001A3BD2" w:rsidRDefault="00291308" w:rsidP="00A114C1">
            <w:pPr>
              <w:pStyle w:val="Default"/>
              <w:jc w:val="both"/>
            </w:pPr>
          </w:p>
        </w:tc>
      </w:tr>
    </w:tbl>
    <w:p w14:paraId="2631459F" w14:textId="77777777" w:rsidR="00BF46C2" w:rsidRPr="00E30988" w:rsidRDefault="00291308" w:rsidP="00E30988">
      <w:pPr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 w:rsidR="00E30988">
        <w:rPr>
          <w:rFonts w:ascii="Arial" w:hAnsi="Arial" w:cs="Arial"/>
          <w:sz w:val="28"/>
          <w:szCs w:val="28"/>
        </w:rPr>
        <w:t xml:space="preserve">  Natalija Moškatelo, mag.</w:t>
      </w:r>
    </w:p>
    <w:p w14:paraId="4B48BBD4" w14:textId="77777777" w:rsidR="00BF46C2" w:rsidRDefault="00BF46C2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A9067" w14:textId="77777777" w:rsidR="00BF46C2" w:rsidRPr="00A3200D" w:rsidRDefault="00BF46C2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1911F1" w:rsidRPr="00ED5933" w14:paraId="2634FADF" w14:textId="77777777" w:rsidTr="00955DF2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79420" w14:textId="77777777" w:rsidR="001911F1" w:rsidRDefault="001911F1" w:rsidP="00955DF2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DODATNA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3A2A783A" w14:textId="77777777" w:rsidR="001911F1" w:rsidRPr="00F354F2" w:rsidRDefault="001911F1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26E" w14:textId="77777777" w:rsidR="001911F1" w:rsidRDefault="001911F1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ENGLESKI JEZIK</w:t>
            </w:r>
          </w:p>
          <w:p w14:paraId="2FF6B2C5" w14:textId="77777777" w:rsidR="001911F1" w:rsidRPr="00F354F2" w:rsidRDefault="001911F1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911F1" w:rsidRPr="00ED5933" w14:paraId="5AE8A042" w14:textId="77777777" w:rsidTr="00955DF2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89058B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8A678BD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 xml:space="preserve">- stjecanje šire obrazovne osnove potrebne za lakše razumijevanje i usvajanje sadržaja </w:t>
            </w:r>
          </w:p>
          <w:p w14:paraId="2572E34C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ovladavanje jezičnim sredstvima potrebnim za uspješnu komunikaciju</w:t>
            </w:r>
          </w:p>
          <w:p w14:paraId="43869F2B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kreativnog mišljenja kod učenika</w:t>
            </w:r>
          </w:p>
          <w:p w14:paraId="1E95162E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razvoj smisla i potrebe za samostalan rad, točnost, urednost, sustavnost i preciznost u pismenom i usmenom izražavanju</w:t>
            </w:r>
          </w:p>
          <w:p w14:paraId="5880A938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1911F1" w:rsidRPr="00ED5933" w14:paraId="2FEF5A2B" w14:textId="77777777" w:rsidTr="00955DF2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958F8CB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554D3E0A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-primjena kreativnog mišljenja</w:t>
            </w:r>
          </w:p>
          <w:p w14:paraId="0F51EB9D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-osposobljavanje za nastavak školovanja i primjena usvojenog znanja u svakodnevnom životu</w:t>
            </w:r>
          </w:p>
          <w:p w14:paraId="54C8A1AD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-samostalnost u različitim komunikacijskim situacijama</w:t>
            </w:r>
          </w:p>
        </w:tc>
      </w:tr>
      <w:tr w:rsidR="001911F1" w:rsidRPr="00ED5933" w14:paraId="1962C416" w14:textId="77777777" w:rsidTr="00955DF2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C62E1D1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7DB943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 Milatić, mag</w:t>
            </w:r>
            <w:r w:rsidRPr="007E1F78">
              <w:rPr>
                <w:rFonts w:ascii="Arial" w:hAnsi="Arial" w:cs="Arial"/>
              </w:rPr>
              <w:t>.</w:t>
            </w:r>
          </w:p>
          <w:p w14:paraId="1A390ADF" w14:textId="77777777" w:rsidR="001911F1" w:rsidRPr="007E1F78" w:rsidRDefault="001911F1" w:rsidP="00955DF2">
            <w:pPr>
              <w:pStyle w:val="Default"/>
              <w:jc w:val="both"/>
            </w:pPr>
          </w:p>
        </w:tc>
      </w:tr>
      <w:tr w:rsidR="001911F1" w:rsidRPr="00ED5933" w14:paraId="16FEBC12" w14:textId="77777777" w:rsidTr="00955DF2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0946DF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7F0D2C5" w14:textId="77777777" w:rsidR="001911F1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online nastava pomoću platforme za online učionicu</w:t>
            </w:r>
          </w:p>
          <w:p w14:paraId="1CD2AFDA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1F78">
              <w:rPr>
                <w:rFonts w:ascii="Arial" w:hAnsi="Arial" w:cs="Arial"/>
              </w:rPr>
              <w:t>manja grupa učenika, zadaci za napredne učenike</w:t>
            </w:r>
          </w:p>
          <w:p w14:paraId="59B10154" w14:textId="77777777" w:rsidR="001911F1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- učenici će na satovima dodatne nastave izvršavati zadaće vezane uz nastavne sadržaje koje ćemo učiti tijekom školske godine</w:t>
            </w:r>
          </w:p>
          <w:p w14:paraId="768CEA20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tijekom godine na dodatnim satovima u izvannastavnom terminu</w:t>
            </w:r>
          </w:p>
        </w:tc>
      </w:tr>
      <w:tr w:rsidR="001911F1" w:rsidRPr="00ED5933" w14:paraId="3E977478" w14:textId="77777777" w:rsidTr="00955DF2">
        <w:trPr>
          <w:trHeight w:val="118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581CE7D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FDB63FC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Tijek</w:t>
            </w:r>
            <w:r>
              <w:rPr>
                <w:rFonts w:ascii="Arial" w:hAnsi="Arial" w:cs="Arial"/>
              </w:rPr>
              <w:t>om školske godine, prema dogovoru s učenicima.</w:t>
            </w:r>
          </w:p>
        </w:tc>
      </w:tr>
      <w:tr w:rsidR="001911F1" w:rsidRPr="00ED5933" w14:paraId="3501E555" w14:textId="77777777" w:rsidTr="00955DF2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5BE2BB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5F030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Pribor za rad osiguravaju roditelji učenika i škola.</w:t>
            </w:r>
            <w:r>
              <w:rPr>
                <w:rFonts w:ascii="Arial" w:hAnsi="Arial" w:cs="Arial"/>
              </w:rPr>
              <w:t xml:space="preserve"> Potrebno je računalo i dobra internetska veza.</w:t>
            </w:r>
          </w:p>
          <w:p w14:paraId="6FAC0327" w14:textId="77777777" w:rsidR="001911F1" w:rsidRPr="007E1F78" w:rsidRDefault="001911F1" w:rsidP="00955DF2">
            <w:pPr>
              <w:pStyle w:val="Default"/>
              <w:jc w:val="both"/>
            </w:pPr>
          </w:p>
        </w:tc>
      </w:tr>
      <w:tr w:rsidR="001911F1" w:rsidRPr="00ED5933" w14:paraId="3CB38904" w14:textId="77777777" w:rsidTr="00955DF2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4C7B297" w14:textId="77777777" w:rsidR="001911F1" w:rsidRPr="00ED5933" w:rsidRDefault="001911F1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C1B13FD" w14:textId="77777777" w:rsidR="001911F1" w:rsidRPr="007E1F78" w:rsidRDefault="001911F1" w:rsidP="00955DF2">
            <w:pPr>
              <w:pStyle w:val="Tijeloteksta"/>
              <w:rPr>
                <w:rFonts w:ascii="Arial" w:hAnsi="Arial" w:cs="Arial"/>
              </w:rPr>
            </w:pPr>
            <w:r w:rsidRPr="007E1F78">
              <w:rPr>
                <w:rFonts w:ascii="Arial" w:hAnsi="Arial" w:cs="Arial"/>
              </w:rPr>
              <w:t>Napredak učenika bit će praćen i vrednovan opisno.</w:t>
            </w:r>
            <w:r>
              <w:rPr>
                <w:rFonts w:ascii="Arial" w:hAnsi="Arial" w:cs="Arial"/>
              </w:rPr>
              <w:t xml:space="preserve"> Uspjeh na državnoj maturi. </w:t>
            </w:r>
          </w:p>
          <w:p w14:paraId="55DA8F2D" w14:textId="77777777" w:rsidR="001911F1" w:rsidRPr="007E1F78" w:rsidRDefault="001911F1" w:rsidP="00955DF2">
            <w:pPr>
              <w:pStyle w:val="Default"/>
              <w:jc w:val="both"/>
            </w:pPr>
          </w:p>
        </w:tc>
      </w:tr>
    </w:tbl>
    <w:p w14:paraId="640FA464" w14:textId="307EE438" w:rsidR="00C91DE3" w:rsidRDefault="001911F1" w:rsidP="00C91DE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Vilma Milatić, prof</w:t>
      </w:r>
    </w:p>
    <w:p w14:paraId="0F061782" w14:textId="77C07D90" w:rsidR="001911F1" w:rsidRDefault="001911F1" w:rsidP="00C91DE3">
      <w:pPr>
        <w:rPr>
          <w:rFonts w:ascii="Times New Roman" w:hAnsi="Times New Roman"/>
        </w:rPr>
      </w:pPr>
    </w:p>
    <w:p w14:paraId="2E9DE504" w14:textId="7A678CE9" w:rsidR="001911F1" w:rsidRDefault="001911F1" w:rsidP="00C91DE3">
      <w:pPr>
        <w:rPr>
          <w:rFonts w:ascii="Times New Roman" w:hAnsi="Times New Roman"/>
        </w:rPr>
      </w:pPr>
    </w:p>
    <w:p w14:paraId="7195CB44" w14:textId="1AA3DD07" w:rsidR="001911F1" w:rsidRDefault="001911F1" w:rsidP="00C91DE3">
      <w:pPr>
        <w:rPr>
          <w:rFonts w:ascii="Times New Roman" w:hAnsi="Times New Roman"/>
        </w:rPr>
      </w:pPr>
    </w:p>
    <w:p w14:paraId="1B63099F" w14:textId="4174D574" w:rsidR="001911F1" w:rsidRDefault="001911F1" w:rsidP="00C91DE3">
      <w:pPr>
        <w:rPr>
          <w:rFonts w:ascii="Times New Roman" w:hAnsi="Times New Roman"/>
        </w:rPr>
      </w:pPr>
    </w:p>
    <w:p w14:paraId="3A2DA1ED" w14:textId="03A9D253" w:rsidR="001911F1" w:rsidRDefault="001911F1" w:rsidP="00C91DE3">
      <w:pPr>
        <w:rPr>
          <w:rFonts w:ascii="Times New Roman" w:hAnsi="Times New Roman"/>
        </w:rPr>
      </w:pPr>
    </w:p>
    <w:p w14:paraId="24F669BC" w14:textId="1C4311E3" w:rsidR="001911F1" w:rsidRDefault="001911F1" w:rsidP="00C91DE3">
      <w:pPr>
        <w:rPr>
          <w:rFonts w:ascii="Times New Roman" w:hAnsi="Times New Roman"/>
        </w:rPr>
      </w:pPr>
    </w:p>
    <w:p w14:paraId="5411FAF8" w14:textId="50D5DD33" w:rsidR="001911F1" w:rsidRDefault="001911F1" w:rsidP="00C91DE3">
      <w:pPr>
        <w:rPr>
          <w:rFonts w:ascii="Times New Roman" w:hAnsi="Times New Roman"/>
        </w:rPr>
      </w:pPr>
    </w:p>
    <w:p w14:paraId="3793D6F4" w14:textId="3DAA17EC" w:rsidR="001911F1" w:rsidRDefault="001911F1" w:rsidP="00C91DE3">
      <w:pPr>
        <w:rPr>
          <w:rFonts w:ascii="Times New Roman" w:hAnsi="Times New Roman"/>
        </w:rPr>
      </w:pPr>
    </w:p>
    <w:p w14:paraId="416484F0" w14:textId="484CBA9C" w:rsidR="001911F1" w:rsidRDefault="001911F1" w:rsidP="00C91DE3">
      <w:pPr>
        <w:rPr>
          <w:rFonts w:ascii="Times New Roman" w:hAnsi="Times New Roman"/>
        </w:rPr>
      </w:pPr>
    </w:p>
    <w:p w14:paraId="429FE131" w14:textId="0A8EEB92" w:rsidR="001911F1" w:rsidRDefault="001911F1" w:rsidP="00C91DE3">
      <w:pPr>
        <w:rPr>
          <w:rFonts w:ascii="Times New Roman" w:hAnsi="Times New Roman"/>
        </w:rPr>
      </w:pPr>
    </w:p>
    <w:p w14:paraId="27F0008E" w14:textId="3D520A1F" w:rsidR="001911F1" w:rsidRDefault="001911F1" w:rsidP="00C91DE3">
      <w:pPr>
        <w:rPr>
          <w:rFonts w:ascii="Times New Roman" w:hAnsi="Times New Roman"/>
        </w:rPr>
      </w:pPr>
    </w:p>
    <w:p w14:paraId="0F5B2C7E" w14:textId="37C6A076" w:rsidR="001911F1" w:rsidRDefault="001911F1" w:rsidP="00C91DE3">
      <w:pPr>
        <w:rPr>
          <w:rFonts w:ascii="Times New Roman" w:hAnsi="Times New Roman"/>
        </w:rPr>
      </w:pPr>
    </w:p>
    <w:p w14:paraId="346B549A" w14:textId="77777777" w:rsidR="007D3993" w:rsidRDefault="007D3993" w:rsidP="00C91DE3">
      <w:pPr>
        <w:rPr>
          <w:rFonts w:ascii="Times New Roman" w:hAnsi="Times New Roman"/>
        </w:rPr>
      </w:pPr>
    </w:p>
    <w:p w14:paraId="14996952" w14:textId="77777777" w:rsidR="007D3993" w:rsidRDefault="007D3993" w:rsidP="00C91DE3">
      <w:pPr>
        <w:rPr>
          <w:rFonts w:ascii="Times New Roman" w:hAnsi="Times New Roman"/>
        </w:rPr>
      </w:pPr>
    </w:p>
    <w:p w14:paraId="5C6A2C4E" w14:textId="77777777" w:rsidR="007D3993" w:rsidRDefault="007D3993" w:rsidP="00C91DE3">
      <w:pPr>
        <w:rPr>
          <w:rFonts w:ascii="Times New Roman" w:hAnsi="Times New Roman"/>
        </w:rPr>
      </w:pPr>
    </w:p>
    <w:p w14:paraId="70328B0B" w14:textId="77777777" w:rsidR="007D3993" w:rsidRDefault="007D3993" w:rsidP="00C91DE3">
      <w:pPr>
        <w:rPr>
          <w:rFonts w:ascii="Times New Roman" w:hAnsi="Times New Roman"/>
        </w:rPr>
      </w:pPr>
    </w:p>
    <w:p w14:paraId="5E0D159D" w14:textId="77777777" w:rsidR="007D3993" w:rsidRDefault="007D3993" w:rsidP="00C91DE3">
      <w:pPr>
        <w:rPr>
          <w:rFonts w:ascii="Times New Roman" w:hAnsi="Times New Roman"/>
        </w:rPr>
      </w:pPr>
    </w:p>
    <w:p w14:paraId="35727B43" w14:textId="03EF96DB" w:rsidR="001911F1" w:rsidRDefault="001911F1" w:rsidP="00C91DE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911F1" w:rsidRPr="004221C0" w14:paraId="6E028B69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C3255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D03" w14:textId="77777777" w:rsidR="001911F1" w:rsidRPr="004221C0" w:rsidRDefault="001911F1" w:rsidP="00955DF2">
            <w:pPr>
              <w:rPr>
                <w:b/>
                <w:bCs/>
                <w:color w:val="000000"/>
              </w:rPr>
            </w:pPr>
            <w:r w:rsidRPr="004221C0">
              <w:rPr>
                <w:b/>
                <w:bCs/>
                <w:color w:val="000000"/>
              </w:rPr>
              <w:t>AKTIVNOST</w:t>
            </w:r>
          </w:p>
          <w:p w14:paraId="63AC8F4E" w14:textId="77777777" w:rsidR="001911F1" w:rsidRPr="004221C0" w:rsidRDefault="001911F1" w:rsidP="00955DF2">
            <w:pPr>
              <w:rPr>
                <w:b/>
                <w:bCs/>
              </w:rPr>
            </w:pPr>
            <w:r w:rsidRPr="004221C0">
              <w:rPr>
                <w:b/>
                <w:bCs/>
                <w:i/>
                <w:iCs/>
              </w:rPr>
              <w:t>POSJET EKO VINARIJI LUVIJI</w:t>
            </w:r>
            <w:r>
              <w:rPr>
                <w:b/>
                <w:bCs/>
                <w:i/>
                <w:iCs/>
              </w:rPr>
              <w:t>-Luviji winery</w:t>
            </w:r>
          </w:p>
        </w:tc>
      </w:tr>
      <w:tr w:rsidR="001911F1" w:rsidRPr="004221C0" w14:paraId="3558F5C8" w14:textId="77777777" w:rsidTr="007D3993">
        <w:trPr>
          <w:trHeight w:val="1941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AB2072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08A56F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</w:rPr>
              <w:t xml:space="preserve">Nastavno gradivo proširiti i </w:t>
            </w:r>
            <w:r>
              <w:rPr>
                <w:rFonts w:ascii="Times New Roman" w:hAnsi="Times New Roman" w:cs="Times New Roman"/>
              </w:rPr>
              <w:t>obogatiti neposrednim uvidom</w:t>
            </w:r>
            <w:r w:rsidRPr="004221C0">
              <w:rPr>
                <w:rFonts w:ascii="Times New Roman" w:hAnsi="Times New Roman" w:cs="Times New Roman"/>
              </w:rPr>
              <w:t>, čime teorija postaje zanimljiva kao sastavnica prakse u životu. Zainteresirati učenike za područje ekološkog vinogradarstva ne samo u službi mogućeg životnog poziva, kao temelj egzistencije, već i kao sastavnicu obogaćivanja turističke ponude.</w:t>
            </w:r>
          </w:p>
          <w:p w14:paraId="28BF5C15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</w:rPr>
              <w:t>Poticati kreativnost.</w:t>
            </w:r>
          </w:p>
          <w:p w14:paraId="503C536A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911F1" w:rsidRPr="004221C0" w14:paraId="395E1562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0D9BF31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C8883DB" w14:textId="77777777" w:rsidR="001911F1" w:rsidRPr="004221C0" w:rsidRDefault="001911F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</w:rPr>
              <w:t xml:space="preserve">Prezentirati učenicima proizvodni proces pravljenja vina od radova u vinogradu, berbe grožđa do finalnog proizvoda. </w:t>
            </w:r>
          </w:p>
          <w:p w14:paraId="0C374639" w14:textId="77777777" w:rsidR="001911F1" w:rsidRPr="004221C0" w:rsidRDefault="001911F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</w:rPr>
              <w:t>Prezentacija punione i kušaone vina u vinariji Luviji.</w:t>
            </w:r>
          </w:p>
          <w:p w14:paraId="3F8DAE22" w14:textId="77777777" w:rsidR="001911F1" w:rsidRPr="004221C0" w:rsidRDefault="001911F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</w:rPr>
              <w:t>Održavanje vinske probe uz stručno vodstvo Đurđe Bracanović; level 1 WSET, Wine academy London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1F1" w:rsidRPr="004221C0" w14:paraId="65158CD9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96731EE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F375CA" w14:textId="77777777" w:rsidR="001911F1" w:rsidRPr="004221C0" w:rsidRDefault="001911F1" w:rsidP="00955DF2">
            <w:r w:rsidRPr="004221C0">
              <w:t xml:space="preserve">Nikolina Ostojić, nastavnica mentorica, </w:t>
            </w:r>
          </w:p>
          <w:p w14:paraId="34FAA9AA" w14:textId="77777777" w:rsidR="001911F1" w:rsidRPr="004221C0" w:rsidRDefault="001911F1" w:rsidP="00955DF2">
            <w:r w:rsidRPr="004221C0">
              <w:t>Đurđa Bracanović</w:t>
            </w:r>
            <w:r>
              <w:t>,</w:t>
            </w:r>
            <w:r w:rsidRPr="004221C0">
              <w:t xml:space="preserve"> voditeljica obrta</w:t>
            </w:r>
            <w:r>
              <w:t xml:space="preserve"> za proizvodnju i punjenje vina Luviji</w:t>
            </w:r>
          </w:p>
          <w:p w14:paraId="0F4BAC16" w14:textId="77777777" w:rsidR="001911F1" w:rsidRPr="004221C0" w:rsidRDefault="001911F1" w:rsidP="00955DF2">
            <w:r w:rsidRPr="004221C0">
              <w:t xml:space="preserve">Učenici: </w:t>
            </w:r>
            <w:r>
              <w:t>1.ko., , 2.ku., 3. ko.,</w:t>
            </w:r>
            <w:r w:rsidRPr="004221C0">
              <w:t xml:space="preserve"> 1. i 2. thk</w:t>
            </w:r>
          </w:p>
        </w:tc>
      </w:tr>
      <w:tr w:rsidR="001911F1" w:rsidRPr="004221C0" w14:paraId="384E9146" w14:textId="77777777" w:rsidTr="007D3993">
        <w:trPr>
          <w:trHeight w:val="145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6C95E44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91F13FC" w14:textId="09773F88" w:rsidR="001911F1" w:rsidRPr="004221C0" w:rsidRDefault="001911F1" w:rsidP="00955DF2">
            <w:r w:rsidRPr="004221C0">
              <w:t>Aktivnost će biti realizirana kroz sveobuhvatnu organizaciju i posjete, prema planu i programu sačinjenom u suradnji s vlasnic</w:t>
            </w:r>
            <w:r w:rsidR="007D3993">
              <w:t xml:space="preserve">ima odnosno Đurđom Bracanović; </w:t>
            </w:r>
            <w:r w:rsidRPr="004221C0">
              <w:t xml:space="preserve">terenski rad </w:t>
            </w:r>
          </w:p>
        </w:tc>
      </w:tr>
      <w:tr w:rsidR="001911F1" w:rsidRPr="004221C0" w14:paraId="2CEF3C32" w14:textId="77777777" w:rsidTr="00940040">
        <w:trPr>
          <w:trHeight w:val="155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9280578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669AAB" w14:textId="77777777" w:rsidR="001911F1" w:rsidRPr="004221C0" w:rsidRDefault="001911F1" w:rsidP="00955DF2">
            <w:pPr>
              <w:tabs>
                <w:tab w:val="left" w:pos="8295"/>
              </w:tabs>
            </w:pPr>
            <w:r w:rsidRPr="004221C0">
              <w:t>Aktivnost je planirana za mjesece: listopad i studeni 2021.,   ožujak i travanj 2022. godine, a sve prema epidemiološkim mjerama, odnosno naputcima i odlukama stožera (državnog i lokalnih)</w:t>
            </w:r>
            <w:r>
              <w:t>.</w:t>
            </w:r>
            <w:r w:rsidRPr="004221C0">
              <w:tab/>
            </w:r>
          </w:p>
          <w:p w14:paraId="2E48764D" w14:textId="77777777" w:rsidR="001911F1" w:rsidRPr="004221C0" w:rsidRDefault="001911F1" w:rsidP="00955DF2"/>
        </w:tc>
      </w:tr>
      <w:tr w:rsidR="001911F1" w:rsidRPr="004221C0" w14:paraId="2958859B" w14:textId="77777777" w:rsidTr="00940040">
        <w:trPr>
          <w:trHeight w:val="45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E503EE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D4C364" w14:textId="77777777" w:rsidR="001911F1" w:rsidRPr="004221C0" w:rsidRDefault="001911F1" w:rsidP="00955DF2">
            <w:r>
              <w:t>Ne predviđaju se posebni</w:t>
            </w:r>
            <w:r w:rsidRPr="004221C0">
              <w:t xml:space="preserve"> troškovi</w:t>
            </w:r>
            <w:r>
              <w:t xml:space="preserve"> </w:t>
            </w:r>
          </w:p>
        </w:tc>
      </w:tr>
      <w:tr w:rsidR="001911F1" w:rsidRPr="004221C0" w14:paraId="22B98FE5" w14:textId="77777777" w:rsidTr="00940040">
        <w:trPr>
          <w:trHeight w:val="15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40A6094" w14:textId="77777777" w:rsidR="001911F1" w:rsidRPr="004221C0" w:rsidRDefault="001911F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221C0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D27DC5D" w14:textId="77777777" w:rsidR="001911F1" w:rsidRPr="004221C0" w:rsidRDefault="001911F1" w:rsidP="00955DF2">
            <w:r w:rsidRPr="004221C0">
              <w:t xml:space="preserve">Rezultati terenskog rada bit će sastavnice rešetke ocjena, a također korišteni za poboljšanje </w:t>
            </w:r>
            <w:r>
              <w:t>i osuvremenjivanje</w:t>
            </w:r>
            <w:r w:rsidRPr="004221C0">
              <w:t xml:space="preserve"> nastavnog plana i programa u idućoj školskoj godini.</w:t>
            </w:r>
          </w:p>
          <w:p w14:paraId="5D3DCA61" w14:textId="77777777" w:rsidR="001911F1" w:rsidRPr="004221C0" w:rsidRDefault="001911F1" w:rsidP="00955DF2"/>
          <w:p w14:paraId="2689C8FA" w14:textId="17618B8E" w:rsidR="001911F1" w:rsidRPr="004221C0" w:rsidRDefault="001911F1" w:rsidP="001911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 aktivnosti: Nikolina Ostojić, nastavnica</w:t>
            </w:r>
          </w:p>
          <w:p w14:paraId="0EEFDB37" w14:textId="77777777" w:rsidR="001911F1" w:rsidRPr="004221C0" w:rsidRDefault="001911F1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35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40040" w:rsidRPr="005B5E10" w14:paraId="07AFB8F7" w14:textId="77777777" w:rsidTr="00940040">
        <w:trPr>
          <w:trHeight w:val="126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41F3A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5E1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TERENSKA </w:t>
            </w:r>
          </w:p>
          <w:p w14:paraId="602EDD0B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  <w:i/>
                <w:iCs/>
              </w:rPr>
              <w:t>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B32" w14:textId="77777777" w:rsidR="00940040" w:rsidRPr="005B5E10" w:rsidRDefault="00940040" w:rsidP="00940040">
            <w:pPr>
              <w:rPr>
                <w:b/>
                <w:bCs/>
                <w:color w:val="000000"/>
              </w:rPr>
            </w:pPr>
            <w:r w:rsidRPr="005B5E10">
              <w:rPr>
                <w:b/>
                <w:bCs/>
                <w:color w:val="000000"/>
              </w:rPr>
              <w:t>AKTIVNOST</w:t>
            </w:r>
          </w:p>
          <w:p w14:paraId="19FFCBBB" w14:textId="77777777" w:rsidR="00940040" w:rsidRPr="005B5E10" w:rsidRDefault="00940040" w:rsidP="00940040">
            <w:pPr>
              <w:rPr>
                <w:b/>
                <w:bCs/>
                <w:i/>
                <w:iCs/>
              </w:rPr>
            </w:pPr>
            <w:r w:rsidRPr="005B5E10">
              <w:rPr>
                <w:b/>
                <w:bCs/>
                <w:i/>
                <w:iCs/>
              </w:rPr>
              <w:t>POSJET HOTELU PARK HVAR/</w:t>
            </w:r>
          </w:p>
          <w:p w14:paraId="0537921D" w14:textId="77777777" w:rsidR="00940040" w:rsidRPr="005B5E10" w:rsidRDefault="00940040" w:rsidP="00940040">
            <w:pPr>
              <w:rPr>
                <w:b/>
                <w:bCs/>
                <w:color w:val="000000"/>
              </w:rPr>
            </w:pPr>
            <w:r w:rsidRPr="005B5E10">
              <w:rPr>
                <w:b/>
                <w:bCs/>
                <w:i/>
                <w:iCs/>
              </w:rPr>
              <w:t>POSJET RESTORANU PARK HVAR</w:t>
            </w:r>
          </w:p>
          <w:p w14:paraId="3FED24F6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0040" w:rsidRPr="005B5E10" w14:paraId="350D5B8F" w14:textId="77777777" w:rsidTr="00940040">
        <w:trPr>
          <w:trHeight w:val="1431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B579160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971122C" w14:textId="77777777" w:rsidR="00940040" w:rsidRPr="005B5E10" w:rsidRDefault="00940040" w:rsidP="00940040">
            <w:r w:rsidRPr="005B5E10">
              <w:t xml:space="preserve">Potaknuti učenike na samostalan i timski rad te razvoj socijalnih vještina komunikacija sa subjektima iz područja ugostiteljstva. Ciljano područje djelovanja je posebno upoznavanje s ponudom pića i jela u elitnom hotelu. </w:t>
            </w:r>
          </w:p>
          <w:p w14:paraId="31D31D64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1B6564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0040" w:rsidRPr="005B5E10" w14:paraId="3A380818" w14:textId="77777777" w:rsidTr="0094004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C7E598F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63EB044" w14:textId="77777777" w:rsidR="00940040" w:rsidRPr="005B5E1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</w:rPr>
              <w:t>Sa suradnicima hotela Park i restorana Park :</w:t>
            </w:r>
          </w:p>
          <w:p w14:paraId="5DFD216E" w14:textId="77777777" w:rsidR="00940040" w:rsidRPr="005B5E1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</w:rPr>
              <w:t>-analizirati rezultate sezone 2021. posebno iz  područja ponude pića i jela, usporediti ih sa sezonom prije pandemije.</w:t>
            </w:r>
          </w:p>
          <w:p w14:paraId="52F85532" w14:textId="77777777" w:rsidR="00940040" w:rsidRPr="005B5E1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</w:rPr>
              <w:t>-potaknuti  učenike na proširivanje znanja u izračunavanju prodajne cijene hrane i pića.</w:t>
            </w:r>
          </w:p>
          <w:p w14:paraId="1BE95002" w14:textId="77777777" w:rsidR="00940040" w:rsidRPr="005B5E1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</w:rPr>
              <w:t xml:space="preserve">-razvijati kreativnost u osmišljavanju i nekih dodatnih, novih usluga i ideja koje bi nudili, kao i o ciljanoj skupini gostiju. </w:t>
            </w:r>
          </w:p>
          <w:p w14:paraId="60AF2555" w14:textId="77777777" w:rsidR="00940040" w:rsidRPr="005B5E1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</w:rPr>
              <w:t xml:space="preserve">Za  odabir usluga ukazati na geografske, povijesne i prirodne karakteristike lokalnog i okolnog prostora. </w:t>
            </w:r>
          </w:p>
        </w:tc>
      </w:tr>
      <w:tr w:rsidR="00940040" w:rsidRPr="005B5E10" w14:paraId="6751D8D6" w14:textId="77777777" w:rsidTr="00940040">
        <w:trPr>
          <w:trHeight w:val="77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9B4EDF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2D85CB" w14:textId="77777777" w:rsidR="00940040" w:rsidRPr="005B5E10" w:rsidRDefault="00940040" w:rsidP="00940040">
            <w:r w:rsidRPr="005B5E10">
              <w:t>Nikolina Ostojić, suradnja s nastavnikom kuharstva;</w:t>
            </w:r>
          </w:p>
          <w:p w14:paraId="4C72B335" w14:textId="77777777" w:rsidR="00940040" w:rsidRPr="005B5E10" w:rsidRDefault="00940040" w:rsidP="00940040">
            <w:r w:rsidRPr="005B5E10">
              <w:t xml:space="preserve"> Učenici: 2. i 3. thk</w:t>
            </w:r>
          </w:p>
        </w:tc>
      </w:tr>
      <w:tr w:rsidR="00940040" w:rsidRPr="005B5E10" w14:paraId="49343380" w14:textId="77777777" w:rsidTr="0094004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9F868C0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9D773E0" w14:textId="77777777" w:rsidR="00940040" w:rsidRPr="005B5E10" w:rsidRDefault="00940040" w:rsidP="00940040">
            <w:r w:rsidRPr="005B5E10">
              <w:t>Aktivnost će biti realizirana kroz sveobuhvatnu organizaciju-planiranje posjeta, dogovor, razgovor,</w:t>
            </w:r>
          </w:p>
          <w:p w14:paraId="39854852" w14:textId="77777777" w:rsidR="00940040" w:rsidRPr="005B5E10" w:rsidRDefault="00940040" w:rsidP="00940040">
            <w:r w:rsidRPr="005B5E10">
              <w:t>terenski rad; rad u grupama; pojedinačni rad.</w:t>
            </w:r>
          </w:p>
        </w:tc>
      </w:tr>
      <w:tr w:rsidR="00940040" w:rsidRPr="005B5E10" w14:paraId="74C7CF31" w14:textId="77777777" w:rsidTr="00940040">
        <w:trPr>
          <w:trHeight w:val="81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2A89ACD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9479A7D" w14:textId="77777777" w:rsidR="00940040" w:rsidRPr="005B5E10" w:rsidRDefault="00940040" w:rsidP="00940040">
            <w:pPr>
              <w:tabs>
                <w:tab w:val="left" w:pos="8295"/>
              </w:tabs>
            </w:pPr>
            <w:r w:rsidRPr="005B5E10">
              <w:t xml:space="preserve">Aktivnost je planirana za mjesece: listopad, studeni 2021.; veljača, ožujak 2022.godine </w:t>
            </w:r>
          </w:p>
          <w:p w14:paraId="5AFE9C87" w14:textId="77777777" w:rsidR="00940040" w:rsidRPr="005B5E10" w:rsidRDefault="00940040" w:rsidP="00940040"/>
        </w:tc>
      </w:tr>
      <w:tr w:rsidR="00940040" w:rsidRPr="005B5E10" w14:paraId="34FD469D" w14:textId="77777777" w:rsidTr="00940040">
        <w:trPr>
          <w:trHeight w:val="47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647713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38D983" w14:textId="77777777" w:rsidR="00940040" w:rsidRPr="005B5E10" w:rsidRDefault="00940040" w:rsidP="00940040">
            <w:r w:rsidRPr="005B5E10">
              <w:t>Planiraju se troškovi rada na kompjuteru (toner, printanje), papir.</w:t>
            </w:r>
          </w:p>
        </w:tc>
      </w:tr>
      <w:tr w:rsidR="00940040" w:rsidRPr="005B5E10" w14:paraId="26098F3C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8ACE92" w14:textId="77777777" w:rsidR="00940040" w:rsidRPr="005B5E1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5B5E10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F23B991" w14:textId="77777777" w:rsidR="00940040" w:rsidRPr="005B5E10" w:rsidRDefault="00940040" w:rsidP="00940040">
            <w:r w:rsidRPr="005B5E10">
              <w:t>Rezultati terenskog rada bit će sastavnica ocjenske rešetke te korišteni za poboljšanje realizacije nastavnih planova i programa u idućoj školskoj godini iz područja ugostiteljskog posluživanja i kuharstva.</w:t>
            </w:r>
          </w:p>
          <w:p w14:paraId="0892B357" w14:textId="77777777" w:rsidR="00940040" w:rsidRPr="005B5E10" w:rsidRDefault="00940040" w:rsidP="00940040"/>
          <w:p w14:paraId="7EF6C4E7" w14:textId="77777777" w:rsidR="00940040" w:rsidRPr="001911F1" w:rsidRDefault="00940040" w:rsidP="00940040">
            <w:r w:rsidRPr="005B5E10">
              <w:t xml:space="preserve">Nositelji aktivnosti : Nikolina Ostojić  i Ivo Tudor, nastavnici                     </w:t>
            </w:r>
          </w:p>
          <w:p w14:paraId="5BECC9E0" w14:textId="77777777" w:rsidR="00940040" w:rsidRPr="005B5E10" w:rsidRDefault="00940040" w:rsidP="00940040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62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40040" w:rsidRPr="008F24A0" w14:paraId="18BC67C9" w14:textId="77777777" w:rsidTr="0094004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ADEE9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  <w:i/>
                <w:iCs/>
              </w:rPr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E0D" w14:textId="77777777" w:rsidR="00940040" w:rsidRPr="008F24A0" w:rsidRDefault="00940040" w:rsidP="00940040">
            <w:pPr>
              <w:rPr>
                <w:b/>
                <w:bCs/>
                <w:color w:val="000000"/>
              </w:rPr>
            </w:pPr>
            <w:r w:rsidRPr="008F24A0">
              <w:rPr>
                <w:b/>
                <w:bCs/>
                <w:color w:val="000000"/>
              </w:rPr>
              <w:t>AKTIVNOST</w:t>
            </w:r>
          </w:p>
          <w:p w14:paraId="0AD7556A" w14:textId="77777777" w:rsidR="00940040" w:rsidRPr="008F24A0" w:rsidRDefault="00940040" w:rsidP="00940040">
            <w:pPr>
              <w:rPr>
                <w:b/>
                <w:bCs/>
                <w:color w:val="000000"/>
              </w:rPr>
            </w:pPr>
            <w:r w:rsidRPr="008F24A0">
              <w:rPr>
                <w:b/>
                <w:bCs/>
                <w:i/>
                <w:iCs/>
              </w:rPr>
              <w:t>POSJET RESTORANU</w:t>
            </w:r>
            <w:r>
              <w:rPr>
                <w:b/>
                <w:bCs/>
                <w:i/>
                <w:iCs/>
              </w:rPr>
              <w:t xml:space="preserve">/ima i </w:t>
            </w:r>
            <w:r w:rsidRPr="008F24A0">
              <w:rPr>
                <w:b/>
                <w:bCs/>
                <w:i/>
                <w:iCs/>
              </w:rPr>
              <w:t xml:space="preserve">HOTELU/ima                    </w:t>
            </w:r>
          </w:p>
          <w:p w14:paraId="01F46B13" w14:textId="77777777" w:rsidR="00940040" w:rsidRPr="008F24A0" w:rsidRDefault="00940040" w:rsidP="0094004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0040" w:rsidRPr="008F24A0" w14:paraId="20EC3CB3" w14:textId="77777777" w:rsidTr="0094004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EE64020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236B549" w14:textId="77777777" w:rsidR="00940040" w:rsidRPr="008F24A0" w:rsidRDefault="00940040" w:rsidP="00940040">
            <w:r w:rsidRPr="008F24A0">
              <w:t>Pokazati učenicima rad ugo</w:t>
            </w:r>
            <w:r>
              <w:t xml:space="preserve">stiteljskog objekta u cjelosti, </w:t>
            </w:r>
            <w:r w:rsidRPr="008F24A0">
              <w:t>a posebno odjela posluživanja pića i jela te usklađenost između poslužnih ugostiteljskih j</w:t>
            </w:r>
            <w:r>
              <w:t>edinica i kuhinje s</w:t>
            </w:r>
            <w:r w:rsidRPr="008F24A0">
              <w:t xml:space="preserve"> ostali</w:t>
            </w:r>
            <w:r>
              <w:t>m poslovnim jedinicama.</w:t>
            </w:r>
            <w:r w:rsidRPr="008F24A0">
              <w:t xml:space="preserve"> </w:t>
            </w:r>
          </w:p>
          <w:p w14:paraId="77D58B0E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449A9C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0040" w:rsidRPr="008F24A0" w14:paraId="6303D212" w14:textId="77777777" w:rsidTr="0094004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1E15354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C468F1C" w14:textId="77777777" w:rsidR="00940040" w:rsidRPr="008F24A0" w:rsidRDefault="00940040" w:rsidP="00940040">
            <w:r w:rsidRPr="008F24A0">
              <w:t xml:space="preserve">Proširiti znanje učenika povezivanjem teorije i konkretnog rada na terenu, odnosno u ugostiteljskom objektu. </w:t>
            </w:r>
          </w:p>
          <w:p w14:paraId="19ED1DF5" w14:textId="77777777" w:rsidR="00940040" w:rsidRPr="008F24A0" w:rsidRDefault="00940040" w:rsidP="00940040">
            <w:pPr>
              <w:ind w:left="4500"/>
            </w:pPr>
          </w:p>
          <w:p w14:paraId="38A3125A" w14:textId="77777777" w:rsidR="00940040" w:rsidRPr="008F24A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040" w:rsidRPr="008F24A0" w14:paraId="34335F55" w14:textId="77777777" w:rsidTr="0094004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9EF267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C6288C" w14:textId="77777777" w:rsidR="00940040" w:rsidRPr="008F24A0" w:rsidRDefault="00940040" w:rsidP="00940040">
            <w:r w:rsidRPr="008F24A0">
              <w:t>Nikolina Ostojić, suradnja s nastavnikom kuharstva;</w:t>
            </w:r>
          </w:p>
          <w:p w14:paraId="4D0E2F24" w14:textId="77777777" w:rsidR="00940040" w:rsidRPr="008F24A0" w:rsidRDefault="00940040" w:rsidP="00940040">
            <w:r w:rsidRPr="008F24A0">
              <w:t xml:space="preserve"> učenici: 1.ko,</w:t>
            </w:r>
            <w:r>
              <w:t xml:space="preserve"> </w:t>
            </w:r>
            <w:r w:rsidRPr="008F24A0">
              <w:t>2.ku.,</w:t>
            </w:r>
            <w:r>
              <w:t xml:space="preserve"> </w:t>
            </w:r>
            <w:r w:rsidRPr="008F24A0">
              <w:t xml:space="preserve">1. i 2.thk </w:t>
            </w:r>
          </w:p>
        </w:tc>
      </w:tr>
      <w:tr w:rsidR="00940040" w:rsidRPr="008F24A0" w14:paraId="3A2242A1" w14:textId="77777777" w:rsidTr="0094004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1DD0A5C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7E33408" w14:textId="77777777" w:rsidR="00940040" w:rsidRPr="008F24A0" w:rsidRDefault="00940040" w:rsidP="00940040">
            <w:pPr>
              <w:rPr>
                <w:color w:val="000000"/>
              </w:rPr>
            </w:pPr>
            <w:r w:rsidRPr="008F24A0">
              <w:rPr>
                <w:color w:val="000000"/>
              </w:rPr>
              <w:t>P</w:t>
            </w:r>
            <w:r>
              <w:rPr>
                <w:color w:val="000000"/>
              </w:rPr>
              <w:t>osjet ugostiteljskim objektima</w:t>
            </w:r>
            <w:r w:rsidRPr="008F24A0">
              <w:rPr>
                <w:color w:val="000000"/>
              </w:rPr>
              <w:t>; sudjelovanje u oglednoj prezentaciji sa stručnjakom iz područja posluživanja pića</w:t>
            </w:r>
          </w:p>
          <w:p w14:paraId="324FCAC2" w14:textId="77777777" w:rsidR="00940040" w:rsidRPr="008F24A0" w:rsidRDefault="00940040" w:rsidP="00940040">
            <w:r w:rsidRPr="008F24A0">
              <w:rPr>
                <w:color w:val="000000"/>
              </w:rPr>
              <w:t>(barmen, sommelier) i jela.</w:t>
            </w:r>
          </w:p>
        </w:tc>
      </w:tr>
      <w:tr w:rsidR="00940040" w:rsidRPr="008F24A0" w14:paraId="64759843" w14:textId="77777777" w:rsidTr="0094004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62DF46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F1C5088" w14:textId="77777777" w:rsidR="00940040" w:rsidRPr="008F24A0" w:rsidRDefault="00940040" w:rsidP="00940040">
            <w:pPr>
              <w:tabs>
                <w:tab w:val="left" w:pos="8295"/>
              </w:tabs>
            </w:pPr>
            <w:r w:rsidRPr="008F24A0">
              <w:t>Aktivnost je planirana za mjesece</w:t>
            </w:r>
            <w:r>
              <w:t>:</w:t>
            </w:r>
            <w:r w:rsidRPr="008F24A0">
              <w:t xml:space="preserve"> studeni 2021., ožujak i travanj 2022</w:t>
            </w:r>
            <w:r>
              <w:t>. godine</w:t>
            </w:r>
            <w:r w:rsidRPr="008F24A0">
              <w:t>, a sve prema epidemiološkim mjerama odnosno naputcima i odlukama stožera (državnog i lokalnih).</w:t>
            </w:r>
            <w:r w:rsidRPr="008F24A0">
              <w:tab/>
            </w:r>
          </w:p>
          <w:p w14:paraId="1C4A2B8E" w14:textId="77777777" w:rsidR="00940040" w:rsidRPr="008F24A0" w:rsidRDefault="00940040" w:rsidP="00940040"/>
        </w:tc>
      </w:tr>
      <w:tr w:rsidR="00940040" w:rsidRPr="008F24A0" w14:paraId="18DE390D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5F2C97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3E660F" w14:textId="77777777" w:rsidR="00940040" w:rsidRPr="008F24A0" w:rsidRDefault="00940040" w:rsidP="00940040">
            <w:r>
              <w:t xml:space="preserve">Ne </w:t>
            </w:r>
            <w:r w:rsidRPr="008F24A0">
              <w:t>predviđaju se nikakvi posebni troškovi</w:t>
            </w:r>
            <w:r>
              <w:t>.</w:t>
            </w:r>
          </w:p>
        </w:tc>
      </w:tr>
      <w:tr w:rsidR="00940040" w:rsidRPr="008F24A0" w14:paraId="6D18E327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03F54E8" w14:textId="77777777" w:rsidR="00940040" w:rsidRPr="008F24A0" w:rsidRDefault="00940040" w:rsidP="00940040">
            <w:pPr>
              <w:pStyle w:val="Default"/>
              <w:rPr>
                <w:rFonts w:ascii="Times New Roman" w:hAnsi="Times New Roman" w:cs="Times New Roman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8A91010" w14:textId="77777777" w:rsidR="00940040" w:rsidRPr="008F24A0" w:rsidRDefault="00940040" w:rsidP="00940040">
            <w:r w:rsidRPr="008F24A0">
              <w:t>Praćenje samostalnog i timskog rada bit će sastavnica ocjenske rešetke, a koristit će se za poboljšanje i osuvremenjivanje nastavnih planova i programa u sljedećoj školskoj godini.</w:t>
            </w:r>
          </w:p>
          <w:p w14:paraId="48DA101A" w14:textId="77777777" w:rsidR="00940040" w:rsidRPr="008F24A0" w:rsidRDefault="00940040" w:rsidP="00940040"/>
          <w:p w14:paraId="70A88A90" w14:textId="77777777" w:rsidR="00940040" w:rsidRPr="008F24A0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CD89D58" w14:textId="77777777" w:rsidR="00940040" w:rsidRPr="008F24A0" w:rsidRDefault="00940040" w:rsidP="00940040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7FB511" w14:textId="4A83DB21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3F7A6C49" w14:textId="56990A8E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080C1456" w14:textId="34C85B7A" w:rsidR="002D5BFE" w:rsidRDefault="001911F1" w:rsidP="00502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</w:t>
      </w:r>
      <w:r w:rsidR="00940040">
        <w:rPr>
          <w:rFonts w:ascii="Times New Roman" w:hAnsi="Times New Roman"/>
          <w:sz w:val="28"/>
          <w:szCs w:val="28"/>
        </w:rPr>
        <w:t>tivnosti: Nikolina Ostojić, prof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D5BFE" w:rsidRPr="003626FC" w14:paraId="777D7AC2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FCF3A" w14:textId="77777777" w:rsidR="002D5BFE" w:rsidRPr="00940040" w:rsidRDefault="002D5BFE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940040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AKTIVNOST/ TERENSKA NASTAVA</w:t>
            </w:r>
          </w:p>
          <w:p w14:paraId="73EDD3C9" w14:textId="77777777" w:rsidR="002D5BFE" w:rsidRPr="00940040" w:rsidRDefault="002D5BFE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FA2" w14:textId="77777777" w:rsidR="002D5BFE" w:rsidRPr="00940040" w:rsidRDefault="002D5BFE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0040">
              <w:rPr>
                <w:rFonts w:ascii="Times New Roman" w:hAnsi="Times New Roman" w:cs="Times New Roman"/>
                <w:b/>
                <w:bCs/>
                <w:szCs w:val="24"/>
              </w:rPr>
              <w:t>Ekološki aktivizam – sudjelovanje u čišćenju hvarskog podmorja</w:t>
            </w:r>
          </w:p>
          <w:p w14:paraId="66DE55D5" w14:textId="77777777" w:rsidR="002D5BFE" w:rsidRPr="00940040" w:rsidRDefault="002D5BFE" w:rsidP="001769AB">
            <w:pPr>
              <w:pStyle w:val="Default"/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0040">
              <w:rPr>
                <w:rFonts w:ascii="Times New Roman" w:hAnsi="Times New Roman" w:cs="Times New Roman"/>
                <w:b/>
                <w:bCs/>
                <w:szCs w:val="24"/>
              </w:rPr>
              <w:t>Kroz predmete botanika / biologija/ sociologija</w:t>
            </w:r>
          </w:p>
          <w:p w14:paraId="7A8FBE1E" w14:textId="77777777" w:rsidR="002D5BFE" w:rsidRPr="00940040" w:rsidRDefault="002D5BFE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D5BFE" w:rsidRPr="003626FC" w14:paraId="2D7A1019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DB5A0B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11A0B53" w14:textId="77777777" w:rsidR="002D5BFE" w:rsidRPr="003626FC" w:rsidRDefault="002D5BFE" w:rsidP="001769A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Programom rada želi se okupiti što veći broj učenika ( na dragovoljnoj osnovi ), i primjerenim metodičkim postupcima omogućiti im razvoj sklonosti, interesa i sposobnosti, te stjecanje, </w:t>
            </w:r>
            <w:r>
              <w:rPr>
                <w:rFonts w:ascii="Times New Roman" w:hAnsi="Times New Roman"/>
              </w:rPr>
              <w:t xml:space="preserve">produbljivanje i primjenu znanja i kompetencija za očuvanje okoliša i održivi razvoj zajednice </w:t>
            </w:r>
            <w:r w:rsidRPr="003626FC">
              <w:rPr>
                <w:rFonts w:ascii="Times New Roman" w:hAnsi="Times New Roman"/>
              </w:rPr>
              <w:t>.</w:t>
            </w:r>
          </w:p>
          <w:p w14:paraId="4F3132E3" w14:textId="77777777" w:rsidR="002D5BFE" w:rsidRPr="003626FC" w:rsidRDefault="002D5BFE" w:rsidP="001769A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Razvijanje ekološke svijesti kod učenika i očuvanja baštine.</w:t>
            </w:r>
          </w:p>
        </w:tc>
      </w:tr>
      <w:tr w:rsidR="002D5BFE" w:rsidRPr="003626FC" w14:paraId="71FE1B7C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EC85C8F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793ACBF" w14:textId="77777777" w:rsidR="002D5BFE" w:rsidRDefault="002D5BFE" w:rsidP="001769AB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203098">
              <w:rPr>
                <w:rFonts w:ascii="Times New Roman" w:hAnsi="Times New Roman"/>
              </w:rPr>
              <w:t xml:space="preserve"> Stjecat će se svijest o načinima i potrebi očuvanja prirode i okoliša. Učenicima će se omogućiti najveći razvitak sposobnosti i ostvarenje osobnih interesa, a time i samopotvrđivanje te spoznaja vlastitih sklonosti i sposobnosti.</w:t>
            </w:r>
          </w:p>
          <w:p w14:paraId="6756EA36" w14:textId="77777777" w:rsidR="002D5BFE" w:rsidRPr="00203098" w:rsidRDefault="002D5BFE" w:rsidP="001769AB">
            <w:pPr>
              <w:pStyle w:val="Odlomakpopisa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Direktno sudelovanje učenika u uklanjanju onečišćenja nastalim ljudskim aktivnostima.</w:t>
            </w:r>
          </w:p>
          <w:p w14:paraId="0C63F6C2" w14:textId="77777777" w:rsidR="002D5BFE" w:rsidRPr="00203098" w:rsidRDefault="002D5BFE" w:rsidP="00955DF2">
            <w:pPr>
              <w:rPr>
                <w:rFonts w:ascii="Times New Roman" w:hAnsi="Times New Roman"/>
              </w:rPr>
            </w:pPr>
          </w:p>
        </w:tc>
      </w:tr>
      <w:tr w:rsidR="002D5BFE" w:rsidRPr="003626FC" w14:paraId="7A0B35AB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7147ED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E12DE1" w14:textId="77777777" w:rsidR="002D5BFE" w:rsidRPr="00203098" w:rsidRDefault="002D5BFE" w:rsidP="002D5BFE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Lorena Dragić</w:t>
            </w:r>
          </w:p>
          <w:p w14:paraId="39AA0853" w14:textId="77777777" w:rsidR="002D5BFE" w:rsidRPr="00203098" w:rsidRDefault="002D5BFE" w:rsidP="002D5BFE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Udruga Moj škoj</w:t>
            </w:r>
          </w:p>
          <w:p w14:paraId="4B0E2E18" w14:textId="77777777" w:rsidR="002D5BFE" w:rsidRPr="003626FC" w:rsidRDefault="002D5BFE" w:rsidP="00955DF2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Kristina Čubić</w:t>
            </w:r>
          </w:p>
        </w:tc>
      </w:tr>
      <w:tr w:rsidR="002D5BFE" w:rsidRPr="003626FC" w14:paraId="032478CA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B16D0FE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55C5B17" w14:textId="77777777" w:rsidR="002D5BFE" w:rsidRPr="00203098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Radom u radionicama, grupnim radom, i individualnim pristupom.</w:t>
            </w:r>
          </w:p>
          <w:p w14:paraId="531F71BF" w14:textId="77777777" w:rsidR="002D5BFE" w:rsidRPr="00203098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</w:rPr>
              <w:t>Izrada bio kugli za čišćenje hvarskog podmorja.</w:t>
            </w:r>
            <w:r w:rsidRPr="003626FC">
              <w:rPr>
                <w:rFonts w:ascii="Times New Roman" w:hAnsi="Times New Roman"/>
              </w:rPr>
              <w:t xml:space="preserve"> </w:t>
            </w:r>
          </w:p>
          <w:p w14:paraId="785B97E8" w14:textId="77777777" w:rsidR="002D5BFE" w:rsidRPr="00203098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203098">
              <w:rPr>
                <w:rFonts w:ascii="Times New Roman" w:hAnsi="Times New Roman"/>
                <w:lang w:eastAsia="hr-BA"/>
              </w:rPr>
              <w:t>Bio kugle su izrađene od efektivnih mikroorganizama koji se hrane teškim metalima, muljem, otpadnim vodama i bakterijama, a kao nus proizvod stvaraju vodu i kisik. Na taj način podupiru bioraznolikost i ‘život’ u podmorje.</w:t>
            </w:r>
          </w:p>
          <w:p w14:paraId="6CDF9238" w14:textId="77777777" w:rsidR="002D5BFE" w:rsidRPr="00C66E13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  <w:lang w:eastAsia="hr-BA"/>
              </w:rPr>
              <w:t>Učenici će izrađivati kugle, koje će se potom sušiti 21 dan, a nakon toga će biti bačene na frenkvetna mjesta koja su zagađena ljudskim djelovanjem.</w:t>
            </w:r>
          </w:p>
          <w:p w14:paraId="57F960C2" w14:textId="77777777" w:rsidR="002D5BFE" w:rsidRPr="00C66E13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  <w:lang w:eastAsia="hr-BA"/>
              </w:rPr>
              <w:t>Prije bacanja i nakon bacanja kugli bit će uzet sediment podmorja.</w:t>
            </w:r>
          </w:p>
          <w:p w14:paraId="1501DA68" w14:textId="77777777" w:rsidR="002D5BFE" w:rsidRPr="003626FC" w:rsidRDefault="002D5BFE" w:rsidP="001769A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  <w:lang w:eastAsia="hr-BA"/>
              </w:rPr>
              <w:t>Cijela aktivnost bit će medijski popraćena.</w:t>
            </w:r>
          </w:p>
        </w:tc>
      </w:tr>
      <w:tr w:rsidR="002D5BFE" w:rsidRPr="003626FC" w14:paraId="28BEF434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93A88EB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5A3674E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6"/>
                <w:szCs w:val="26"/>
              </w:rPr>
              <w:t>Tijekom cijele školske godine.</w:t>
            </w:r>
          </w:p>
        </w:tc>
      </w:tr>
      <w:tr w:rsidR="002D5BFE" w:rsidRPr="003626FC" w14:paraId="56D4A3A4" w14:textId="77777777" w:rsidTr="00955DF2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AB32B3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C4E5A2" w14:textId="77777777" w:rsidR="002D5BFE" w:rsidRDefault="002D5BFE" w:rsidP="0095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Materijali će biti pokriveni sredstvima iz lokalnih zajednica.</w:t>
            </w:r>
          </w:p>
          <w:p w14:paraId="56AA1AD8" w14:textId="77777777" w:rsidR="002D5BFE" w:rsidRPr="003626FC" w:rsidRDefault="002D5BFE" w:rsidP="00955DF2">
            <w:pPr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</w:rPr>
              <w:t xml:space="preserve">Eventualni dodatni troškovi bit će pokriveni doacijama preko </w:t>
            </w:r>
            <w:r>
              <w:rPr>
                <w:rFonts w:ascii="Times New Roman" w:hAnsi="Times New Roman"/>
              </w:rPr>
              <w:lastRenderedPageBreak/>
              <w:t>udruge Moj Škoj.</w:t>
            </w:r>
          </w:p>
        </w:tc>
      </w:tr>
      <w:tr w:rsidR="002D5BFE" w:rsidRPr="003626FC" w14:paraId="59686187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696ACE3" w14:textId="77777777" w:rsidR="002D5BFE" w:rsidRPr="003626FC" w:rsidRDefault="002D5BFE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D733FEE" w14:textId="77777777" w:rsidR="002D5BFE" w:rsidRPr="003626FC" w:rsidRDefault="002D5BFE" w:rsidP="00955DF2">
            <w:pPr>
              <w:rPr>
                <w:rFonts w:ascii="Times New Roman" w:hAnsi="Times New Roman"/>
                <w:lang w:val="hr-BA" w:eastAsia="hr-BA"/>
              </w:rPr>
            </w:pPr>
            <w:r>
              <w:rPr>
                <w:rFonts w:ascii="Times New Roman" w:hAnsi="Times New Roman"/>
              </w:rPr>
              <w:t xml:space="preserve">Sudjelovanje u izradi bio kugli, Sudjelovanje u bacanju bio kugli u more. </w:t>
            </w:r>
          </w:p>
        </w:tc>
      </w:tr>
    </w:tbl>
    <w:p w14:paraId="686E487D" w14:textId="2567BC33" w:rsidR="002D5BFE" w:rsidRPr="003626FC" w:rsidRDefault="002D5BFE" w:rsidP="00940040">
      <w:pPr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 xml:space="preserve"> Nositelj aktivnosti: </w:t>
      </w:r>
      <w:r>
        <w:rPr>
          <w:rFonts w:ascii="Times New Roman" w:hAnsi="Times New Roman"/>
          <w:sz w:val="28"/>
          <w:szCs w:val="28"/>
        </w:rPr>
        <w:t>Lorena Dragić</w:t>
      </w:r>
    </w:p>
    <w:p w14:paraId="69DFD825" w14:textId="77777777" w:rsidR="002D5BFE" w:rsidRPr="003626FC" w:rsidRDefault="002D5BFE" w:rsidP="002D5BFE">
      <w:pPr>
        <w:rPr>
          <w:rFonts w:ascii="Times New Roman" w:hAnsi="Times New Roman"/>
        </w:rPr>
      </w:pPr>
    </w:p>
    <w:p w14:paraId="4B74037E" w14:textId="77777777" w:rsidR="002D5BFE" w:rsidRDefault="002D5BFE" w:rsidP="002D5BFE">
      <w:r>
        <w:t xml:space="preserve"> </w:t>
      </w:r>
    </w:p>
    <w:p w14:paraId="3CB6E2DF" w14:textId="77777777" w:rsidR="002D5BFE" w:rsidRDefault="002D5BFE" w:rsidP="002D5BFE">
      <w:pPr>
        <w:rPr>
          <w:rFonts w:ascii="Times New Roman" w:hAnsi="Times New Roman"/>
          <w:sz w:val="28"/>
          <w:szCs w:val="28"/>
        </w:rPr>
      </w:pPr>
    </w:p>
    <w:p w14:paraId="4F2A66A5" w14:textId="77777777" w:rsidR="002D5BFE" w:rsidRDefault="002D5BFE" w:rsidP="002D5BF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2D5BFE" w:rsidRPr="003626FC" w14:paraId="00F50B19" w14:textId="77777777" w:rsidTr="00955DF2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28B0956B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t xml:space="preserve">AKTIVNOST </w:t>
            </w:r>
          </w:p>
          <w:p w14:paraId="1960FCAB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8C9FAF2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ACF30D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Sociologija- </w:t>
            </w:r>
            <w:r w:rsidRPr="001D0A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POSJET DOMU ZA DJECU BEZ ODGOVARAJUĆE RODITELJSKE SKRBI</w:t>
            </w:r>
          </w:p>
        </w:tc>
      </w:tr>
      <w:tr w:rsidR="002D5BFE" w:rsidRPr="003626FC" w14:paraId="7EEE1070" w14:textId="77777777" w:rsidTr="00955DF2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3B77B99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14:paraId="410D7B4B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3D3FC1F7" w14:textId="77777777" w:rsidR="002D5BFE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>Razvijati sposobnost razumijevanja sebe, drugih i društva u cjelini</w:t>
            </w:r>
          </w:p>
          <w:p w14:paraId="5200F2C7" w14:textId="77777777" w:rsidR="002D5BFE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 xml:space="preserve"> Razvijati kritičko mišljenje, osvještavati važnost volontiranja</w:t>
            </w:r>
          </w:p>
          <w:p w14:paraId="096E922A" w14:textId="77777777" w:rsidR="002D5BFE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 xml:space="preserve"> Razvijati humanistički pogled na svijet, toleranciju i altruističko ponašanje</w:t>
            </w:r>
          </w:p>
          <w:p w14:paraId="71EA0EE0" w14:textId="77777777" w:rsidR="002D5BFE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 xml:space="preserve"> Razvijati samostalnost i odgovornost prema sebi i drugima </w:t>
            </w:r>
          </w:p>
          <w:p w14:paraId="3B499B5D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>Poticati učenike na sudjelovanje u humanitarnim događanjima u školi i zajednici</w:t>
            </w:r>
          </w:p>
          <w:p w14:paraId="11DA1F85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7F7F7E5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BFE" w:rsidRPr="003626FC" w14:paraId="1649382D" w14:textId="77777777" w:rsidTr="00955DF2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DF98975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14:paraId="391B0F37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E239648" w14:textId="77777777" w:rsidR="002D5BFE" w:rsidRPr="003626FC" w:rsidRDefault="002D5BFE" w:rsidP="00955DF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Učenici Sociologije, ostali učenici koji su voljni sudjelovati.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D5BFE" w:rsidRPr="003626FC" w14:paraId="100FAE1B" w14:textId="77777777" w:rsidTr="00955DF2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11FCDF08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14:paraId="2D04F0BA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3193D99A" w14:textId="77777777" w:rsidR="002D5BFE" w:rsidRPr="003626FC" w:rsidRDefault="002D5BFE" w:rsidP="00955DF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Lorena Dragić, prof.</w:t>
            </w:r>
          </w:p>
        </w:tc>
      </w:tr>
      <w:tr w:rsidR="002D5BFE" w:rsidRPr="003626FC" w14:paraId="2E5CC2E9" w14:textId="77777777" w:rsidTr="00955DF2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4970E63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14:paraId="720FB7DD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00D9990" w14:textId="77777777" w:rsidR="002D5BFE" w:rsidRPr="003626FC" w:rsidRDefault="002D5BFE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D0AC3">
              <w:rPr>
                <w:rFonts w:ascii="Times New Roman" w:hAnsi="Times New Roman"/>
                <w:color w:val="000000"/>
                <w:sz w:val="24"/>
              </w:rPr>
              <w:t xml:space="preserve">Posjet ustanovi koja se bavi psihosocijalnom problematikom, terenska nastava </w:t>
            </w:r>
          </w:p>
          <w:p w14:paraId="04C901F5" w14:textId="77777777" w:rsidR="002D5BFE" w:rsidRPr="003626FC" w:rsidRDefault="002D5BFE" w:rsidP="00955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5BFE" w:rsidRPr="003626FC" w14:paraId="6EE2559B" w14:textId="77777777" w:rsidTr="00955DF2">
        <w:trPr>
          <w:trHeight w:val="148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37AE333F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lastRenderedPageBreak/>
              <w:t xml:space="preserve">5. Vremenik aktivnosti </w:t>
            </w:r>
          </w:p>
          <w:p w14:paraId="30F0C01E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1F071CA3" w14:textId="77777777" w:rsidR="002D5BFE" w:rsidRPr="003626FC" w:rsidRDefault="002D5BFE" w:rsidP="00955DF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Drugo polugodište</w:t>
            </w:r>
          </w:p>
        </w:tc>
      </w:tr>
      <w:tr w:rsidR="002D5BFE" w:rsidRPr="003626FC" w14:paraId="3D9D88E0" w14:textId="77777777" w:rsidTr="00955DF2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BFB0494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14:paraId="67EBA9E9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E22B22" w14:textId="77777777" w:rsidR="002D5BFE" w:rsidRPr="001D0AC3" w:rsidRDefault="002D5BFE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Nema troškovnika.</w:t>
            </w:r>
          </w:p>
        </w:tc>
      </w:tr>
      <w:tr w:rsidR="002D5BFE" w:rsidRPr="003626FC" w14:paraId="5AD26FC1" w14:textId="77777777" w:rsidTr="00955DF2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F98C4D4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14:paraId="02C3CF7D" w14:textId="77777777" w:rsidR="002D5BFE" w:rsidRPr="003626FC" w:rsidRDefault="002D5BFE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2CFB930D" w14:textId="77777777" w:rsidR="002D5BFE" w:rsidRDefault="002D5BFE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Spajanje teoretskog i praktičnog dijela nastave. </w:t>
            </w:r>
          </w:p>
          <w:p w14:paraId="4A452CBF" w14:textId="77777777" w:rsidR="002D5BFE" w:rsidRPr="003626FC" w:rsidRDefault="002D5BFE" w:rsidP="00955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Razgovor s učenicima</w:t>
            </w:r>
          </w:p>
        </w:tc>
      </w:tr>
    </w:tbl>
    <w:p w14:paraId="56162D2F" w14:textId="77777777" w:rsidR="002D5BFE" w:rsidRPr="003626FC" w:rsidRDefault="002D5BFE" w:rsidP="002D5BFE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2BD03765" w14:textId="77777777" w:rsidR="002D5BFE" w:rsidRPr="001D0AC3" w:rsidRDefault="002D5BFE" w:rsidP="002D5BFE">
      <w:pPr>
        <w:spacing w:after="0" w:line="240" w:lineRule="auto"/>
        <w:ind w:left="5664"/>
        <w:jc w:val="right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  <w:r>
        <w:rPr>
          <w:rFonts w:ascii="Times New Roman" w:eastAsia="Arial" w:hAnsi="Times New Roman"/>
          <w:color w:val="000000"/>
          <w:sz w:val="28"/>
        </w:rPr>
        <w:t xml:space="preserve"> Lorena Dragić</w:t>
      </w:r>
    </w:p>
    <w:p w14:paraId="6DE9F6EE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</w:p>
    <w:p w14:paraId="43B2EF1D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</w:p>
    <w:p w14:paraId="428BFFAE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</w:p>
    <w:p w14:paraId="0FDC8F61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2D5BFE" w:rsidRPr="003626FC" w14:paraId="3AB45204" w14:textId="77777777" w:rsidTr="00955DF2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53590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t>Terenska nastava</w:t>
            </w:r>
          </w:p>
          <w:p w14:paraId="7A948710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E6208" w14:textId="77777777" w:rsidR="002D5BFE" w:rsidRPr="003626FC" w:rsidRDefault="002D5BFE" w:rsidP="00955DF2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D39210" w14:textId="77777777" w:rsidR="002D5BFE" w:rsidRPr="003626FC" w:rsidRDefault="002D5BFE" w:rsidP="00955DF2">
            <w:pPr>
              <w:pStyle w:val="Naslov2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3626FC">
              <w:rPr>
                <w:rFonts w:ascii="Times New Roman" w:hAnsi="Times New Roman" w:cs="Times New Roman"/>
                <w:color w:val="auto"/>
              </w:rPr>
              <w:t xml:space="preserve">POSJET </w:t>
            </w:r>
            <w:r>
              <w:rPr>
                <w:rFonts w:ascii="Times New Roman" w:hAnsi="Times New Roman" w:cs="Times New Roman"/>
                <w:color w:val="auto"/>
              </w:rPr>
              <w:t>SJEDNICI GRADSKOG VIJEĆA GRADA HVARA</w:t>
            </w:r>
          </w:p>
          <w:p w14:paraId="309762C1" w14:textId="77777777" w:rsidR="002D5BFE" w:rsidRPr="003626FC" w:rsidRDefault="002D5BFE" w:rsidP="00955DF2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5BFE" w:rsidRPr="003626FC" w14:paraId="075375A8" w14:textId="77777777" w:rsidTr="00955DF2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B3D5E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E17CA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D0AC3">
              <w:rPr>
                <w:rFonts w:ascii="Times New Roman" w:hAnsi="Times New Roman"/>
              </w:rPr>
              <w:t>tjecanje uvida u prakse demokratskog odlučivanja, upoznavanje s lokalnim političkim kontekstom i analiza diskursa političkih govora</w:t>
            </w:r>
          </w:p>
        </w:tc>
      </w:tr>
      <w:tr w:rsidR="002D5BFE" w:rsidRPr="003626FC" w14:paraId="58F4B4B9" w14:textId="77777777" w:rsidTr="00955DF2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55645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14:paraId="3E5B5D4C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70A58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koji pohađaju predmet Politika i gosodarstvo.</w:t>
            </w:r>
          </w:p>
        </w:tc>
      </w:tr>
      <w:tr w:rsidR="002D5BFE" w:rsidRPr="003626FC" w14:paraId="0F58F89C" w14:textId="77777777" w:rsidTr="00955DF2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6067B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14:paraId="4DF37E64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496C7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Lorena Dragić, prof.</w:t>
            </w:r>
          </w:p>
        </w:tc>
      </w:tr>
      <w:tr w:rsidR="002D5BFE" w:rsidRPr="003626FC" w14:paraId="70074B8C" w14:textId="77777777" w:rsidTr="00955DF2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62182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lastRenderedPageBreak/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051D8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Posjet </w:t>
            </w:r>
            <w:r>
              <w:rPr>
                <w:rFonts w:ascii="Times New Roman" w:hAnsi="Times New Roman"/>
              </w:rPr>
              <w:t>sjednici gradskog vijeća grada Hvara.</w:t>
            </w:r>
          </w:p>
          <w:p w14:paraId="19D0883D" w14:textId="77777777" w:rsidR="002D5BFE" w:rsidRPr="003626FC" w:rsidRDefault="002D5B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2D5BFE" w:rsidRPr="003626FC" w14:paraId="1AE60556" w14:textId="77777777" w:rsidTr="00955DF2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A2D52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14:paraId="4CD99F8B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CA81E5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2021./2022</w:t>
            </w:r>
            <w:r w:rsidRPr="003626FC">
              <w:rPr>
                <w:rFonts w:ascii="Times New Roman" w:hAnsi="Times New Roman"/>
              </w:rPr>
              <w:t xml:space="preserve">. </w:t>
            </w:r>
          </w:p>
        </w:tc>
      </w:tr>
      <w:tr w:rsidR="002D5BFE" w:rsidRPr="003626FC" w14:paraId="79BDCBF1" w14:textId="77777777" w:rsidTr="00955DF2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7713D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14:paraId="6C6FDF17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E5C76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2D5BFE" w:rsidRPr="003626FC" w14:paraId="08F78BF6" w14:textId="77777777" w:rsidTr="00955DF2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45DBC8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D4B9D" w14:textId="77777777" w:rsidR="002D5BFE" w:rsidRPr="003626FC" w:rsidRDefault="002D5BFE" w:rsidP="00955DF2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Spajanje teoretskog i praktičnog dijela nastave s ciljem boljeg razumijevanja gradiva.</w:t>
            </w:r>
          </w:p>
          <w:p w14:paraId="491ABC93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Kroz ocjensku rešetku, ppt.</w:t>
            </w:r>
          </w:p>
          <w:p w14:paraId="21C1200E" w14:textId="77777777" w:rsidR="002D5BFE" w:rsidRPr="003626FC" w:rsidRDefault="002D5B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14:paraId="1BC10BCD" w14:textId="77777777" w:rsidR="002D5BFE" w:rsidRPr="003626FC" w:rsidRDefault="002D5BFE" w:rsidP="002D5BFE">
      <w:pPr>
        <w:rPr>
          <w:rFonts w:ascii="Times New Roman" w:hAnsi="Times New Roman"/>
        </w:rPr>
      </w:pPr>
    </w:p>
    <w:p w14:paraId="57EE6A20" w14:textId="77777777" w:rsidR="002D5BFE" w:rsidRPr="003626FC" w:rsidRDefault="002D5BFE" w:rsidP="002D5BFE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14:paraId="706A1F5E" w14:textId="77777777" w:rsidR="002D5BFE" w:rsidRDefault="002D5BFE" w:rsidP="002D5B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Lorena Dragić</w:t>
      </w:r>
    </w:p>
    <w:p w14:paraId="32425FDF" w14:textId="77777777" w:rsidR="002D5BFE" w:rsidRPr="00102C67" w:rsidRDefault="002D5BFE" w:rsidP="002D5BFE">
      <w:pPr>
        <w:ind w:left="5664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2D5BFE" w:rsidRPr="003626FC" w14:paraId="5B9530EC" w14:textId="77777777" w:rsidTr="00955DF2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4B844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t xml:space="preserve">AKTIVNOST </w:t>
            </w:r>
          </w:p>
          <w:p w14:paraId="2DFDE2C5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15FC7" w14:textId="77777777" w:rsidR="002D5BFE" w:rsidRPr="003626FC" w:rsidRDefault="002D5BFE" w:rsidP="00955DF2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F448AE" w14:textId="77777777" w:rsidR="002D5BFE" w:rsidRPr="003626FC" w:rsidRDefault="002D5BFE" w:rsidP="00955DF2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Predavanje Romana Malečića o volontiranju u sirotištu u Tanzaniji</w:t>
            </w:r>
          </w:p>
        </w:tc>
      </w:tr>
      <w:tr w:rsidR="002D5BFE" w:rsidRPr="003626FC" w14:paraId="0EFFBB29" w14:textId="77777777" w:rsidTr="00955DF2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2B54A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  <w:p w14:paraId="02718C69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245848" w14:textId="77777777" w:rsidR="002D5BFE" w:rsidRDefault="002D5BFE" w:rsidP="001769A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EB4CC7">
              <w:rPr>
                <w:rFonts w:ascii="Times New Roman" w:hAnsi="Times New Roman"/>
              </w:rPr>
              <w:t>senzibilizirati učenike za socijalne teme</w:t>
            </w:r>
          </w:p>
          <w:p w14:paraId="625BAE94" w14:textId="77777777" w:rsidR="002D5BFE" w:rsidRDefault="002D5BFE" w:rsidP="001769A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EB4CC7">
              <w:rPr>
                <w:rFonts w:ascii="Times New Roman" w:hAnsi="Times New Roman"/>
              </w:rPr>
              <w:t>osvijestiti važnost društveno korisnog djelovanja</w:t>
            </w:r>
          </w:p>
          <w:p w14:paraId="72454E3C" w14:textId="77777777" w:rsidR="002D5BFE" w:rsidRDefault="002D5BFE" w:rsidP="001769A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EB4CC7">
              <w:rPr>
                <w:rFonts w:ascii="Times New Roman" w:hAnsi="Times New Roman"/>
              </w:rPr>
              <w:t>potaknuti samoinicijativu učenika</w:t>
            </w:r>
          </w:p>
          <w:p w14:paraId="67D75845" w14:textId="77777777" w:rsidR="002D5BFE" w:rsidRPr="00EB4CC7" w:rsidRDefault="002D5BFE" w:rsidP="001769AB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EB4CC7">
              <w:rPr>
                <w:rFonts w:ascii="Times New Roman" w:hAnsi="Times New Roman"/>
              </w:rPr>
              <w:t>promovirati volonterstvo</w:t>
            </w:r>
          </w:p>
          <w:p w14:paraId="4B622E4D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  <w:p w14:paraId="109714A5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</w:tr>
      <w:tr w:rsidR="002D5BFE" w:rsidRPr="003626FC" w14:paraId="08039207" w14:textId="77777777" w:rsidTr="00955DF2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BD6BC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14:paraId="58299EAC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9050D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Učenici Sociologije i Politike i gospodarstva </w:t>
            </w:r>
          </w:p>
        </w:tc>
      </w:tr>
      <w:tr w:rsidR="002D5BFE" w:rsidRPr="003626FC" w14:paraId="1CEB5270" w14:textId="77777777" w:rsidTr="00955DF2">
        <w:trPr>
          <w:trHeight w:val="82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5C2E7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lastRenderedPageBreak/>
              <w:t xml:space="preserve">3. Nositelji aktivnosti i njihova odgovornost </w:t>
            </w:r>
          </w:p>
          <w:p w14:paraId="5412DFC6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F902F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Lorena Dragić, prof.</w:t>
            </w:r>
          </w:p>
        </w:tc>
      </w:tr>
      <w:tr w:rsidR="002D5BFE" w:rsidRPr="003626FC" w14:paraId="17BC6F67" w14:textId="77777777" w:rsidTr="00955DF2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653CE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  <w:p w14:paraId="7589B364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3EDF4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na predavanju</w:t>
            </w:r>
          </w:p>
        </w:tc>
      </w:tr>
      <w:tr w:rsidR="002D5BFE" w:rsidRPr="003626FC" w14:paraId="1EA0AC3A" w14:textId="77777777" w:rsidTr="00955DF2">
        <w:trPr>
          <w:trHeight w:val="73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A7A04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14:paraId="33F7BCC0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0EEA9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godina 2021./2022.</w:t>
            </w:r>
          </w:p>
        </w:tc>
      </w:tr>
      <w:tr w:rsidR="002D5BFE" w:rsidRPr="003626FC" w14:paraId="040BAAF7" w14:textId="77777777" w:rsidTr="00955DF2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BF6F4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14:paraId="213DA5DD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0E41A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Nije potreban novac.  </w:t>
            </w:r>
          </w:p>
        </w:tc>
      </w:tr>
      <w:tr w:rsidR="002D5BFE" w:rsidRPr="003626FC" w14:paraId="1F158206" w14:textId="77777777" w:rsidTr="00955DF2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A8053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  <w:p w14:paraId="7E09CBA3" w14:textId="77777777" w:rsidR="002D5BFE" w:rsidRPr="003626FC" w:rsidRDefault="002D5B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62419" w14:textId="77777777" w:rsidR="002D5BFE" w:rsidRPr="003626FC" w:rsidRDefault="002D5B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>Razgovor, osvrt na predavanje.</w:t>
            </w:r>
          </w:p>
          <w:p w14:paraId="2A33C4E6" w14:textId="77777777" w:rsidR="002D5BFE" w:rsidRPr="003626FC" w:rsidRDefault="002D5B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14:paraId="1729EB30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</w:p>
    <w:p w14:paraId="3E303D18" w14:textId="77777777" w:rsidR="002D5BFE" w:rsidRDefault="002D5BFE" w:rsidP="002D5B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 Lorena Dragić</w:t>
      </w:r>
    </w:p>
    <w:p w14:paraId="566BFD8D" w14:textId="77777777" w:rsidR="002D5BFE" w:rsidRDefault="002D5BFE" w:rsidP="002D5BFE"/>
    <w:p w14:paraId="69F45F9F" w14:textId="77777777" w:rsidR="002D5BFE" w:rsidRDefault="002D5BFE" w:rsidP="00502D0F">
      <w:pPr>
        <w:rPr>
          <w:rFonts w:ascii="Times New Roman" w:hAnsi="Times New Roman"/>
          <w:sz w:val="28"/>
          <w:szCs w:val="28"/>
        </w:rPr>
      </w:pPr>
    </w:p>
    <w:p w14:paraId="5AA7C6C0" w14:textId="7180A078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6E990AEF" w14:textId="00457009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02E7AA78" w14:textId="0C835C9E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2684E2E5" w14:textId="5301260C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1160AF69" w14:textId="4535F73B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17ABB8FC" w14:textId="77777777" w:rsidR="00940040" w:rsidRDefault="00940040" w:rsidP="00502D0F">
      <w:pPr>
        <w:rPr>
          <w:rFonts w:ascii="Times New Roman" w:hAnsi="Times New Roman"/>
          <w:sz w:val="28"/>
          <w:szCs w:val="28"/>
        </w:rPr>
      </w:pPr>
    </w:p>
    <w:p w14:paraId="676488E0" w14:textId="77777777" w:rsidR="001911F1" w:rsidRDefault="001911F1" w:rsidP="00502D0F">
      <w:pPr>
        <w:rPr>
          <w:rFonts w:ascii="Times New Roman" w:hAnsi="Times New Roman"/>
          <w:sz w:val="28"/>
          <w:szCs w:val="28"/>
        </w:rPr>
      </w:pPr>
    </w:p>
    <w:p w14:paraId="0D14C289" w14:textId="77777777" w:rsidR="00046072" w:rsidRPr="00A3200D" w:rsidRDefault="00046072" w:rsidP="00502D0F">
      <w:pPr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C80403" w14:paraId="51C7F0FD" w14:textId="77777777" w:rsidTr="00955DF2">
        <w:trPr>
          <w:trHeight w:val="4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F491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1B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DOPUNSKA NASTAVA</w:t>
            </w:r>
          </w:p>
          <w:p w14:paraId="2C514A46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1B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ENGLESKI JEZIK</w:t>
            </w:r>
          </w:p>
          <w:p w14:paraId="459B32FA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6899" w14:textId="77777777" w:rsidR="00C80403" w:rsidRDefault="00C804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ZAVR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ŠNIH RAZREDA ZA DRŽAVNU MATURU</w:t>
            </w:r>
          </w:p>
          <w:p w14:paraId="7A5CB63B" w14:textId="77777777" w:rsidR="00C80403" w:rsidRPr="00501BBC" w:rsidRDefault="00C804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razred gimnazije 2021/2022</w:t>
            </w:r>
          </w:p>
        </w:tc>
      </w:tr>
      <w:tr w:rsidR="00C80403" w14:paraId="62205D1A" w14:textId="77777777" w:rsidTr="00955DF2">
        <w:trPr>
          <w:trHeight w:val="135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07FA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B80" w14:textId="77777777" w:rsidR="00C80403" w:rsidRPr="00501BBC" w:rsidRDefault="00C804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Ponavljanje i utvrđivane znanja iz svih jezičnih vještina u cilju poboljšanja istih te uspješne prolaznosti na završnom ispitu.</w:t>
            </w:r>
          </w:p>
        </w:tc>
      </w:tr>
      <w:tr w:rsidR="00C80403" w14:paraId="7DED7FB2" w14:textId="77777777" w:rsidTr="00955DF2">
        <w:trPr>
          <w:trHeight w:val="11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951A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B414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Pomoć učenicima kroz grupno učenje u savladavanju i uvježbavanju tipiziranih zadataka iz svih vještina.</w:t>
            </w:r>
          </w:p>
          <w:p w14:paraId="1AFD2E7F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Rad na greškama,prepoznavanje istih, prezentacije uspješnih uradaka prethodnih generacija.</w:t>
            </w:r>
          </w:p>
        </w:tc>
      </w:tr>
      <w:tr w:rsidR="00C80403" w14:paraId="390AC187" w14:textId="77777777" w:rsidTr="00955DF2">
        <w:trPr>
          <w:trHeight w:val="824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CD65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6DBD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Predmetni nastavnik: Dijana Salamunić</w:t>
            </w:r>
          </w:p>
        </w:tc>
      </w:tr>
      <w:tr w:rsidR="00C80403" w14:paraId="184975A5" w14:textId="77777777" w:rsidTr="00955DF2">
        <w:trPr>
          <w:trHeight w:val="112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3806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322C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Priprema učenika po odabranim razinama A/B. Obrada jezičnih i gramatičkih sadržaja kroz pripremne udžbenike i testove.</w:t>
            </w:r>
          </w:p>
          <w:p w14:paraId="77627C5A" w14:textId="77777777" w:rsidR="00C80403" w:rsidRPr="00501BBC" w:rsidRDefault="00C8040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403" w14:paraId="0952070C" w14:textId="77777777" w:rsidTr="00955DF2">
        <w:trPr>
          <w:trHeight w:val="1033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F29D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494E" w14:textId="77777777" w:rsidR="00C80403" w:rsidRPr="00501BBC" w:rsidRDefault="00C80403" w:rsidP="00955DF2">
            <w:pPr>
              <w:pStyle w:val="Standard"/>
              <w:snapToGrid w:val="0"/>
              <w:jc w:val="both"/>
            </w:pPr>
            <w:r w:rsidRPr="00501BBC">
              <w:t>LISTOPAD-STUDENI,</w:t>
            </w:r>
          </w:p>
          <w:p w14:paraId="6D12E7C3" w14:textId="77777777" w:rsidR="00C80403" w:rsidRPr="00501BBC" w:rsidRDefault="00C80403" w:rsidP="00955DF2">
            <w:pPr>
              <w:pStyle w:val="Standard"/>
              <w:snapToGrid w:val="0"/>
              <w:jc w:val="both"/>
            </w:pPr>
            <w:r>
              <w:t xml:space="preserve">SIJEČANJ- SVIBANJ </w:t>
            </w:r>
            <w:r w:rsidRPr="00501BBC">
              <w:t>2021/ 2022 po dogovoru sa učenicima Subotom i tijekom tjedna nakon završetka nastavne godine.</w:t>
            </w:r>
          </w:p>
        </w:tc>
      </w:tr>
      <w:tr w:rsidR="00C80403" w14:paraId="6DA44958" w14:textId="77777777" w:rsidTr="00955DF2">
        <w:trPr>
          <w:trHeight w:val="1113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1DB8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E4D3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Kopiranje radnog materijala, mogući potrebni nastavnički udžbenici i materijali, putni troškovi nastavnika za stručne seminare.</w:t>
            </w:r>
          </w:p>
        </w:tc>
      </w:tr>
      <w:tr w:rsidR="00C80403" w14:paraId="21805396" w14:textId="77777777" w:rsidTr="00955DF2">
        <w:trPr>
          <w:trHeight w:val="1113"/>
        </w:trPr>
        <w:tc>
          <w:tcPr>
            <w:tcW w:w="33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94E0" w14:textId="77777777" w:rsidR="00C80403" w:rsidRPr="00501BBC" w:rsidRDefault="00C8040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01BB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3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4266" w14:textId="77777777" w:rsidR="00C80403" w:rsidRPr="00501BBC" w:rsidRDefault="00C804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01BBC">
              <w:rPr>
                <w:rFonts w:ascii="Times New Roman" w:hAnsi="Times New Roman" w:cs="Times New Roman"/>
              </w:rPr>
              <w:t>Stimulacija redovnog pohađanja i praćenja kroz ocjenu aktivnosti.</w:t>
            </w:r>
          </w:p>
          <w:p w14:paraId="3F7A018C" w14:textId="77777777" w:rsidR="00C80403" w:rsidRPr="00501BBC" w:rsidRDefault="00C8040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1BBC">
              <w:rPr>
                <w:rFonts w:ascii="Times New Roman" w:hAnsi="Times New Roman" w:cs="Times New Roman"/>
              </w:rPr>
              <w:t xml:space="preserve"> Rezultati Državne mature.</w:t>
            </w:r>
          </w:p>
          <w:p w14:paraId="469A1E11" w14:textId="77777777" w:rsidR="00C80403" w:rsidRPr="00501BBC" w:rsidRDefault="00C8040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135A10" w14:textId="77777777" w:rsidR="00C80403" w:rsidRDefault="00C80403" w:rsidP="00C80403">
      <w:pPr>
        <w:pStyle w:val="Standard"/>
      </w:pPr>
    </w:p>
    <w:p w14:paraId="2872F6F9" w14:textId="77777777" w:rsidR="00C80403" w:rsidRPr="00501BBC" w:rsidRDefault="00C80403" w:rsidP="00C80403">
      <w:pPr>
        <w:pStyle w:val="Standard"/>
        <w:ind w:left="5664"/>
        <w:jc w:val="right"/>
      </w:pPr>
      <w:r w:rsidRPr="00501BBC">
        <w:t xml:space="preserve">Nositelj aktivnosti: </w:t>
      </w:r>
    </w:p>
    <w:p w14:paraId="5D797C28" w14:textId="77777777" w:rsidR="00C80403" w:rsidRPr="00501BBC" w:rsidRDefault="00C80403" w:rsidP="00C80403">
      <w:pPr>
        <w:pStyle w:val="Standard"/>
        <w:ind w:left="5664"/>
        <w:jc w:val="right"/>
      </w:pPr>
      <w:r w:rsidRPr="00501BBC">
        <w:t>Dijana Salamunić, prof.</w:t>
      </w:r>
    </w:p>
    <w:p w14:paraId="4F0F0A61" w14:textId="77777777" w:rsidR="000F0DC4" w:rsidRPr="00A3200D" w:rsidRDefault="000F0DC4" w:rsidP="000F0DC4">
      <w:pPr>
        <w:pStyle w:val="Standard"/>
        <w:rPr>
          <w:lang w:val="hr-HR"/>
        </w:rPr>
      </w:pPr>
    </w:p>
    <w:p w14:paraId="0F0E1843" w14:textId="77777777" w:rsidR="000F0DC4" w:rsidRPr="00A3200D" w:rsidRDefault="000F0DC4" w:rsidP="000F0DC4">
      <w:pPr>
        <w:pStyle w:val="Standard"/>
        <w:rPr>
          <w:lang w:val="hr-HR"/>
        </w:rPr>
      </w:pPr>
    </w:p>
    <w:p w14:paraId="3C28DE7D" w14:textId="77777777" w:rsidR="000F0DC4" w:rsidRPr="00A3200D" w:rsidRDefault="000F0DC4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14:paraId="390C7C93" w14:textId="77777777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C409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A34" w14:textId="34866CBC" w:rsidR="00A4626C" w:rsidRPr="00A3200D" w:rsidRDefault="00A4626C" w:rsidP="00C637EB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(II. razred gimnazije)</w:t>
            </w:r>
          </w:p>
        </w:tc>
      </w:tr>
      <w:tr w:rsidR="00A4626C" w:rsidRPr="00A3200D" w14:paraId="25F4A311" w14:textId="77777777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13EB85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3F182C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18F1511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9281925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i poticati znanja o lokalnoj povijesti i kulturama koje su utjecale na sadašnji način života</w:t>
            </w:r>
          </w:p>
          <w:p w14:paraId="125996D5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 vlastitom izboru odabrati povijesne osobe ili događaje i analizirati okolnosti događanja i djelovanja </w:t>
            </w:r>
          </w:p>
          <w:p w14:paraId="11FC1C8F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0FE04FC0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2B603C4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14:paraId="5A57C903" w14:textId="77777777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5209D04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F347420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učioničku i terensku nastavu te originalne lokacije prezentirati istražene događaje</w:t>
            </w:r>
          </w:p>
        </w:tc>
      </w:tr>
      <w:tr w:rsidR="00A4626C" w:rsidRPr="00A3200D" w14:paraId="3C9441C9" w14:textId="77777777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C76CAD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A11AF7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izborne nastave iz povijesti</w:t>
            </w:r>
          </w:p>
        </w:tc>
      </w:tr>
      <w:tr w:rsidR="00A4626C" w:rsidRPr="00A3200D" w14:paraId="71B93424" w14:textId="77777777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EAC7D82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A57B4A0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Nastava u školi, terenska nastava</w:t>
            </w:r>
          </w:p>
        </w:tc>
      </w:tr>
      <w:tr w:rsidR="00A4626C" w:rsidRPr="00A3200D" w14:paraId="4EE830F4" w14:textId="77777777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91236FF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AD4C075" w14:textId="6291D6A1"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  <w:r w:rsidR="00483A3F">
              <w:rPr>
                <w:rFonts w:ascii="Times New Roman" w:hAnsi="Times New Roman"/>
              </w:rPr>
              <w:t xml:space="preserve"> 2021./2022</w:t>
            </w:r>
          </w:p>
        </w:tc>
      </w:tr>
      <w:tr w:rsidR="00A4626C" w:rsidRPr="00A3200D" w14:paraId="09C092A5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AAE29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C2E464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14:paraId="492AE30E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BC66DE7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6731CF6" w14:textId="6F1A3475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  <w:r w:rsidR="00483A3F">
              <w:rPr>
                <w:rFonts w:ascii="Times New Roman" w:hAnsi="Times New Roman" w:cs="Times New Roman"/>
                <w:lang w:val="hr-HR"/>
              </w:rPr>
              <w:t>, evaluacija</w:t>
            </w:r>
          </w:p>
        </w:tc>
      </w:tr>
    </w:tbl>
    <w:p w14:paraId="0D557A30" w14:textId="77777777" w:rsidR="00A4626C" w:rsidRPr="00A3200D" w:rsidRDefault="00A4626C" w:rsidP="00A4626C">
      <w:pPr>
        <w:rPr>
          <w:rFonts w:ascii="Times New Roman" w:hAnsi="Times New Roman"/>
        </w:rPr>
      </w:pPr>
    </w:p>
    <w:p w14:paraId="233D3EB5" w14:textId="77777777" w:rsidR="00A01FBE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</w:p>
    <w:p w14:paraId="7F9B733A" w14:textId="77777777" w:rsidR="00A4626C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prof. </w:t>
      </w:r>
    </w:p>
    <w:p w14:paraId="09A0713C" w14:textId="7F0CD26E" w:rsidR="00D619A0" w:rsidRPr="00A3200D" w:rsidRDefault="006306B9" w:rsidP="00940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0" distR="114300" simplePos="0" relativeHeight="251660288" behindDoc="0" locked="0" layoutInCell="1" allowOverlap="1" wp14:anchorId="2E1496CC" wp14:editId="4C86C2FD">
                <wp:simplePos x="0" y="0"/>
                <wp:positionH relativeFrom="margin">
                  <wp:posOffset>-76200</wp:posOffset>
                </wp:positionH>
                <wp:positionV relativeFrom="paragraph">
                  <wp:posOffset>57150</wp:posOffset>
                </wp:positionV>
                <wp:extent cx="6017895" cy="7181850"/>
                <wp:effectExtent l="0" t="0" r="0" b="0"/>
                <wp:wrapSquare wrapText="largest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181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6120"/>
                              <w:gridCol w:w="10"/>
                            </w:tblGrid>
                            <w:tr w:rsidR="00D3517C" w14:paraId="3D39625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EAA5E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DODATNA NASTAVA</w:t>
                                  </w: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AA673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Dodatna nastava</w:t>
                                  </w:r>
                                </w:p>
                                <w:p w14:paraId="00905C81" w14:textId="77777777" w:rsidR="00D3517C" w:rsidRPr="000A26BA" w:rsidRDefault="00D3517C" w:rsidP="00FB473C">
                                  <w:pPr>
                                    <w:pStyle w:val="Default"/>
                                    <w:ind w:left="27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mallCaps/>
                                      <w:sz w:val="32"/>
                                      <w:szCs w:val="32"/>
                                    </w:rPr>
                                    <w:t>III gimnazije - Jelsa</w:t>
                                  </w:r>
                                </w:p>
                              </w:tc>
                            </w:tr>
                            <w:tr w:rsidR="00D3517C" w14:paraId="7FDEA2E4" w14:textId="77777777">
                              <w:trPr>
                                <w:gridAfter w:val="1"/>
                                <w:wAfter w:w="10" w:type="dxa"/>
                                <w:trHeight w:val="135"/>
                              </w:trPr>
                              <w:tc>
                                <w:tcPr>
                                  <w:tcW w:w="334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D7F1E51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1. Ciljevi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0BAE5E2" w14:textId="77777777" w:rsidR="00D3517C" w:rsidRPr="000A26BA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Usvajanje dodatnih  znanja iz područja psihologije (kroz sve tri domene) s ciljem što boljeg upoznavanja samoga sebe, vlastitog ponašanja i doživljavanja.</w:t>
                                  </w:r>
                                </w:p>
                                <w:p w14:paraId="4D1214D9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Unaprijediti i razvijati vještine logičkog zaključivanja, povezivanja i apstraktnog mišljenja. Razvijati sposobnosti za učinkovito rješavanje zadataka na ispitu državne mature. Razvijati </w:t>
                                  </w:r>
                                </w:p>
                                <w:p w14:paraId="49B6AB83" w14:textId="77777777" w:rsidR="00D3517C" w:rsidRPr="000A26BA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ustrajnost, samostalnost i točnost u radu.</w:t>
                                  </w:r>
                                </w:p>
                              </w:tc>
                            </w:tr>
                            <w:tr w:rsidR="00D3517C" w14:paraId="23887689" w14:textId="77777777">
                              <w:trPr>
                                <w:gridAfter w:val="1"/>
                                <w:wAfter w:w="10" w:type="dxa"/>
                                <w:trHeight w:val="111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1C1106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2. Namjena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C5C0F7" w14:textId="77777777" w:rsidR="00D3517C" w:rsidRPr="000A26BA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Rad na podizanju samopouzdanju učenika i smanjenju straha. Razvijanje kritičkog odnosa prema znanosti. Povećanje optimizma i smanjenje nezainteresiranosti i pasivnosti. </w:t>
                                  </w:r>
                                </w:p>
                              </w:tc>
                            </w:tr>
                            <w:tr w:rsidR="00D3517C" w14:paraId="43F925CF" w14:textId="77777777">
                              <w:trPr>
                                <w:gridAfter w:val="1"/>
                                <w:wAfter w:w="10" w:type="dxa"/>
                                <w:trHeight w:val="824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45381F17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3. Nositelji aktivnosti i njihova odgovornost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150D8D79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Marija Novak</w:t>
                                  </w:r>
                                </w:p>
                              </w:tc>
                            </w:tr>
                            <w:tr w:rsidR="00D3517C" w14:paraId="5BCFFB08" w14:textId="77777777">
                              <w:trPr>
                                <w:gridAfter w:val="1"/>
                                <w:wAfter w:w="10" w:type="dxa"/>
                                <w:trHeight w:val="1122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2C61A5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4. Način realizacije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AAE2E9" w14:textId="77777777" w:rsidR="00D3517C" w:rsidRPr="000A26BA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          </w:r>
                                </w:p>
                              </w:tc>
                            </w:tr>
                            <w:tr w:rsidR="00D3517C" w14:paraId="1FD4D147" w14:textId="77777777">
                              <w:trPr>
                                <w:gridAfter w:val="1"/>
                                <w:wAfter w:w="10" w:type="dxa"/>
                                <w:trHeight w:val="1485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4DE3B72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5. Vremenik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C9B6093" w14:textId="77777777" w:rsidR="00D3517C" w:rsidRPr="000A26BA" w:rsidRDefault="00D3517C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/>
                                    </w:rPr>
                                    <w:t>Tijekom cijele školske godine.</w:t>
                                  </w:r>
                                </w:p>
                              </w:tc>
                            </w:tr>
                            <w:tr w:rsidR="00D3517C" w14:paraId="0A78E719" w14:textId="77777777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26D5D98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6. Detaljan troškovnik aktivnosti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8AC7106" w14:textId="77777777" w:rsidR="00D3517C" w:rsidRPr="000A26BA" w:rsidRDefault="00D3517C" w:rsidP="00FB473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Materijal potreban za rad, kopije testova i pripremnog materijala – škola; materijali za demostraciju i eksperimente, tisak letaka, materijali za izradu panoa. </w:t>
                                  </w:r>
                                </w:p>
                              </w:tc>
                            </w:tr>
                            <w:tr w:rsidR="00D3517C" w14:paraId="6881C764" w14:textId="77777777">
                              <w:trPr>
                                <w:gridAfter w:val="1"/>
                                <w:wAfter w:w="10" w:type="dxa"/>
                                <w:trHeight w:val="1113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5B465D8E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7. Način vrednovanja i način korištenja rezultata vrednovanja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580089F" w14:textId="77777777" w:rsidR="00D3517C" w:rsidRPr="000A26BA" w:rsidRDefault="00D3517C">
                                  <w:pPr>
                                    <w:pStyle w:val="Default"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26BA">
                                    <w:rPr>
                                      <w:rFonts w:ascii="Times New Roman" w:hAnsi="Times New Roman" w:cs="Times New Roman"/>
                                    </w:rPr>
                                    <w:t>Procjena ispunjenosti očekivanja učenika s početka školske godine.</w:t>
                                  </w:r>
                                </w:p>
                                <w:p w14:paraId="0BD79528" w14:textId="77777777" w:rsidR="00D3517C" w:rsidRPr="000A26BA" w:rsidRDefault="00D3517C">
                                  <w:pPr>
                                    <w:pStyle w:val="Default"/>
                                    <w:ind w:left="-10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CB3971" w14:textId="77777777" w:rsidR="00D3517C" w:rsidRDefault="00D3517C" w:rsidP="00D619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6pt;margin-top:4.5pt;width:473.85pt;height:565.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6120"/>
                        <w:gridCol w:w="10"/>
                      </w:tblGrid>
                      <w:tr w:rsidR="00D3517C" w14:paraId="3D39625B" w14:textId="77777777">
                        <w:trPr>
                          <w:trHeight w:val="43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5EAA5E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DODATNA NASTAVA</w:t>
                            </w: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3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BAA673" w14:textId="77777777" w:rsidR="00D3517C" w:rsidRPr="000A26BA" w:rsidRDefault="00D3517C">
                            <w:pPr>
                              <w:pStyle w:val="Default"/>
                              <w:snapToGrid w:val="0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Dodatna nastava</w:t>
                            </w:r>
                          </w:p>
                          <w:p w14:paraId="00905C81" w14:textId="77777777" w:rsidR="00D3517C" w:rsidRPr="000A26BA" w:rsidRDefault="00D3517C" w:rsidP="00FB473C">
                            <w:pPr>
                              <w:pStyle w:val="Default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III gimnazije - Jelsa</w:t>
                            </w:r>
                          </w:p>
                        </w:tc>
                      </w:tr>
                      <w:tr w:rsidR="00D3517C" w14:paraId="7FDEA2E4" w14:textId="77777777">
                        <w:trPr>
                          <w:gridAfter w:val="1"/>
                          <w:wAfter w:w="10" w:type="dxa"/>
                          <w:trHeight w:val="135"/>
                        </w:trPr>
                        <w:tc>
                          <w:tcPr>
                            <w:tcW w:w="3348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D7F1E51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Ciljevi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0BAE5E2" w14:textId="77777777" w:rsidR="00D3517C" w:rsidRPr="000A26BA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Usvajanje dodatnih  znanja iz područja psihologije (kroz sve tri domene) s ciljem što boljeg upoznavanja samoga sebe, vlastitog ponašanja i doživljavanja.</w:t>
                            </w:r>
                          </w:p>
                          <w:p w14:paraId="4D1214D9" w14:textId="77777777" w:rsidR="00D3517C" w:rsidRPr="000A26BA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Unaprijediti i razvijati vještine logičkog zaključivanja, povezivanja i apstraktnog mišljenja. Razvijati sposobnosti za učinkovito rješavanje zadataka na ispitu državne mature. Razvijati </w:t>
                            </w:r>
                          </w:p>
                          <w:p w14:paraId="49B6AB83" w14:textId="77777777" w:rsidR="00D3517C" w:rsidRPr="000A26BA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ustrajnost, samostalnost i točnost u radu.</w:t>
                            </w:r>
                          </w:p>
                        </w:tc>
                      </w:tr>
                      <w:tr w:rsidR="00D3517C" w14:paraId="23887689" w14:textId="77777777">
                        <w:trPr>
                          <w:gridAfter w:val="1"/>
                          <w:wAfter w:w="10" w:type="dxa"/>
                          <w:trHeight w:val="111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1C1106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2. Namjena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C5C0F7" w14:textId="77777777" w:rsidR="00D3517C" w:rsidRPr="000A26BA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Rad na podizanju samopouzdanju učenika i smanjenju straha. Razvijanje kritičkog odnosa prema znanosti. Povećanje optimizma i smanjenje nezainteresiranosti i pasivnosti. </w:t>
                            </w:r>
                          </w:p>
                        </w:tc>
                      </w:tr>
                      <w:tr w:rsidR="00D3517C" w14:paraId="43F925CF" w14:textId="77777777">
                        <w:trPr>
                          <w:gridAfter w:val="1"/>
                          <w:wAfter w:w="10" w:type="dxa"/>
                          <w:trHeight w:val="824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45381F17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3. Nositelji aktivnosti i njihova odgovornost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150D8D79" w14:textId="77777777" w:rsidR="00D3517C" w:rsidRPr="000A26BA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Marija Novak</w:t>
                            </w:r>
                          </w:p>
                        </w:tc>
                      </w:tr>
                      <w:tr w:rsidR="00D3517C" w14:paraId="5BCFFB08" w14:textId="77777777">
                        <w:trPr>
                          <w:gridAfter w:val="1"/>
                          <w:wAfter w:w="10" w:type="dxa"/>
                          <w:trHeight w:val="1122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2C61A5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4. Način realizacije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AAE2E9" w14:textId="77777777" w:rsidR="00D3517C" w:rsidRPr="000A26BA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    </w:r>
                          </w:p>
                        </w:tc>
                      </w:tr>
                      <w:tr w:rsidR="00D3517C" w14:paraId="1FD4D147" w14:textId="77777777">
                        <w:trPr>
                          <w:gridAfter w:val="1"/>
                          <w:wAfter w:w="10" w:type="dxa"/>
                          <w:trHeight w:val="1485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4DE3B72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5. Vremenik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C9B6093" w14:textId="77777777" w:rsidR="00D3517C" w:rsidRPr="000A26BA" w:rsidRDefault="00D3517C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/>
                              </w:rPr>
                              <w:t>Tijekom cijele školske godine.</w:t>
                            </w:r>
                          </w:p>
                        </w:tc>
                      </w:tr>
                      <w:tr w:rsidR="00D3517C" w14:paraId="0A78E719" w14:textId="77777777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26D5D98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6. Detaljan troškovnik aktivnosti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8AC7106" w14:textId="77777777" w:rsidR="00D3517C" w:rsidRPr="000A26BA" w:rsidRDefault="00D3517C" w:rsidP="00FB473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 xml:space="preserve">Materijal potreban za rad, kopije testova i pripremnog materijala – škola; materijali za demostraciju i eksperimente, tisak letaka, materijali za izradu panoa. </w:t>
                            </w:r>
                          </w:p>
                        </w:tc>
                      </w:tr>
                      <w:tr w:rsidR="00D3517C" w14:paraId="6881C764" w14:textId="77777777">
                        <w:trPr>
                          <w:gridAfter w:val="1"/>
                          <w:wAfter w:w="10" w:type="dxa"/>
                          <w:trHeight w:val="1113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5B465D8E" w14:textId="77777777" w:rsidR="00D3517C" w:rsidRPr="000A26BA" w:rsidRDefault="00D3517C">
                            <w:pPr>
                              <w:pStyle w:val="Default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7. Način vrednovanja i način korištenja rezultata vrednovanja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580089F" w14:textId="77777777" w:rsidR="00D3517C" w:rsidRPr="000A26BA" w:rsidRDefault="00D3517C">
                            <w:pPr>
                              <w:pStyle w:val="Default"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6BA">
                              <w:rPr>
                                <w:rFonts w:ascii="Times New Roman" w:hAnsi="Times New Roman" w:cs="Times New Roman"/>
                              </w:rPr>
                              <w:t>Procjena ispunjenosti očekivanja učenika s početka školske godine.</w:t>
                            </w:r>
                          </w:p>
                          <w:p w14:paraId="0BD79528" w14:textId="77777777" w:rsidR="00D3517C" w:rsidRPr="000A26BA" w:rsidRDefault="00D3517C">
                            <w:pPr>
                              <w:pStyle w:val="Default"/>
                              <w:ind w:left="-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5CB3971" w14:textId="77777777" w:rsidR="00D3517C" w:rsidRDefault="00D3517C" w:rsidP="00D619A0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D619A0" w:rsidRPr="00A3200D">
        <w:rPr>
          <w:rFonts w:ascii="Times New Roman" w:hAnsi="Times New Roman"/>
          <w:sz w:val="28"/>
          <w:szCs w:val="28"/>
        </w:rPr>
        <w:t>Nositelj aktivnosti:</w:t>
      </w:r>
      <w:r w:rsidR="00940040" w:rsidRPr="00940040">
        <w:rPr>
          <w:rFonts w:ascii="Times New Roman" w:hAnsi="Times New Roman"/>
        </w:rPr>
        <w:t xml:space="preserve"> </w:t>
      </w:r>
      <w:r w:rsidR="00940040" w:rsidRPr="00A3200D">
        <w:rPr>
          <w:rFonts w:ascii="Times New Roman" w:hAnsi="Times New Roman"/>
        </w:rPr>
        <w:tab/>
      </w:r>
      <w:r w:rsidR="00940040" w:rsidRPr="00A3200D">
        <w:rPr>
          <w:rFonts w:ascii="Times New Roman" w:hAnsi="Times New Roman"/>
          <w:sz w:val="28"/>
        </w:rPr>
        <w:t>Marija Novak</w:t>
      </w:r>
    </w:p>
    <w:p w14:paraId="6B24B355" w14:textId="595AC07A" w:rsidR="006604D0" w:rsidRDefault="00D619A0" w:rsidP="000A26BA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A75237" w14:paraId="5CB7E570" w14:textId="77777777" w:rsidTr="00532A6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0A7FB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3BCD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III. razred gimnazije</w:t>
            </w:r>
          </w:p>
        </w:tc>
      </w:tr>
      <w:tr w:rsidR="00A75237" w14:paraId="10EF1B78" w14:textId="77777777" w:rsidTr="00532A6B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5E9DBD9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7A3C55C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0D736BB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B5B9BBF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Razvijati i poticati znanja o lokalnoj povijesti, kulturi, vjerskom životu, ,običajima,  Povezati prošlost, razumijeti sadašnjost. Osvijetliti društveni,politički,humani,vjerski okvir i vremenski slijed. </w:t>
            </w:r>
          </w:p>
          <w:p w14:paraId="5472B2F2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14:paraId="4F47CF78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75237" w14:paraId="56A3B145" w14:textId="77777777" w:rsidTr="00532A6B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FD7B26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A2F40" w14:textId="78A5D3CE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Kroz učioničku i terensku nastavu te posjet institucijama značajni</w:t>
            </w:r>
            <w:r w:rsidR="001F15C4">
              <w:rPr>
                <w:rFonts w:ascii="Times New Roman" w:hAnsi="Times New Roman" w:cs="Times New Roman"/>
                <w:lang w:val="hr-HR"/>
              </w:rPr>
              <w:t>ma</w:t>
            </w:r>
          </w:p>
        </w:tc>
      </w:tr>
      <w:tr w:rsidR="00A75237" w14:paraId="5AD38619" w14:textId="77777777" w:rsidTr="00532A6B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D48A31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4C669BE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Učenici izborne nastave iz povijesti iz III.razreda opće gimnazije </w:t>
            </w:r>
          </w:p>
        </w:tc>
      </w:tr>
      <w:tr w:rsidR="00A75237" w14:paraId="6BBDC184" w14:textId="77777777" w:rsidTr="00532A6B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C5262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81699E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Nastava u školi, terenska nastava; suradnja sa stručnjacima u Juzeju hvarske baštine,posebno s Joškom Bracanovićem,prof.povijesti. Sve navedeno, kao i cijela aktivnost bit će realizirana prema naputcima Nacionalnog stožera i epidemiološkim mjerama </w:t>
            </w:r>
          </w:p>
        </w:tc>
      </w:tr>
      <w:tr w:rsidR="00A75237" w14:paraId="1A66FA1F" w14:textId="77777777" w:rsidTr="00532A6B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B5CD1A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E8A4ADD" w14:textId="77777777" w:rsidR="00A75237" w:rsidRDefault="00A75237" w:rsidP="00532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Tijekom školske godine; 2 nastavna sata tjedno </w:t>
            </w:r>
          </w:p>
        </w:tc>
      </w:tr>
      <w:tr w:rsidR="00A75237" w14:paraId="59CF18BD" w14:textId="77777777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963839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F7CF0E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Prema potrebi</w:t>
            </w:r>
          </w:p>
        </w:tc>
      </w:tr>
      <w:tr w:rsidR="00A75237" w14:paraId="06B9FD9F" w14:textId="77777777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F4DD87" w14:textId="77777777" w:rsidR="00A75237" w:rsidRDefault="00A75237" w:rsidP="00532A6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4E38032" w14:textId="77777777" w:rsidR="00A75237" w:rsidRDefault="00A75237" w:rsidP="00532A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14:paraId="28436F1E" w14:textId="77777777" w:rsidR="00A75237" w:rsidRDefault="00A75237" w:rsidP="00A75237">
      <w:pPr>
        <w:rPr>
          <w:rFonts w:ascii="Times New Roman" w:hAnsi="Times New Roman"/>
        </w:rPr>
      </w:pPr>
    </w:p>
    <w:p w14:paraId="3E0A87C6" w14:textId="77777777" w:rsidR="00A75237" w:rsidRDefault="00A75237" w:rsidP="00A7523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Nositelj aktivnosti: </w:t>
      </w:r>
    </w:p>
    <w:p w14:paraId="35078169" w14:textId="77777777" w:rsidR="00A75237" w:rsidRDefault="00A75237" w:rsidP="00A7523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Grgo Novak,prof.</w:t>
      </w:r>
    </w:p>
    <w:p w14:paraId="7BFC61BF" w14:textId="77777777" w:rsidR="00A75237" w:rsidRDefault="00A75237" w:rsidP="00A75237"/>
    <w:p w14:paraId="1C3EDCF7" w14:textId="6B3601E7" w:rsidR="00073BFF" w:rsidRDefault="00073BFF" w:rsidP="00073BF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74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A0481" w:rsidRPr="00E0245E" w14:paraId="103FC77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1CB16823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bookmarkStart w:id="2" w:name="_Hlk80629038"/>
            <w:r w:rsidRPr="00E0245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  <w:r w:rsidRPr="00E024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6120" w:type="dxa"/>
            <w:vAlign w:val="center"/>
          </w:tcPr>
          <w:p w14:paraId="5CF4B971" w14:textId="77777777" w:rsidR="00EA0481" w:rsidRDefault="00EA0481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24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IZBORNA NASTAVA IZ PREDMETA POVIJEST </w:t>
            </w:r>
          </w:p>
          <w:p w14:paraId="337AFCC4" w14:textId="77777777" w:rsidR="00EA0481" w:rsidRPr="00E0245E" w:rsidRDefault="00EA0481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024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(II.  razred gimnazije)</w:t>
            </w:r>
          </w:p>
        </w:tc>
      </w:tr>
      <w:tr w:rsidR="00EA0481" w:rsidRPr="00E0245E" w14:paraId="0E10315F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79D30487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F619E03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Razvijati i poticati znanja o lokalnoj povijesti i kulturama koje su utjecale na sadašnji način života</w:t>
            </w:r>
          </w:p>
          <w:p w14:paraId="4EF7B361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 xml:space="preserve">Po vlastitom izboru odabrati povijesne osobe ili događaje i analizirati okolnosti događanja i djelovanja </w:t>
            </w:r>
          </w:p>
          <w:p w14:paraId="0FA9655C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A23B15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C18B78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A0481" w:rsidRPr="00E0245E" w14:paraId="226FFAE0" w14:textId="77777777" w:rsidTr="00955DF2">
        <w:trPr>
          <w:trHeight w:val="1114"/>
        </w:trPr>
        <w:tc>
          <w:tcPr>
            <w:tcW w:w="3348" w:type="dxa"/>
          </w:tcPr>
          <w:p w14:paraId="1E42B486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0143633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Kroz učioničku i terensku nastavu te originalne lokacije prezentirati istražene događaje</w:t>
            </w:r>
          </w:p>
        </w:tc>
      </w:tr>
      <w:tr w:rsidR="00EA0481" w:rsidRPr="00E0245E" w14:paraId="21CC5744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3CF82DA1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7FB6131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Učenici izborne nastave iz povijesti</w:t>
            </w:r>
          </w:p>
        </w:tc>
      </w:tr>
      <w:tr w:rsidR="00EA0481" w:rsidRPr="00E0245E" w14:paraId="11C5C58B" w14:textId="77777777" w:rsidTr="00955DF2">
        <w:trPr>
          <w:trHeight w:val="1122"/>
        </w:trPr>
        <w:tc>
          <w:tcPr>
            <w:tcW w:w="3348" w:type="dxa"/>
          </w:tcPr>
          <w:p w14:paraId="373C839A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79171C1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Nastava u školi, terenska nastava</w:t>
            </w:r>
          </w:p>
        </w:tc>
      </w:tr>
      <w:tr w:rsidR="00EA0481" w:rsidRPr="00E0245E" w14:paraId="3C98E639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6B382376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3B54805" w14:textId="77777777" w:rsidR="00EA0481" w:rsidRPr="00E0245E" w:rsidRDefault="00EA0481" w:rsidP="00955DF2">
            <w:r w:rsidRPr="00E0245E">
              <w:t>Tijekom školske</w:t>
            </w:r>
            <w:r>
              <w:t xml:space="preserve"> 2021/.</w:t>
            </w:r>
            <w:r w:rsidRPr="00E0245E">
              <w:t>2022. godine</w:t>
            </w:r>
          </w:p>
        </w:tc>
      </w:tr>
      <w:tr w:rsidR="00EA0481" w:rsidRPr="00E0245E" w14:paraId="236526D5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50C4DC97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B4F7C6D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481" w:rsidRPr="00E0245E" w14:paraId="4FECBD2D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7A8F8CEC" w14:textId="77777777" w:rsidR="00EA0481" w:rsidRPr="00E0245E" w:rsidRDefault="00EA048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01E27E0" w14:textId="77777777" w:rsidR="00EA0481" w:rsidRPr="00E0245E" w:rsidRDefault="00EA048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Anketa,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45E">
              <w:rPr>
                <w:rFonts w:ascii="Times New Roman" w:hAnsi="Times New Roman" w:cs="Times New Roman"/>
              </w:rPr>
              <w:t>evaulacija</w:t>
            </w:r>
          </w:p>
        </w:tc>
      </w:tr>
      <w:bookmarkEnd w:id="2"/>
    </w:tbl>
    <w:p w14:paraId="48224A7A" w14:textId="77777777" w:rsidR="00EA0481" w:rsidRDefault="00EA0481" w:rsidP="00EA0481">
      <w:pPr>
        <w:jc w:val="right"/>
      </w:pPr>
    </w:p>
    <w:p w14:paraId="66901012" w14:textId="77777777" w:rsidR="00EA0481" w:rsidRDefault="00EA0481" w:rsidP="00EA04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45E">
        <w:t>Nositelj aktivnos</w:t>
      </w:r>
      <w:r>
        <w:t>ti:</w:t>
      </w:r>
    </w:p>
    <w:p w14:paraId="3414600F" w14:textId="3B0FADCC" w:rsidR="00EA0481" w:rsidRPr="00940040" w:rsidRDefault="00EA0481" w:rsidP="00073BFF">
      <w:r>
        <w:tab/>
      </w:r>
      <w:r>
        <w:tab/>
      </w:r>
      <w:r>
        <w:tab/>
      </w:r>
      <w:r>
        <w:tab/>
      </w:r>
      <w:r>
        <w:tab/>
      </w:r>
      <w:r w:rsidR="00940040">
        <w:tab/>
      </w:r>
      <w:r w:rsidR="00940040">
        <w:tab/>
      </w:r>
      <w:r w:rsidR="00940040">
        <w:tab/>
        <w:t xml:space="preserve">       Tarita Radonić, prof.</w:t>
      </w:r>
    </w:p>
    <w:p w14:paraId="6A1C8570" w14:textId="77777777" w:rsidR="00EA0481" w:rsidRDefault="00EA0481" w:rsidP="00073BF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9787D" w:rsidRPr="00A3200D" w14:paraId="5D2E5F54" w14:textId="77777777" w:rsidTr="00532A6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FBDE2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14:paraId="1B144BE3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138F" w14:textId="77777777" w:rsidR="0029787D" w:rsidRPr="00A3200D" w:rsidRDefault="0029787D" w:rsidP="00532A6B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MATEMATIKA 2.gimnazije</w:t>
            </w:r>
          </w:p>
          <w:p w14:paraId="21EB5BD3" w14:textId="77777777" w:rsidR="0029787D" w:rsidRPr="00A3200D" w:rsidRDefault="0029787D" w:rsidP="00532A6B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29787D" w:rsidRPr="00A3200D" w14:paraId="09D1B0CA" w14:textId="77777777" w:rsidTr="00532A6B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0C03C3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2F93F6A" w14:textId="77777777" w:rsidR="0029787D" w:rsidRDefault="0029787D" w:rsidP="00532A6B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E11D6">
              <w:rPr>
                <w:rFonts w:ascii="Times New Roman" w:hAnsi="Times New Roman" w:cs="Times New Roman"/>
              </w:rPr>
              <w:t xml:space="preserve">onavljanje usvojenih sadržaja i usvajanje novog znanja potrebnog </w:t>
            </w:r>
            <w:r>
              <w:rPr>
                <w:rFonts w:ascii="Times New Roman" w:hAnsi="Times New Roman" w:cs="Times New Roman"/>
              </w:rPr>
              <w:t xml:space="preserve">za polaganje državne mature. </w:t>
            </w:r>
            <w:r w:rsidRPr="00B71758">
              <w:rPr>
                <w:rFonts w:ascii="Times New Roman" w:hAnsi="Times New Roman"/>
              </w:rPr>
              <w:t>Unaprijediti matematičke vještine učenika, razvijati logičko zaključivanje, povezivanje i apstraktno mišljenje. Razvijati sposobnosti za učinkovito rješavanje zadataka na ispitu i primjenu matematike u ostalim srodnim predmetima (fizika, kemija, informatika…). Razvijati ustrajnost, samostalnost i točnost u radu</w:t>
            </w:r>
            <w:r>
              <w:rPr>
                <w:rFonts w:ascii="Times New Roman" w:hAnsi="Times New Roman"/>
              </w:rPr>
              <w:t>.</w:t>
            </w:r>
          </w:p>
          <w:p w14:paraId="2F026461" w14:textId="77777777" w:rsidR="0029787D" w:rsidRPr="00A3200D" w:rsidRDefault="0029787D" w:rsidP="00532A6B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787D" w:rsidRPr="00A3200D" w14:paraId="5D301A64" w14:textId="77777777" w:rsidTr="00532A6B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C77EDCE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FEAC90F" w14:textId="77777777"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</w:t>
            </w:r>
          </w:p>
        </w:tc>
      </w:tr>
      <w:tr w:rsidR="0029787D" w:rsidRPr="00A3200D" w14:paraId="03455881" w14:textId="77777777" w:rsidTr="00532A6B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715548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E174AA" w14:textId="77777777"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Sandra Tudor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i </w:t>
            </w:r>
            <w:r>
              <w:rPr>
                <w:rFonts w:ascii="Times New Roman" w:hAnsi="Times New Roman" w:cs="Times New Roman"/>
                <w:lang w:val="hr-HR"/>
              </w:rPr>
              <w:t>učenici 2</w:t>
            </w:r>
            <w:r w:rsidRPr="00A3200D">
              <w:rPr>
                <w:rFonts w:ascii="Times New Roman" w:hAnsi="Times New Roman" w:cs="Times New Roman"/>
                <w:lang w:val="hr-HR"/>
              </w:rPr>
              <w:t>. gimnazije</w:t>
            </w:r>
          </w:p>
        </w:tc>
      </w:tr>
      <w:tr w:rsidR="0029787D" w:rsidRPr="00A3200D" w14:paraId="1B7ED7C6" w14:textId="77777777" w:rsidTr="00532A6B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6610FED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4ACC062" w14:textId="77777777" w:rsidR="0029787D" w:rsidRDefault="0029787D" w:rsidP="00532A6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71758">
              <w:rPr>
                <w:rFonts w:ascii="Times New Roman" w:hAnsi="Times New Roman"/>
              </w:rPr>
              <w:t xml:space="preserve">Grupni i individualni rad, pojašnjavanje i odgovaranje na sva pojedinačna pitanja, samostalno rješavanje zadataka </w:t>
            </w:r>
            <w:r>
              <w:rPr>
                <w:rFonts w:ascii="Times New Roman" w:hAnsi="Times New Roman"/>
              </w:rPr>
              <w:t xml:space="preserve">od strane </w:t>
            </w:r>
            <w:r w:rsidRPr="000E11D6">
              <w:rPr>
                <w:rFonts w:ascii="Times New Roman" w:hAnsi="Times New Roman" w:cs="Times New Roman"/>
              </w:rPr>
              <w:t>učenikakako bi se, što je moguće više, postigla samostalnost i točnost u radu</w:t>
            </w:r>
          </w:p>
          <w:p w14:paraId="125D2C72" w14:textId="77777777"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787D" w:rsidRPr="00A3200D" w14:paraId="2084273A" w14:textId="77777777" w:rsidTr="00532A6B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288FE8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B25B456" w14:textId="77777777" w:rsidR="0029787D" w:rsidRPr="00151D20" w:rsidRDefault="0029787D" w:rsidP="00532A6B">
            <w:r>
              <w:t>Tijekom nastavne</w:t>
            </w:r>
            <w:r w:rsidRPr="00B71758">
              <w:t xml:space="preserve"> godine </w:t>
            </w:r>
            <w:r>
              <w:t>u redovnoj nastavi</w:t>
            </w:r>
          </w:p>
        </w:tc>
      </w:tr>
      <w:tr w:rsidR="0029787D" w:rsidRPr="00A3200D" w14:paraId="6FA16386" w14:textId="77777777" w:rsidTr="00532A6B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E1A9C6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3AD244" w14:textId="77777777"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B71758">
              <w:rPr>
                <w:rFonts w:ascii="Times New Roman" w:hAnsi="Times New Roman"/>
              </w:rPr>
              <w:t xml:space="preserve">Kopiranje </w:t>
            </w:r>
            <w:r>
              <w:rPr>
                <w:rFonts w:ascii="Times New Roman" w:hAnsi="Times New Roman"/>
              </w:rPr>
              <w:t xml:space="preserve">i printanje </w:t>
            </w:r>
            <w:r w:rsidRPr="00B71758">
              <w:rPr>
                <w:rFonts w:ascii="Times New Roman" w:hAnsi="Times New Roman"/>
              </w:rPr>
              <w:t>radnog materijala</w:t>
            </w:r>
          </w:p>
        </w:tc>
      </w:tr>
      <w:tr w:rsidR="0029787D" w:rsidRPr="00A3200D" w14:paraId="5495E29C" w14:textId="77777777" w:rsidTr="00532A6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D74104E" w14:textId="77777777" w:rsidR="0029787D" w:rsidRPr="00A3200D" w:rsidRDefault="0029787D" w:rsidP="00532A6B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8A2474C" w14:textId="77777777" w:rsidR="0029787D" w:rsidRPr="00A3200D" w:rsidRDefault="0029787D" w:rsidP="00532A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14:paraId="152356C3" w14:textId="77777777" w:rsidR="006A26C1" w:rsidRDefault="006A26C1" w:rsidP="00073BFF">
      <w:pPr>
        <w:rPr>
          <w:rFonts w:ascii="Times New Roman" w:hAnsi="Times New Roman"/>
          <w:sz w:val="28"/>
        </w:rPr>
      </w:pPr>
    </w:p>
    <w:p w14:paraId="07C43363" w14:textId="77777777" w:rsidR="0029787D" w:rsidRDefault="0029787D" w:rsidP="00073B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Nositelj aktivnosti: Sandra Tudor, prof.</w:t>
      </w:r>
    </w:p>
    <w:p w14:paraId="0CF40774" w14:textId="77777777" w:rsidR="0029787D" w:rsidRDefault="0029787D" w:rsidP="00073BFF">
      <w:pPr>
        <w:rPr>
          <w:rFonts w:ascii="Times New Roman" w:hAnsi="Times New Roman"/>
          <w:sz w:val="28"/>
        </w:rPr>
      </w:pPr>
    </w:p>
    <w:p w14:paraId="08CEA03F" w14:textId="77777777" w:rsidR="0029787D" w:rsidRDefault="0029787D" w:rsidP="00073BFF">
      <w:pPr>
        <w:rPr>
          <w:rFonts w:ascii="Times New Roman" w:hAnsi="Times New Roman"/>
          <w:sz w:val="28"/>
        </w:rPr>
      </w:pPr>
    </w:p>
    <w:p w14:paraId="79E63FB7" w14:textId="77777777" w:rsidR="0029787D" w:rsidRDefault="0029787D" w:rsidP="00073BFF">
      <w:pPr>
        <w:rPr>
          <w:rFonts w:ascii="Times New Roman" w:hAnsi="Times New Roman"/>
          <w:sz w:val="28"/>
        </w:rPr>
      </w:pPr>
    </w:p>
    <w:p w14:paraId="0540CCD9" w14:textId="77777777" w:rsidR="006A26C1" w:rsidRDefault="006A26C1" w:rsidP="00073BFF">
      <w:pPr>
        <w:rPr>
          <w:rFonts w:ascii="Times New Roman" w:hAnsi="Times New Roman"/>
          <w:sz w:val="28"/>
        </w:rPr>
      </w:pPr>
    </w:p>
    <w:p w14:paraId="638B35E3" w14:textId="77777777" w:rsidR="00940040" w:rsidRDefault="00940040" w:rsidP="00073BFF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A2DDC" w:rsidRPr="00391C68" w14:paraId="4EA09ACD" w14:textId="77777777" w:rsidTr="00E04FB2">
        <w:trPr>
          <w:trHeight w:val="4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F60BF" w14:textId="77777777" w:rsidR="008A2DDC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IZBORNA </w:t>
            </w:r>
          </w:p>
          <w:p w14:paraId="5D2F56E7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BBF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8A2DDC" w:rsidRPr="00391C68" w14:paraId="0658CF16" w14:textId="77777777" w:rsidTr="00F70E9C">
        <w:trPr>
          <w:trHeight w:val="364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25F939A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AE285B" w14:textId="77777777" w:rsidR="00E04FB2" w:rsidRPr="00B366E6" w:rsidRDefault="008A2DDC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4FB2"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promidžba njemačkog jezika kao stranog jezika</w:t>
            </w:r>
          </w:p>
          <w:p w14:paraId="5F4EE162" w14:textId="77777777"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proširivanje znanja iz redovite nastave i usvajanje dodatnih sadržaja u skladu s interesima učenika</w:t>
            </w:r>
          </w:p>
          <w:p w14:paraId="70295187" w14:textId="77777777"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14:paraId="7C299B94" w14:textId="77777777"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suradnja sa drugim školama i posjet Splitu</w:t>
            </w:r>
          </w:p>
          <w:p w14:paraId="63428090" w14:textId="77777777"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prezentacija hrvatske baštine na njemačkom jeziku</w:t>
            </w:r>
          </w:p>
          <w:p w14:paraId="094B01A3" w14:textId="77777777" w:rsidR="00E04FB2" w:rsidRPr="00B366E6" w:rsidRDefault="00E04FB2" w:rsidP="00E04FB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obilježavanje značajnih datuma</w:t>
            </w:r>
          </w:p>
          <w:p w14:paraId="1D8A7E38" w14:textId="77777777" w:rsidR="00E04FB2" w:rsidRPr="00391C68" w:rsidRDefault="00E04FB2" w:rsidP="00E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B366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međukulturalnost, višejezičnost, poštivanje i njegovanje jezičnih raznolikosti</w:t>
            </w:r>
          </w:p>
          <w:p w14:paraId="6518E011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2DDC" w:rsidRPr="00391C68" w14:paraId="44FA2237" w14:textId="77777777" w:rsidTr="00F70E9C">
        <w:trPr>
          <w:trHeight w:val="12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80D297B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BFD06C9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Promicanje učenja stranih jezika, upoznavanje stranih kultura s naglaskom na njemački jezik i kulturu,  razvijanje osjećaja pripadnosti Europi, populariziranje učenja njemačkog jezika, zainteresiranim učenicima pružiti mogućnost razvijanja svih jezičnih kompetencija</w:t>
            </w:r>
          </w:p>
        </w:tc>
      </w:tr>
      <w:tr w:rsidR="008A2DDC" w:rsidRPr="00391C68" w14:paraId="28447154" w14:textId="77777777" w:rsidTr="00F70E9C">
        <w:trPr>
          <w:trHeight w:val="57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FF5F9D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203D663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Ivana AvianiČubre</w:t>
            </w:r>
          </w:p>
        </w:tc>
      </w:tr>
      <w:tr w:rsidR="008A2DDC" w:rsidRPr="00391C68" w14:paraId="59190A27" w14:textId="77777777" w:rsidTr="00F70E9C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4BC636D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A3F4A7B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Rad u skupinama, izrada plakata, prezentacija, uređenje panoa, sudjelovanje na stručnim predavanjima, posjet kulturnim i društvenim institucijama</w:t>
            </w:r>
          </w:p>
        </w:tc>
      </w:tr>
      <w:tr w:rsidR="008A2DDC" w:rsidRPr="00391C68" w14:paraId="008E68A0" w14:textId="77777777" w:rsidTr="00FE284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0A76039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0232D52" w14:textId="77777777" w:rsidR="008A2DDC" w:rsidRPr="00391C68" w:rsidRDefault="00E04FB2" w:rsidP="00FE2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A8">
              <w:rPr>
                <w:rFonts w:asciiTheme="minorHAnsi" w:hAnsiTheme="minorHAnsi" w:cstheme="minorHAnsi"/>
                <w:sz w:val="24"/>
                <w:szCs w:val="24"/>
              </w:rPr>
              <w:t>Aktivnosti će biti provođene tijekom cijele nastavne godine 2020./2021. (npr. rujnu 2020. pripreme za obilježavanje Europskog dana jezika 26. rujna, Svjetskog dana turizma 27.rujna,obilježavanje 30 godina od ponovnog ujedinjenja Njemačke (3.listopada 1990.), siječanj – veljača 2020. pripreme i sudjelovanje na natjecanjima),travanj ili svibanj 2020. Dani njemačkog jezika u Splitu, posjet Hrvatsko njemačkom društvo u Splitu, ostale aktivnosti provodit će se vezano za obilježavanje posebnih datuma i u suradnji s članovima aktiva stranih jezika</w:t>
            </w:r>
          </w:p>
        </w:tc>
      </w:tr>
      <w:tr w:rsidR="008A2DDC" w:rsidRPr="00391C68" w14:paraId="7E6ED824" w14:textId="77777777" w:rsidTr="00F70E9C">
        <w:trPr>
          <w:trHeight w:val="74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080B0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65D37B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troškovi izrade plakata i panoa, putni troškovi za terensku nastavu</w:t>
            </w:r>
          </w:p>
        </w:tc>
      </w:tr>
      <w:tr w:rsidR="008A2DDC" w:rsidRPr="00391C68" w14:paraId="078DFDB3" w14:textId="77777777" w:rsidTr="00F70E9C">
        <w:trPr>
          <w:trHeight w:val="11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D66E1B3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EED7D58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  <w:p w14:paraId="27EE99C6" w14:textId="77777777" w:rsidR="008A2DDC" w:rsidRPr="00391C68" w:rsidRDefault="008A2DDC" w:rsidP="00FE28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D4A7B6A" w14:textId="77777777" w:rsidR="008A2DDC" w:rsidRPr="00391C68" w:rsidRDefault="008A2DDC" w:rsidP="008A2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84F9" w14:textId="77777777" w:rsidR="00F70E9C" w:rsidRPr="00F70E9C" w:rsidRDefault="008A2DDC" w:rsidP="00F70E9C">
      <w:pPr>
        <w:spacing w:after="0" w:line="240" w:lineRule="auto"/>
        <w:ind w:left="5664"/>
      </w:pPr>
      <w:r w:rsidRPr="00F70E9C">
        <w:rPr>
          <w:rFonts w:ascii="Times New Roman" w:hAnsi="Times New Roman"/>
        </w:rPr>
        <w:t>Nositelj aktivnosti:</w:t>
      </w:r>
      <w:r w:rsidR="00F70E9C" w:rsidRPr="00F70E9C">
        <w:rPr>
          <w:rFonts w:ascii="Times New Roman" w:hAnsi="Times New Roman"/>
        </w:rPr>
        <w:t xml:space="preserve"> Ivana AvianiČubre, prof.</w:t>
      </w:r>
    </w:p>
    <w:p w14:paraId="4D931AD9" w14:textId="77777777" w:rsidR="008A2DDC" w:rsidRPr="00391C68" w:rsidRDefault="008A2DDC" w:rsidP="008A2DD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1F79E13C" w14:textId="77777777" w:rsidR="008A2DDC" w:rsidRPr="00A3200D" w:rsidRDefault="008A2DDC" w:rsidP="008A2DDC">
      <w:pPr>
        <w:rPr>
          <w:rFonts w:ascii="Times New Roman" w:hAnsi="Times New Roman"/>
        </w:rPr>
      </w:pPr>
    </w:p>
    <w:p w14:paraId="4F1BE19E" w14:textId="77777777"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14:paraId="7BAB39BF" w14:textId="77777777" w:rsidR="00261B76" w:rsidRPr="00A3200D" w:rsidRDefault="00261B76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>PROJEKTNA I TERENSKA NASTAVA</w:t>
      </w:r>
    </w:p>
    <w:p w14:paraId="72D33BEF" w14:textId="77777777" w:rsidR="00534C62" w:rsidRDefault="00534C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250C08" w14:paraId="1A557B7E" w14:textId="77777777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CAF413A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5A661C38" w14:textId="77777777" w:rsidR="00250C08" w:rsidRPr="007D48FC" w:rsidRDefault="00250C08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PRIJATELJI POVIJESNO – KULTURNE BAŠTINE</w:t>
            </w:r>
          </w:p>
        </w:tc>
      </w:tr>
      <w:tr w:rsidR="00250C08" w14:paraId="3E4B3E4F" w14:textId="77777777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5C6F60DF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7E42B85" w14:textId="77777777"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Istraživati hrvatsku kulturnu baštinu, a posebno kulturnu baštinu svojega zavičaja.</w:t>
            </w:r>
          </w:p>
          <w:p w14:paraId="4766655B" w14:textId="77777777"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Razvijati kod učenika svijest o očuvanju materijalne kulturno - povijesne baštine. Obilježavanje značajnih nadnevaka (Međunarodni dan muzeja, Noć muzeja). Razgledavanje kulturno - povijesnih spomenika i muzeja otoka Hvara. Prezentacije u razredu na zadanu temu uz power point. Praćenje stručnih javnih predavanja</w:t>
            </w:r>
          </w:p>
        </w:tc>
      </w:tr>
      <w:tr w:rsidR="00250C08" w14:paraId="385B6D80" w14:textId="77777777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67A225E7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5294FA84" w14:textId="77777777" w:rsidR="00250C08" w:rsidRPr="00A76351" w:rsidRDefault="00250C08" w:rsidP="007B03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Poboljšanje znanja iz hrvatske kulturno - povijesne baštine.</w:t>
            </w:r>
          </w:p>
        </w:tc>
      </w:tr>
      <w:tr w:rsidR="00250C08" w14:paraId="28ADD96F" w14:textId="77777777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26848F48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6799772" w14:textId="77777777" w:rsidR="00250C08" w:rsidRDefault="00250C08" w:rsidP="007B03A3">
            <w:pPr>
              <w:spacing w:after="0"/>
              <w:ind w:left="708" w:hanging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Svjetlana Fistonić, prof.povijesti umjetnosti, aktiv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povijesti,</w:t>
            </w:r>
          </w:p>
          <w:p w14:paraId="41B3C588" w14:textId="77777777" w:rsidR="00250C08" w:rsidRPr="00A76351" w:rsidRDefault="00250C08" w:rsidP="007B03A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aktiv hrvatskog jezika, grupa učenika 3. i 4. htt raz.,  3. i 4. raz. gimn te 3. ugo</w:t>
            </w:r>
          </w:p>
        </w:tc>
      </w:tr>
      <w:tr w:rsidR="00250C08" w14:paraId="79879484" w14:textId="77777777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07B47CC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047E3A19" w14:textId="77777777"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U sklopu redovne nastave, u sklopu terenske nastave, izrada prezentacija putem izlaganja u power pointu, izrada plakata, sudjelovanje na stručnim predavanjima, suradnja s muzejima</w:t>
            </w:r>
          </w:p>
        </w:tc>
      </w:tr>
      <w:tr w:rsidR="00250C08" w14:paraId="49C12574" w14:textId="77777777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61597813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0604EF0" w14:textId="77777777" w:rsidR="00250C08" w:rsidRPr="00A76351" w:rsidRDefault="00250C08" w:rsidP="007B03A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Tijekom nastavne godine i u slobodno vrijeme učenika</w:t>
            </w:r>
          </w:p>
        </w:tc>
      </w:tr>
      <w:tr w:rsidR="00250C08" w14:paraId="0EE751AB" w14:textId="77777777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1C6ABEF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DBEACAB" w14:textId="77777777"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Materijal za izradu plakata i putni troškovi (Split, Stari Grad, Hvar, Jelsa)</w:t>
            </w:r>
          </w:p>
          <w:p w14:paraId="66F2E27A" w14:textId="77777777" w:rsidR="00250C08" w:rsidRPr="00A76351" w:rsidRDefault="00250C08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0C08" w14:paraId="34425E13" w14:textId="77777777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5B34BD73" w14:textId="77777777" w:rsidR="00250C08" w:rsidRPr="00B10ECD" w:rsidRDefault="00250C08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154C4B0" w14:textId="77777777" w:rsidR="00250C08" w:rsidRPr="00A76351" w:rsidRDefault="00250C08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6351">
              <w:rPr>
                <w:rFonts w:asciiTheme="minorHAnsi" w:hAnsiTheme="minorHAnsi" w:cstheme="minorHAnsi"/>
                <w:sz w:val="24"/>
                <w:szCs w:val="24"/>
              </w:rPr>
              <w:t>Vrjednovati osobno zalaganje učenika. Ocjenjivati sposobnosti zapažanja i analize kulturno-povijesnih znamenitosti.</w:t>
            </w:r>
          </w:p>
          <w:p w14:paraId="7C0A5A97" w14:textId="77777777" w:rsidR="00250C08" w:rsidRPr="00A76351" w:rsidRDefault="00250C08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11FC542" w14:textId="77777777" w:rsidR="00250C08" w:rsidRPr="00486B06" w:rsidRDefault="00250C08" w:rsidP="00250C08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  <w:r w:rsidR="007745E6">
        <w:rPr>
          <w:sz w:val="24"/>
          <w:szCs w:val="24"/>
        </w:rPr>
        <w:t xml:space="preserve"> </w:t>
      </w:r>
      <w:r>
        <w:rPr>
          <w:sz w:val="24"/>
          <w:szCs w:val="24"/>
        </w:rPr>
        <w:t>Svjetlana Fistonić, prof.</w:t>
      </w:r>
    </w:p>
    <w:p w14:paraId="6ADF6451" w14:textId="77777777" w:rsidR="00250C08" w:rsidRDefault="00250C0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6"/>
      </w:tblGrid>
      <w:tr w:rsidR="00046072" w:rsidRPr="00ED5933" w14:paraId="0C1349B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D82FBBB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38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AKTIVNOST </w:t>
            </w:r>
          </w:p>
        </w:tc>
        <w:tc>
          <w:tcPr>
            <w:tcW w:w="5726" w:type="dxa"/>
            <w:vAlign w:val="center"/>
          </w:tcPr>
          <w:p w14:paraId="65000481" w14:textId="77777777" w:rsidR="00046072" w:rsidRDefault="00046072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POHAĐANJE CENTRA </w:t>
            </w:r>
          </w:p>
          <w:p w14:paraId="4CB9C552" w14:textId="77777777" w:rsidR="00046072" w:rsidRDefault="00046072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IZVRSNOSTI SDŽ</w:t>
            </w:r>
          </w:p>
          <w:p w14:paraId="0DD3A951" w14:textId="77777777" w:rsidR="00046072" w:rsidRPr="00A2386C" w:rsidRDefault="00046072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072" w:rsidRPr="00A2386C" w14:paraId="2B98846C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5AFEC6CB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26" w:type="dxa"/>
            <w:shd w:val="clear" w:color="auto" w:fill="C0C0C0"/>
          </w:tcPr>
          <w:p w14:paraId="7B1D3C20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</w:rPr>
              <w:t>Testiranje učenika u Centru izvrsnosti Splitsko – dalmatinske županije u programu prirodoslovlja</w:t>
            </w:r>
          </w:p>
        </w:tc>
      </w:tr>
      <w:tr w:rsidR="00046072" w:rsidRPr="00A2386C" w14:paraId="2CC4AA35" w14:textId="77777777" w:rsidTr="00955DF2">
        <w:trPr>
          <w:trHeight w:val="1114"/>
        </w:trPr>
        <w:tc>
          <w:tcPr>
            <w:tcW w:w="3348" w:type="dxa"/>
          </w:tcPr>
          <w:p w14:paraId="151CF330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26" w:type="dxa"/>
          </w:tcPr>
          <w:p w14:paraId="12AA24A6" w14:textId="77777777" w:rsidR="00046072" w:rsidRPr="00A2386C" w:rsidRDefault="00046072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</w:rPr>
              <w:t>Produbljivanje i proširivanje kompetencija darovitih učenika na području prirodoslovlja (kemije, biologije, fizike) i novih tehnologija. Razvijanje analitičkog i kritičkog načina razmišljanja, kreativnosti te samostalnosti u rješavanju problema.</w:t>
            </w:r>
          </w:p>
          <w:p w14:paraId="244CAE3A" w14:textId="77777777" w:rsidR="00046072" w:rsidRPr="00A2386C" w:rsidRDefault="00046072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072" w:rsidRPr="00A2386C" w14:paraId="71731AB6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0FC28381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26" w:type="dxa"/>
            <w:shd w:val="clear" w:color="auto" w:fill="C0C0C0"/>
          </w:tcPr>
          <w:p w14:paraId="343BB3F2" w14:textId="77777777" w:rsidR="00046072" w:rsidRPr="00A2386C" w:rsidRDefault="00046072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</w:rPr>
              <w:t>Učenici koji su prethodnim testiranjem i polascima CI stekli pravo pohađanja CI</w:t>
            </w:r>
          </w:p>
        </w:tc>
      </w:tr>
      <w:tr w:rsidR="00046072" w:rsidRPr="00A2386C" w14:paraId="1F44C034" w14:textId="77777777" w:rsidTr="00955DF2">
        <w:trPr>
          <w:trHeight w:val="737"/>
        </w:trPr>
        <w:tc>
          <w:tcPr>
            <w:tcW w:w="3348" w:type="dxa"/>
          </w:tcPr>
          <w:p w14:paraId="67D4A31D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26" w:type="dxa"/>
          </w:tcPr>
          <w:p w14:paraId="6382780F" w14:textId="77777777" w:rsidR="00046072" w:rsidRPr="00A2386C" w:rsidRDefault="00046072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</w:rPr>
              <w:t>Program se realizira u obrazovnim ustanovama u Splitu (gimnazije, tehničke srednje škole, PMF)</w:t>
            </w:r>
          </w:p>
        </w:tc>
      </w:tr>
      <w:tr w:rsidR="00046072" w:rsidRPr="00A2386C" w14:paraId="4556DA65" w14:textId="77777777" w:rsidTr="00955DF2">
        <w:trPr>
          <w:trHeight w:val="794"/>
        </w:trPr>
        <w:tc>
          <w:tcPr>
            <w:tcW w:w="3348" w:type="dxa"/>
            <w:shd w:val="clear" w:color="auto" w:fill="C0C0C0"/>
          </w:tcPr>
          <w:p w14:paraId="2B8E3BD2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26" w:type="dxa"/>
            <w:shd w:val="clear" w:color="auto" w:fill="C0C0C0"/>
          </w:tcPr>
          <w:p w14:paraId="0A99B239" w14:textId="77777777" w:rsidR="00046072" w:rsidRPr="00A2386C" w:rsidRDefault="00046072" w:rsidP="00955DF2">
            <w:r w:rsidRPr="00A2386C">
              <w:t>Subotama, kroz prvo i prvi dio drugog polugodišta</w:t>
            </w:r>
          </w:p>
        </w:tc>
      </w:tr>
      <w:tr w:rsidR="00046072" w:rsidRPr="00A2386C" w14:paraId="4A27D735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30053C8B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26" w:type="dxa"/>
            <w:shd w:val="clear" w:color="auto" w:fill="FFFFFF"/>
          </w:tcPr>
          <w:p w14:paraId="53F070E5" w14:textId="77777777" w:rsidR="00046072" w:rsidRPr="00A2386C" w:rsidRDefault="00046072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</w:rPr>
              <w:t>Pohađanje programa o trošku Centra izvrsnosti SDŽ</w:t>
            </w:r>
          </w:p>
        </w:tc>
      </w:tr>
      <w:tr w:rsidR="00046072" w:rsidRPr="00A2386C" w14:paraId="2B76C891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7577FA2C" w14:textId="77777777" w:rsidR="00046072" w:rsidRPr="00A2386C" w:rsidRDefault="00046072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2386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shd w:val="clear" w:color="auto" w:fill="C0C0C0"/>
            <w:vAlign w:val="center"/>
          </w:tcPr>
          <w:p w14:paraId="16C555BC" w14:textId="77777777" w:rsidR="00046072" w:rsidRPr="00A2386C" w:rsidRDefault="00046072" w:rsidP="00955DF2">
            <w:r w:rsidRPr="00A2386C">
              <w:t>Praćenje napretka i interesa učenika (pedagoška dokumentacija). Usmjeravanje i savjetovanje darovitih učenika.</w:t>
            </w:r>
          </w:p>
        </w:tc>
      </w:tr>
    </w:tbl>
    <w:p w14:paraId="3BB118B6" w14:textId="77777777" w:rsidR="00046072" w:rsidRDefault="00046072" w:rsidP="00046072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r>
        <w:t>Nositelj aktivnosti:</w:t>
      </w:r>
    </w:p>
    <w:p w14:paraId="140DC8F9" w14:textId="77777777" w:rsidR="00046072" w:rsidRPr="00A2386C" w:rsidRDefault="00046072" w:rsidP="00046072">
      <w:pPr>
        <w:jc w:val="right"/>
      </w:pPr>
      <w:r>
        <w:t>Danijel Beserminji, prof.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30"/>
      </w:tblGrid>
      <w:tr w:rsidR="004A44D9" w:rsidRPr="003626FC" w14:paraId="4B70D2FA" w14:textId="77777777" w:rsidTr="00427AB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0CCEF3C" w14:textId="77777777" w:rsidR="004A44D9" w:rsidRPr="001A215A" w:rsidRDefault="004A44D9" w:rsidP="00427A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PROJEKT</w:t>
            </w:r>
          </w:p>
          <w:p w14:paraId="6102C023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4191FBC5" w14:textId="77777777" w:rsidR="004A44D9" w:rsidRPr="001A215A" w:rsidRDefault="004A44D9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„ČUVARI BAŠTINE“</w:t>
            </w:r>
          </w:p>
          <w:p w14:paraId="1874947A" w14:textId="77777777" w:rsidR="004A44D9" w:rsidRPr="003626FC" w:rsidRDefault="004A44D9" w:rsidP="00427AB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44D9" w:rsidRPr="003626FC" w14:paraId="34E356B5" w14:textId="77777777" w:rsidTr="00427ABC">
        <w:trPr>
          <w:gridAfter w:val="1"/>
          <w:wAfter w:w="30" w:type="dxa"/>
          <w:trHeight w:val="135"/>
        </w:trPr>
        <w:tc>
          <w:tcPr>
            <w:tcW w:w="3348" w:type="dxa"/>
            <w:shd w:val="clear" w:color="auto" w:fill="C0C0C0"/>
          </w:tcPr>
          <w:p w14:paraId="425AA5AD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A92A40F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626FC">
              <w:rPr>
                <w:rFonts w:ascii="Times New Roman" w:hAnsi="Times New Roman" w:cs="Times New Roman"/>
              </w:rPr>
              <w:t>poznavanje s vinogradarstvom otoka Hvara, inventarom konobe, terminološkim rječnikom vinogradarstva, narodnim običajima koji prate jednogodišnji ciklus vinove loze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AC8E7E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44D9" w:rsidRPr="003626FC" w14:paraId="770CC974" w14:textId="77777777" w:rsidTr="00427ABC">
        <w:trPr>
          <w:gridAfter w:val="1"/>
          <w:wAfter w:w="30" w:type="dxa"/>
          <w:trHeight w:val="1114"/>
        </w:trPr>
        <w:tc>
          <w:tcPr>
            <w:tcW w:w="3348" w:type="dxa"/>
            <w:shd w:val="clear" w:color="auto" w:fill="auto"/>
          </w:tcPr>
          <w:p w14:paraId="10823CEB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6F67AAB5" w14:textId="77777777" w:rsidR="004A44D9" w:rsidRPr="003626FC" w:rsidRDefault="004A44D9" w:rsidP="00427AB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Učenici će </w:t>
            </w:r>
            <w:r>
              <w:rPr>
                <w:rFonts w:ascii="Times New Roman" w:hAnsi="Times New Roman" w:cs="Times New Roman"/>
              </w:rPr>
              <w:t xml:space="preserve">dokumentirati predmete i običaje vezane za vinogradarstvo na otoku Hvaru. </w:t>
            </w:r>
          </w:p>
        </w:tc>
      </w:tr>
      <w:tr w:rsidR="004A44D9" w:rsidRPr="003626FC" w14:paraId="28B5AAF3" w14:textId="77777777" w:rsidTr="00427ABC">
        <w:trPr>
          <w:gridAfter w:val="1"/>
          <w:wAfter w:w="30" w:type="dxa"/>
          <w:trHeight w:val="824"/>
        </w:trPr>
        <w:tc>
          <w:tcPr>
            <w:tcW w:w="3348" w:type="dxa"/>
            <w:shd w:val="clear" w:color="auto" w:fill="C0C0C0"/>
          </w:tcPr>
          <w:p w14:paraId="40994FF7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49D9510" w14:textId="77777777" w:rsidR="004A44D9" w:rsidRDefault="004A44D9" w:rsidP="00427AB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Carić, Božana Damjanić Majdak, Tarita Radonić, Marija Novak</w:t>
            </w:r>
          </w:p>
          <w:p w14:paraId="3C6C7AF4" w14:textId="77777777" w:rsidR="004A44D9" w:rsidRPr="003626FC" w:rsidRDefault="004A44D9" w:rsidP="00427AB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</w:t>
            </w:r>
          </w:p>
        </w:tc>
      </w:tr>
      <w:tr w:rsidR="004A44D9" w:rsidRPr="003626FC" w14:paraId="06370917" w14:textId="77777777" w:rsidTr="00427ABC">
        <w:trPr>
          <w:gridAfter w:val="1"/>
          <w:wAfter w:w="30" w:type="dxa"/>
          <w:trHeight w:val="1122"/>
        </w:trPr>
        <w:tc>
          <w:tcPr>
            <w:tcW w:w="3348" w:type="dxa"/>
            <w:shd w:val="clear" w:color="auto" w:fill="auto"/>
          </w:tcPr>
          <w:p w14:paraId="5C6BEA9E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33148E09" w14:textId="77777777" w:rsidR="004A44D9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 xml:space="preserve">Tijekom nastavne godine učenici će izraditi etnografski vodič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99B28E" w14:textId="77777777" w:rsidR="004A44D9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 xml:space="preserve">vinogradarstva koji će uključivati mali terminološki rječnik </w:t>
            </w:r>
          </w:p>
          <w:p w14:paraId="4163CFC5" w14:textId="77777777" w:rsidR="004A44D9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 xml:space="preserve">inventara konobe, zapisat će ili audio zabilježiti narodne priče </w:t>
            </w:r>
          </w:p>
          <w:p w14:paraId="2D269EC5" w14:textId="77777777" w:rsidR="004A44D9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 xml:space="preserve">i običaje vezane uz jematvu i određene cikluse vinove loze, i </w:t>
            </w:r>
          </w:p>
          <w:p w14:paraId="3DA5BC1D" w14:textId="77777777" w:rsidR="004A44D9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>prirediti tzv. „kanotu” koja će prezentirati tradicionalnu</w:t>
            </w:r>
          </w:p>
          <w:p w14:paraId="1A2E887E" w14:textId="77777777" w:rsidR="004A44D9" w:rsidRPr="003626FC" w:rsidRDefault="004A44D9" w:rsidP="00427AB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marendu nakon uspješno odrađene jematve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44D9" w:rsidRPr="003626FC" w14:paraId="2FF3ADE3" w14:textId="77777777" w:rsidTr="00427ABC">
        <w:trPr>
          <w:gridAfter w:val="1"/>
          <w:wAfter w:w="30" w:type="dxa"/>
          <w:trHeight w:val="927"/>
        </w:trPr>
        <w:tc>
          <w:tcPr>
            <w:tcW w:w="3348" w:type="dxa"/>
            <w:shd w:val="clear" w:color="auto" w:fill="C0C0C0"/>
          </w:tcPr>
          <w:p w14:paraId="08647D7E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22EFEDA" w14:textId="77777777" w:rsidR="004A44D9" w:rsidRPr="003626FC" w:rsidRDefault="004A44D9" w:rsidP="00427ABC">
            <w:pPr>
              <w:snapToGrid w:val="0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nastavne godine</w:t>
            </w:r>
            <w:r>
              <w:rPr>
                <w:rFonts w:ascii="Times New Roman" w:hAnsi="Times New Roman"/>
              </w:rPr>
              <w:t xml:space="preserve"> 2021.2022.</w:t>
            </w:r>
          </w:p>
        </w:tc>
      </w:tr>
      <w:tr w:rsidR="004A44D9" w:rsidRPr="003626FC" w14:paraId="7E045BE5" w14:textId="77777777" w:rsidTr="00427ABC">
        <w:trPr>
          <w:gridAfter w:val="1"/>
          <w:wAfter w:w="30" w:type="dxa"/>
          <w:trHeight w:val="1113"/>
        </w:trPr>
        <w:tc>
          <w:tcPr>
            <w:tcW w:w="3348" w:type="dxa"/>
            <w:shd w:val="clear" w:color="auto" w:fill="FFFFFF"/>
          </w:tcPr>
          <w:p w14:paraId="3262BC40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10DCB47A" w14:textId="77777777" w:rsidR="004A44D9" w:rsidRPr="003626FC" w:rsidRDefault="004A44D9" w:rsidP="00427AB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Troškovi su pokriveni preko projekta koji financira centar izvrsnosti SDZ. </w:t>
            </w:r>
          </w:p>
        </w:tc>
      </w:tr>
      <w:tr w:rsidR="004A44D9" w:rsidRPr="003626FC" w14:paraId="10C3EFC9" w14:textId="77777777" w:rsidTr="00427ABC">
        <w:trPr>
          <w:gridAfter w:val="1"/>
          <w:wAfter w:w="30" w:type="dxa"/>
          <w:trHeight w:val="1113"/>
        </w:trPr>
        <w:tc>
          <w:tcPr>
            <w:tcW w:w="3348" w:type="dxa"/>
            <w:shd w:val="clear" w:color="auto" w:fill="C0C0C0"/>
          </w:tcPr>
          <w:p w14:paraId="08466D83" w14:textId="77777777" w:rsidR="004A44D9" w:rsidRPr="003626FC" w:rsidRDefault="004A44D9" w:rsidP="00427AB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0E3DDE2" w14:textId="77777777" w:rsidR="004A44D9" w:rsidRPr="003626FC" w:rsidRDefault="004A44D9" w:rsidP="00427AB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Učenici će se vrednovati prema uloženom trudu i angažmanu, gotov proizvod predstavljat će vrijednu ostavštinu koja </w:t>
            </w:r>
            <w:r>
              <w:rPr>
                <w:rFonts w:ascii="Times New Roman" w:hAnsi="Times New Roman" w:cs="Times New Roman"/>
              </w:rPr>
              <w:t xml:space="preserve">će se </w:t>
            </w:r>
            <w:r w:rsidRPr="003626FC">
              <w:rPr>
                <w:rFonts w:ascii="Times New Roman" w:hAnsi="Times New Roman" w:cs="Times New Roman"/>
              </w:rPr>
              <w:t xml:space="preserve"> ponuditi budućoj vinogradarskoj zbirci u Pitvama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7D2ACD7" w14:textId="77777777" w:rsidR="004A44D9" w:rsidRPr="001A215A" w:rsidRDefault="004A44D9" w:rsidP="004A44D9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1A215A">
        <w:rPr>
          <w:rFonts w:ascii="Times New Roman" w:hAnsi="Times New Roman"/>
          <w:sz w:val="24"/>
          <w:szCs w:val="24"/>
        </w:rPr>
        <w:t>Nositelj aktivnosti:</w:t>
      </w:r>
    </w:p>
    <w:p w14:paraId="783D7E22" w14:textId="77777777" w:rsidR="004A44D9" w:rsidRPr="001A215A" w:rsidRDefault="004A44D9" w:rsidP="004A44D9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1A215A">
        <w:rPr>
          <w:rFonts w:ascii="Times New Roman" w:hAnsi="Times New Roman"/>
          <w:sz w:val="24"/>
          <w:szCs w:val="24"/>
        </w:rPr>
        <w:t>Nikolina Carić</w:t>
      </w:r>
    </w:p>
    <w:p w14:paraId="6A1CC9DF" w14:textId="77777777" w:rsidR="004A44D9" w:rsidRPr="001A215A" w:rsidRDefault="004A44D9" w:rsidP="004A44D9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1A215A">
        <w:rPr>
          <w:rFonts w:ascii="Times New Roman" w:hAnsi="Times New Roman"/>
          <w:sz w:val="24"/>
          <w:szCs w:val="24"/>
        </w:rPr>
        <w:t>Božana Damjanić Majdak</w:t>
      </w:r>
    </w:p>
    <w:p w14:paraId="64D8D669" w14:textId="3B36A15A" w:rsidR="004A44D9" w:rsidRPr="00955DF2" w:rsidRDefault="004A44D9" w:rsidP="00730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215A">
        <w:rPr>
          <w:rFonts w:ascii="Times New Roman" w:hAnsi="Times New Roman"/>
          <w:sz w:val="24"/>
          <w:szCs w:val="24"/>
        </w:rPr>
        <w:t xml:space="preserve">                                                         Tarita Radonić</w:t>
      </w:r>
      <w:r w:rsidR="00730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Novak</w:t>
      </w:r>
    </w:p>
    <w:p w14:paraId="6DA67673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39D8C2FA" w14:textId="77777777" w:rsidR="00730179" w:rsidRDefault="0073017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4BBCBD06" w14:textId="77777777" w:rsidR="00730179" w:rsidRDefault="0073017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22AC5E9B" w14:textId="77777777" w:rsidR="00730179" w:rsidRDefault="0073017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49B62877" w14:textId="77777777" w:rsidR="00730179" w:rsidRDefault="0073017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4A44D9" w14:paraId="61E39C89" w14:textId="77777777" w:rsidTr="00427AB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61B00BB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74F7CF96" w14:textId="77777777" w:rsidR="004A44D9" w:rsidRPr="007D48FC" w:rsidRDefault="004A44D9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 SJEĆANJA NA VUKOVAR</w:t>
            </w:r>
          </w:p>
        </w:tc>
      </w:tr>
      <w:tr w:rsidR="004A44D9" w14:paraId="7E1573A9" w14:textId="77777777" w:rsidTr="00427ABC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73F91519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5AB5E69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Poticanje nadarenih učenika za nadogradnju i individualno istraživanje povijesnih činjenica te otkrivanje uzročno-posljedičnih veza.</w:t>
            </w:r>
          </w:p>
          <w:p w14:paraId="0A51C594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Produbljivanje znanja činjenica o Vukovaru, stvaranje kritičke svijesti spram ratnih tragedija u tom konkretnom vremenu i uopće.</w:t>
            </w:r>
          </w:p>
        </w:tc>
      </w:tr>
      <w:tr w:rsidR="004A44D9" w14:paraId="5D9FBA88" w14:textId="77777777" w:rsidTr="00427AB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80323BE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4B7EE18D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Prezentirani manje zainteresiranim učenicima kako bi spoznali važnost razumijevanja događaja koji su se odvili u proteklom vremenu, a imaju utjecaj na današnju svijest.</w:t>
            </w:r>
          </w:p>
        </w:tc>
      </w:tr>
      <w:tr w:rsidR="004A44D9" w14:paraId="541EAA9A" w14:textId="77777777" w:rsidTr="00427AB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3C3EB37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E2387D5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Učenici   nastave povijesti,  prof. Tarita Radonić i svjedok vremena (ukoliko bude moguće)</w:t>
            </w:r>
          </w:p>
        </w:tc>
      </w:tr>
      <w:tr w:rsidR="004A44D9" w14:paraId="16DC812F" w14:textId="77777777" w:rsidTr="00427AB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783C6F0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5573BBBB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DB08A9">
              <w:rPr>
                <w:rFonts w:asciiTheme="minorHAnsi" w:hAnsiTheme="minorHAnsi" w:cstheme="minorHAnsi"/>
                <w:szCs w:val="24"/>
              </w:rPr>
              <w:t>Individualni, rad u paru i grupi na izradi, listića, panoa i seminarskog izlaganja, power point prezentacija; uključiti svjedoka vremena</w:t>
            </w:r>
          </w:p>
          <w:p w14:paraId="53F5C6E7" w14:textId="77777777" w:rsidR="004A44D9" w:rsidRPr="00DB08A9" w:rsidRDefault="004A44D9" w:rsidP="00427ABC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44D9" w14:paraId="25FB729B" w14:textId="77777777" w:rsidTr="00427AB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2454A5D1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E6A102D" w14:textId="77777777" w:rsidR="004A44D9" w:rsidRPr="00DB08A9" w:rsidRDefault="004A44D9" w:rsidP="00427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B08A9">
              <w:rPr>
                <w:rFonts w:asciiTheme="minorHAnsi" w:hAnsiTheme="minorHAnsi" w:cstheme="minorHAnsi"/>
                <w:sz w:val="24"/>
                <w:szCs w:val="24"/>
              </w:rPr>
              <w:t>Tijekom rujna, listopada i studenog, 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B08A9">
              <w:rPr>
                <w:rFonts w:asciiTheme="minorHAnsi" w:hAnsiTheme="minorHAnsi" w:cstheme="minorHAnsi"/>
                <w:sz w:val="24"/>
                <w:szCs w:val="24"/>
              </w:rPr>
              <w:t>. god.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B08A9">
              <w:rPr>
                <w:rFonts w:asciiTheme="minorHAnsi" w:hAnsiTheme="minorHAnsi" w:cstheme="minorHAnsi"/>
                <w:sz w:val="24"/>
                <w:szCs w:val="24"/>
              </w:rPr>
              <w:t>a predstavljanje na sam Dan sjećanja na Vukovar.</w:t>
            </w:r>
          </w:p>
        </w:tc>
      </w:tr>
      <w:tr w:rsidR="004A44D9" w14:paraId="677B50B8" w14:textId="77777777" w:rsidTr="00427AB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3A685922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030495D" w14:textId="77777777" w:rsidR="004A44D9" w:rsidRPr="00DB08A9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Potreban materijal za rad </w:t>
            </w:r>
            <w:r w:rsidRPr="00DB08A9">
              <w:rPr>
                <w:rFonts w:asciiTheme="minorHAnsi" w:hAnsiTheme="minorHAnsi" w:cstheme="minorHAnsi"/>
                <w:szCs w:val="24"/>
              </w:rPr>
              <w:t>cca 200,00 kn</w:t>
            </w:r>
          </w:p>
        </w:tc>
      </w:tr>
      <w:tr w:rsidR="004A44D9" w14:paraId="5B3B8A67" w14:textId="77777777" w:rsidTr="00427AB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00D49E2E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7C4FD6F" w14:textId="77777777" w:rsidR="004A44D9" w:rsidRPr="007D48FC" w:rsidRDefault="004A44D9" w:rsidP="00427ABC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397932" w14:textId="77777777" w:rsidR="004A44D9" w:rsidRDefault="004A44D9" w:rsidP="004A44D9">
      <w:pPr>
        <w:rPr>
          <w:sz w:val="24"/>
          <w:szCs w:val="24"/>
        </w:rPr>
      </w:pPr>
      <w:r w:rsidRPr="00486B06">
        <w:rPr>
          <w:sz w:val="24"/>
          <w:szCs w:val="24"/>
        </w:rPr>
        <w:t>Nositelj aktivnosti:</w:t>
      </w:r>
    </w:p>
    <w:p w14:paraId="35EB3C98" w14:textId="77777777" w:rsidR="004A44D9" w:rsidRPr="00486B06" w:rsidRDefault="004A44D9" w:rsidP="004A44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Tarita Radonić, prof.</w:t>
      </w:r>
    </w:p>
    <w:p w14:paraId="1C806D5C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05F0299C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6978E836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772EA3B" w14:textId="77777777" w:rsidR="00730179" w:rsidRDefault="0073017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E7155B4" w14:textId="77777777" w:rsidR="004A44D9" w:rsidRDefault="004A44D9" w:rsidP="004A44D9">
      <w:pPr>
        <w:rPr>
          <w:rFonts w:ascii="Times New Roman" w:hAnsi="Times New Roman"/>
          <w:sz w:val="28"/>
          <w:szCs w:val="28"/>
        </w:rPr>
      </w:pPr>
    </w:p>
    <w:p w14:paraId="3CF1BE6C" w14:textId="77777777" w:rsidR="004A44D9" w:rsidRDefault="004A44D9" w:rsidP="004A44D9">
      <w:pPr>
        <w:rPr>
          <w:rFonts w:ascii="Times New Roman" w:hAnsi="Times New Roman"/>
          <w:sz w:val="28"/>
          <w:szCs w:val="28"/>
        </w:rPr>
      </w:pPr>
    </w:p>
    <w:p w14:paraId="2122FB85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4A44D9" w14:paraId="537E9A0C" w14:textId="77777777" w:rsidTr="00427AB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617DF54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6CDF7454" w14:textId="77777777" w:rsidR="004A44D9" w:rsidRPr="007D48FC" w:rsidRDefault="004A44D9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KADA VIDIM, TEK TADA ZNAM</w:t>
            </w:r>
          </w:p>
        </w:tc>
      </w:tr>
      <w:tr w:rsidR="004A44D9" w14:paraId="74484A3C" w14:textId="77777777" w:rsidTr="00427ABC">
        <w:trPr>
          <w:gridAfter w:val="1"/>
          <w:wAfter w:w="10" w:type="dxa"/>
          <w:trHeight w:val="1679"/>
        </w:trPr>
        <w:tc>
          <w:tcPr>
            <w:tcW w:w="3348" w:type="dxa"/>
            <w:shd w:val="clear" w:color="auto" w:fill="C0C0C0"/>
          </w:tcPr>
          <w:p w14:paraId="3AE8AEFA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0B8D86E3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Potaknuti kod učenika spoznaju o važnosti zavičajne prošlosti i uvjeta u kojima su se događaji odvijali</w:t>
            </w:r>
          </w:p>
          <w:p w14:paraId="4F7C72AE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Kroz terensku nastavu i originalne lokacije prezentirati istražene događaje</w:t>
            </w:r>
          </w:p>
        </w:tc>
      </w:tr>
      <w:tr w:rsidR="004A44D9" w14:paraId="4759640D" w14:textId="77777777" w:rsidTr="00427AB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454D583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158FC3DB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Stručno razgledavanje povijesnih i kulturnih lokacija u  Hvaru, Starome Gradu i  Jelsi.</w:t>
            </w:r>
          </w:p>
        </w:tc>
      </w:tr>
      <w:tr w:rsidR="004A44D9" w14:paraId="33239579" w14:textId="77777777" w:rsidTr="00427AB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4B60291A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315B73E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Profesor/ica povijesti i kulturno povijesne baštine i učenici četvrtog razreda gimnazije i httt-a</w:t>
            </w:r>
          </w:p>
        </w:tc>
      </w:tr>
      <w:tr w:rsidR="004A44D9" w14:paraId="1CBBA7CA" w14:textId="77777777" w:rsidTr="00427AB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772A1586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2488BC54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CADA5BA" w14:textId="77777777" w:rsidR="004A44D9" w:rsidRPr="002B0837" w:rsidRDefault="004A44D9" w:rsidP="00427ABC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Terenska nastava, prezentacija na više načina: plakat, živa riječ u školi  i na izvornim lokacijama</w:t>
            </w:r>
          </w:p>
        </w:tc>
      </w:tr>
      <w:tr w:rsidR="004A44D9" w14:paraId="7015A08D" w14:textId="77777777" w:rsidTr="00427AB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6620B457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FB36425" w14:textId="77777777" w:rsidR="004A44D9" w:rsidRPr="002B0837" w:rsidRDefault="004A44D9" w:rsidP="00427A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837">
              <w:rPr>
                <w:rFonts w:asciiTheme="minorHAnsi" w:hAnsiTheme="minorHAnsi" w:cstheme="minorHAnsi"/>
                <w:sz w:val="24"/>
                <w:szCs w:val="24"/>
              </w:rPr>
              <w:t>Tijekom  školske godine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2B0837">
              <w:rPr>
                <w:rFonts w:asciiTheme="minorHAnsi" w:hAnsiTheme="minorHAnsi" w:cstheme="minorHAnsi"/>
                <w:sz w:val="24"/>
                <w:szCs w:val="24"/>
              </w:rPr>
              <w:t>./202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B08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A44D9" w14:paraId="5552B718" w14:textId="77777777" w:rsidTr="00427AB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08BD3B82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EA0AE7C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>Cca 200,00 kn</w:t>
            </w:r>
          </w:p>
        </w:tc>
      </w:tr>
      <w:tr w:rsidR="004A44D9" w14:paraId="29B0AFC4" w14:textId="77777777" w:rsidTr="00427AB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146EAB5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8A71D88" w14:textId="77777777" w:rsidR="004A44D9" w:rsidRPr="002B0837" w:rsidRDefault="004A44D9" w:rsidP="00427ABC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E24ED4E" w14:textId="77777777" w:rsidR="004A44D9" w:rsidRPr="002B0837" w:rsidRDefault="004A44D9" w:rsidP="00427ABC">
            <w:pPr>
              <w:pStyle w:val="Default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2B0837">
              <w:rPr>
                <w:rFonts w:asciiTheme="minorHAnsi" w:hAnsiTheme="minorHAnsi" w:cstheme="minorHAnsi"/>
                <w:szCs w:val="24"/>
              </w:rPr>
              <w:t xml:space="preserve">  Anketa, školska tribina</w:t>
            </w:r>
          </w:p>
        </w:tc>
      </w:tr>
    </w:tbl>
    <w:p w14:paraId="7A53B14A" w14:textId="77777777" w:rsidR="004A44D9" w:rsidRDefault="004A44D9" w:rsidP="004A44D9"/>
    <w:p w14:paraId="77C561D6" w14:textId="77777777" w:rsidR="004A44D9" w:rsidRDefault="004A44D9" w:rsidP="004A44D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14:paraId="6A47359E" w14:textId="77777777" w:rsidR="004A44D9" w:rsidRDefault="004A44D9" w:rsidP="004A44D9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Tarita Radonić, prof.</w:t>
      </w:r>
      <w:r w:rsidRPr="00781949">
        <w:t xml:space="preserve"> </w:t>
      </w:r>
    </w:p>
    <w:p w14:paraId="48E0D75F" w14:textId="77777777" w:rsidR="004A44D9" w:rsidRPr="00DF6D9C" w:rsidRDefault="004A44D9" w:rsidP="004A44D9">
      <w:pPr>
        <w:jc w:val="right"/>
      </w:pPr>
      <w:r w:rsidRPr="00DF6D9C">
        <w:t>Svjetlana Fistonić, prof.</w:t>
      </w:r>
    </w:p>
    <w:p w14:paraId="74B343B5" w14:textId="77777777" w:rsidR="004A44D9" w:rsidRDefault="004A44D9" w:rsidP="004A44D9">
      <w:pPr>
        <w:rPr>
          <w:sz w:val="24"/>
          <w:szCs w:val="24"/>
        </w:rPr>
      </w:pPr>
    </w:p>
    <w:p w14:paraId="1C395BAF" w14:textId="77777777" w:rsidR="004A44D9" w:rsidRDefault="004A44D9" w:rsidP="004A44D9">
      <w:pPr>
        <w:rPr>
          <w:sz w:val="24"/>
          <w:szCs w:val="24"/>
        </w:rPr>
      </w:pPr>
    </w:p>
    <w:p w14:paraId="5F7F15D3" w14:textId="77777777" w:rsidR="004A44D9" w:rsidRDefault="004A44D9" w:rsidP="004A44D9">
      <w:pPr>
        <w:rPr>
          <w:rFonts w:ascii="Times New Roman" w:hAnsi="Times New Roman"/>
          <w:sz w:val="28"/>
          <w:szCs w:val="28"/>
        </w:rPr>
      </w:pPr>
    </w:p>
    <w:p w14:paraId="297523E8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0DEF5679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31D5159B" w14:textId="77777777" w:rsidR="004A44D9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6AAB73F" w14:textId="77777777" w:rsidR="004A44D9" w:rsidRPr="00A3200D" w:rsidRDefault="004A44D9" w:rsidP="004A44D9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4A44D9" w14:paraId="57B33B18" w14:textId="77777777" w:rsidTr="00427AB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6E44C0DA" w14:textId="77777777" w:rsidR="004A44D9" w:rsidRPr="00C87EA4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7E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PROJEKT</w:t>
            </w:r>
          </w:p>
        </w:tc>
        <w:tc>
          <w:tcPr>
            <w:tcW w:w="6130" w:type="dxa"/>
            <w:gridSpan w:val="2"/>
            <w:vAlign w:val="center"/>
          </w:tcPr>
          <w:p w14:paraId="5EA76AA6" w14:textId="77777777" w:rsidR="004A44D9" w:rsidRPr="00C87EA4" w:rsidRDefault="004A44D9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C87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MEĐUSOBNOM PODRŠKOM ZA BOLJE SUTRA</w:t>
            </w:r>
          </w:p>
        </w:tc>
      </w:tr>
      <w:tr w:rsidR="004A44D9" w14:paraId="33FCED7C" w14:textId="77777777" w:rsidTr="00427ABC">
        <w:trPr>
          <w:gridAfter w:val="1"/>
          <w:wAfter w:w="10" w:type="dxa"/>
          <w:trHeight w:val="1371"/>
        </w:trPr>
        <w:tc>
          <w:tcPr>
            <w:tcW w:w="3348" w:type="dxa"/>
            <w:shd w:val="clear" w:color="auto" w:fill="C0C0C0"/>
          </w:tcPr>
          <w:p w14:paraId="11EEEAED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5B74C75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 xml:space="preserve">Povezati sve stručne suradnike otoka koji su zaposleni na svim razinama odgojno-obrazovnog sustava, počevši od dječijih vrtića pa do stručnih suradnika zaposlenih u srednjoj školi. </w:t>
            </w:r>
          </w:p>
        </w:tc>
      </w:tr>
      <w:tr w:rsidR="004A44D9" w14:paraId="5F4E1E65" w14:textId="77777777" w:rsidTr="00427AB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092F84BE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F042691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Namjena ovog projekta je postizanje što bolje suradnje kao i pravovremenog prijenosa i razmjene informacija vezanih uz potrebe naših učenika.</w:t>
            </w:r>
          </w:p>
          <w:p w14:paraId="5D4875B2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Osim toga stručni suradnici bi na taj način imali priliku razmjene znanja i informacija koje ponaosob stječu permanentnim obrazovanjem (mogućnost održavanja predavanja i edukacija jenih drugima).</w:t>
            </w:r>
          </w:p>
          <w:p w14:paraId="3FD81298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Jedna od aktivnosti bi svakako bila i održavanje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 aktiva sa predstavnicima CZSS</w:t>
            </w: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 xml:space="preserve"> Hvar, školskim liječnicima, predstavni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cima PP</w:t>
            </w: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 xml:space="preserve"> Hvar, po mogućnosti obiteljskim liječnicima i sl.</w:t>
            </w:r>
          </w:p>
        </w:tc>
      </w:tr>
      <w:tr w:rsidR="004A44D9" w14:paraId="4853D8A0" w14:textId="77777777" w:rsidTr="00427AB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2F0E5FA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EB38720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Marija Novak (u d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ogovoru sa psihologicom </w:t>
            </w: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 xml:space="preserve"> vrtića „Sardelice“ i „Jelsa“ – Marijom Majić)</w:t>
            </w:r>
          </w:p>
        </w:tc>
      </w:tr>
      <w:tr w:rsidR="004A44D9" w14:paraId="7DCFFC7F" w14:textId="77777777" w:rsidTr="00427AB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3AA51A8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80B8A93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Sastanci aktiva po potrebi ali i najmanje dva puta godišnje, kao pripremu za novu pedagošku i nastavnu godinu te i kao pripremu za kraj same pedagoške/nastavne godine.</w:t>
            </w:r>
          </w:p>
        </w:tc>
      </w:tr>
      <w:tr w:rsidR="004A44D9" w14:paraId="390B8990" w14:textId="77777777" w:rsidTr="00427AB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2F167ED6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D0CA466" w14:textId="77777777" w:rsidR="004A44D9" w:rsidRPr="00C87EA4" w:rsidRDefault="004A44D9" w:rsidP="0042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EA4">
              <w:rPr>
                <w:rFonts w:ascii="Times New Roman" w:hAnsi="Times New Roman"/>
                <w:sz w:val="24"/>
                <w:szCs w:val="24"/>
              </w:rPr>
              <w:t>Tijekom cijele godine (kroz telefonske i mail kontakte ali i sastanke)</w:t>
            </w:r>
          </w:p>
        </w:tc>
      </w:tr>
      <w:tr w:rsidR="004A44D9" w14:paraId="49B02B66" w14:textId="77777777" w:rsidTr="00427AB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0AA92F1C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1780F7D4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Troškovi prijevoza po potrebi</w:t>
            </w:r>
          </w:p>
        </w:tc>
      </w:tr>
      <w:tr w:rsidR="004A44D9" w14:paraId="6380D729" w14:textId="77777777" w:rsidTr="00427AB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067DC86B" w14:textId="77777777" w:rsidR="004A44D9" w:rsidRPr="00B10ECD" w:rsidRDefault="004A44D9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27E549D" w14:textId="77777777" w:rsidR="004A44D9" w:rsidRPr="00C87EA4" w:rsidRDefault="004A44D9" w:rsidP="00427AB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C87EA4">
              <w:rPr>
                <w:rFonts w:ascii="Times New Roman" w:hAnsi="Times New Roman" w:cs="Times New Roman"/>
                <w:szCs w:val="24"/>
                <w:lang w:val="hr-HR"/>
              </w:rPr>
              <w:t>Samo pokretanje Aktiva stručnih suradnika kao konačan ishod projekta.</w:t>
            </w:r>
          </w:p>
        </w:tc>
      </w:tr>
    </w:tbl>
    <w:p w14:paraId="60CB2EB6" w14:textId="77777777" w:rsidR="004A44D9" w:rsidRDefault="004A44D9" w:rsidP="004A44D9">
      <w:pPr>
        <w:rPr>
          <w:rFonts w:ascii="Times New Roman" w:hAnsi="Times New Roman"/>
        </w:rPr>
      </w:pPr>
    </w:p>
    <w:p w14:paraId="6DCBEEC1" w14:textId="77777777" w:rsidR="004A44D9" w:rsidRDefault="004A44D9" w:rsidP="004A44D9">
      <w:pPr>
        <w:rPr>
          <w:rFonts w:ascii="Times New Roman" w:hAnsi="Times New Roman"/>
        </w:rPr>
      </w:pPr>
    </w:p>
    <w:p w14:paraId="43935EDE" w14:textId="77777777" w:rsidR="004A44D9" w:rsidRDefault="004A44D9" w:rsidP="004A44D9">
      <w:pPr>
        <w:jc w:val="right"/>
        <w:rPr>
          <w:rFonts w:ascii="Times New Roman" w:hAnsi="Times New Roman"/>
        </w:rPr>
      </w:pPr>
    </w:p>
    <w:p w14:paraId="07AB5520" w14:textId="77777777" w:rsidR="004A44D9" w:rsidRPr="00A3200D" w:rsidRDefault="004A44D9" w:rsidP="004A44D9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14:paraId="52ED645F" w14:textId="77777777" w:rsidR="004A44D9" w:rsidRPr="00A3200D" w:rsidRDefault="004A44D9" w:rsidP="004A44D9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Marija Novak, prof.</w:t>
      </w:r>
    </w:p>
    <w:p w14:paraId="78306FBE" w14:textId="77777777" w:rsidR="004A44D9" w:rsidRDefault="004A44D9" w:rsidP="004A44D9">
      <w:pPr>
        <w:rPr>
          <w:rFonts w:ascii="Times New Roman" w:hAnsi="Times New Roman"/>
        </w:rPr>
      </w:pPr>
    </w:p>
    <w:p w14:paraId="753BC70E" w14:textId="77777777" w:rsidR="004A44D9" w:rsidRDefault="004A44D9" w:rsidP="004A44D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A44D9" w:rsidRPr="00CA0C39" w14:paraId="25165DE3" w14:textId="77777777" w:rsidTr="00427A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047D2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en-US"/>
              </w:rPr>
              <w:t xml:space="preserve">AKTIVNOST </w:t>
            </w:r>
          </w:p>
          <w:p w14:paraId="4FDFEDC6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E65" w14:textId="77777777" w:rsidR="004A44D9" w:rsidRPr="00CA0C39" w:rsidRDefault="004A44D9" w:rsidP="00427ABC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t>VOLONTERSKI KLUB</w:t>
            </w:r>
          </w:p>
        </w:tc>
      </w:tr>
      <w:tr w:rsidR="004A44D9" w:rsidRPr="00CA0C39" w14:paraId="234B4F01" w14:textId="77777777" w:rsidTr="00427AB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1C9518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190AC6E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14:paraId="5633FBAF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Razvijati volonterski duh i promicati suradnju i toleranciju među mladima.</w:t>
            </w:r>
          </w:p>
        </w:tc>
      </w:tr>
      <w:tr w:rsidR="004A44D9" w:rsidRPr="00CA0C39" w14:paraId="044B833B" w14:textId="77777777" w:rsidTr="00427A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B229875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93F71BC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Istaknuti vrijednosti humanog i volonterskog rada. Ojačati vlastite kapacitete za pokretanje i unaprjeđenje volonterskih programa.</w:t>
            </w:r>
          </w:p>
          <w:p w14:paraId="31FAF9BD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Promicanje i osvještavanje učenika na volonterski rad kao životni stil i način pomaganja drugima</w:t>
            </w:r>
          </w:p>
        </w:tc>
      </w:tr>
      <w:tr w:rsidR="004A44D9" w:rsidRPr="00CA0C39" w14:paraId="6598F94E" w14:textId="77777777" w:rsidTr="00427A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F6316B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D2BE8D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Jelena Milanović, prof.</w:t>
            </w:r>
          </w:p>
          <w:p w14:paraId="69E4D12E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Marija Novak, prof.</w:t>
            </w:r>
          </w:p>
          <w:p w14:paraId="0A39C721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ostali zainteresirani profesori i učenici</w:t>
            </w:r>
          </w:p>
        </w:tc>
      </w:tr>
      <w:tr w:rsidR="004A44D9" w:rsidRPr="00CA0C39" w14:paraId="5886C617" w14:textId="77777777" w:rsidTr="00427ABC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8A107A5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4AF0469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Koordinatorice s učenicima osmišljavaju volonterske aktivnosti te izravnu komunikaciju i suradnju s kao i predstavnicima ostalih ustanova  koje se bave volontiranjem.</w:t>
            </w:r>
          </w:p>
          <w:p w14:paraId="1948DDDA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domom Maestral iz Splita</w:t>
            </w:r>
          </w:p>
          <w:p w14:paraId="1B73C665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drugom Most iz Splita</w:t>
            </w:r>
          </w:p>
          <w:p w14:paraId="438ECE22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  <w:t>Suradnja s Crvenim Križom Hvar</w:t>
            </w:r>
          </w:p>
        </w:tc>
      </w:tr>
      <w:tr w:rsidR="004A44D9" w:rsidRPr="00CA0C39" w14:paraId="4D3FA6E1" w14:textId="77777777" w:rsidTr="00427ABC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56A5518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B4F5369" w14:textId="77777777" w:rsidR="004A44D9" w:rsidRPr="00CA0C39" w:rsidRDefault="004A44D9" w:rsidP="00427ABC">
            <w:pPr>
              <w:rPr>
                <w:rFonts w:ascii="Times New Roman" w:hAnsi="Times New Roman"/>
              </w:rPr>
            </w:pPr>
            <w:r w:rsidRPr="00CA0C39">
              <w:rPr>
                <w:rFonts w:ascii="Times New Roman" w:hAnsi="Times New Roman"/>
              </w:rPr>
              <w:t>Kroz cijelu nastavnu 20</w:t>
            </w:r>
            <w:r>
              <w:rPr>
                <w:rFonts w:ascii="Times New Roman" w:hAnsi="Times New Roman"/>
              </w:rPr>
              <w:t>21</w:t>
            </w:r>
            <w:r w:rsidRPr="00CA0C39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2</w:t>
            </w:r>
            <w:r w:rsidRPr="00CA0C39">
              <w:rPr>
                <w:rFonts w:ascii="Times New Roman" w:hAnsi="Times New Roman"/>
              </w:rPr>
              <w:t>. godinu</w:t>
            </w:r>
          </w:p>
        </w:tc>
      </w:tr>
      <w:tr w:rsidR="004A44D9" w:rsidRPr="00CA0C39" w14:paraId="6AD460B4" w14:textId="77777777" w:rsidTr="00427ABC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F1E75F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45F4FC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Izrada brošura, plakata</w:t>
            </w:r>
          </w:p>
        </w:tc>
      </w:tr>
      <w:tr w:rsidR="004A44D9" w:rsidRPr="00CA0C39" w14:paraId="366F0DA2" w14:textId="77777777" w:rsidTr="00427ABC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08ECE93" w14:textId="77777777" w:rsidR="004A44D9" w:rsidRPr="00CA0C3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197E0E7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 xml:space="preserve">Mišljenje učenika o provedenim aktivnostima. Odaziv i zadovoljstvo učenika. Povratna informacija putem razgovora s učenicima i nastavnicima. </w:t>
            </w:r>
          </w:p>
          <w:p w14:paraId="2A9BCF5E" w14:textId="77777777" w:rsidR="004A44D9" w:rsidRPr="00CA0C3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0"/>
                <w:lang w:eastAsia="en-US"/>
              </w:rPr>
            </w:pPr>
            <w:r w:rsidRPr="00CA0C39">
              <w:rPr>
                <w:rFonts w:ascii="Times New Roman" w:eastAsia="Arial" w:hAnsi="Times New Roman"/>
                <w:noProof/>
                <w:color w:val="000000"/>
                <w:lang w:eastAsia="en-US"/>
              </w:rPr>
              <w:t>Prezentacija rada Volonterskog kluba</w:t>
            </w:r>
          </w:p>
        </w:tc>
      </w:tr>
    </w:tbl>
    <w:p w14:paraId="5D6ADA70" w14:textId="77777777" w:rsidR="004A44D9" w:rsidRDefault="004A44D9" w:rsidP="004A44D9">
      <w:pPr>
        <w:rPr>
          <w:rFonts w:ascii="Times New Roman" w:hAnsi="Times New Roman"/>
        </w:rPr>
      </w:pPr>
    </w:p>
    <w:p w14:paraId="674AEBAD" w14:textId="77777777" w:rsidR="004A44D9" w:rsidRDefault="004A44D9" w:rsidP="004A44D9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 aktivnosti; Jelena Milanović, prof.</w:t>
      </w:r>
    </w:p>
    <w:p w14:paraId="404048C1" w14:textId="77777777" w:rsidR="004A44D9" w:rsidRDefault="004A44D9" w:rsidP="004A44D9">
      <w:pPr>
        <w:rPr>
          <w:rFonts w:ascii="Times New Roman" w:hAnsi="Times New Roman"/>
        </w:rPr>
      </w:pPr>
      <w:r>
        <w:rPr>
          <w:rFonts w:ascii="Times New Roman" w:hAnsi="Times New Roman"/>
        </w:rPr>
        <w:t>Marija Novak, prof.</w:t>
      </w:r>
    </w:p>
    <w:p w14:paraId="171874A2" w14:textId="6FE3BD8A" w:rsidR="009C7FB6" w:rsidRDefault="009C7FB6">
      <w:pPr>
        <w:rPr>
          <w:rFonts w:ascii="Times New Roman" w:hAnsi="Times New Roman"/>
          <w:sz w:val="28"/>
          <w:szCs w:val="28"/>
        </w:rPr>
      </w:pPr>
    </w:p>
    <w:p w14:paraId="38390D04" w14:textId="7FB5204D" w:rsidR="00046072" w:rsidRDefault="00046072">
      <w:pPr>
        <w:rPr>
          <w:rFonts w:ascii="Times New Roman" w:hAnsi="Times New Roman"/>
          <w:sz w:val="28"/>
          <w:szCs w:val="28"/>
        </w:rPr>
      </w:pPr>
    </w:p>
    <w:p w14:paraId="157DCC79" w14:textId="77777777" w:rsidR="00940040" w:rsidRDefault="00940040">
      <w:pPr>
        <w:rPr>
          <w:rFonts w:ascii="Times New Roman" w:hAnsi="Times New Roman"/>
          <w:sz w:val="28"/>
          <w:szCs w:val="28"/>
        </w:rPr>
      </w:pPr>
    </w:p>
    <w:p w14:paraId="62A51F9C" w14:textId="73BA8467" w:rsidR="00046072" w:rsidRDefault="00046072">
      <w:pPr>
        <w:rPr>
          <w:rFonts w:ascii="Times New Roman" w:hAnsi="Times New Roman"/>
          <w:sz w:val="28"/>
          <w:szCs w:val="28"/>
        </w:rPr>
      </w:pPr>
    </w:p>
    <w:p w14:paraId="5576505D" w14:textId="36F5DDD2" w:rsidR="00046072" w:rsidRDefault="00046072">
      <w:pPr>
        <w:rPr>
          <w:rFonts w:ascii="Times New Roman" w:hAnsi="Times New Roman"/>
          <w:sz w:val="28"/>
          <w:szCs w:val="28"/>
        </w:rPr>
      </w:pPr>
    </w:p>
    <w:p w14:paraId="114B998F" w14:textId="1C4EB561" w:rsidR="00046072" w:rsidRDefault="0004607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01838" w:rsidRPr="00ED5933" w14:paraId="5F43F6DA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64C36A7A" w14:textId="77777777" w:rsidR="00201838" w:rsidRPr="00184CCA" w:rsidRDefault="00201838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4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AKTIVNOST </w:t>
            </w:r>
          </w:p>
          <w:p w14:paraId="37D8BB3D" w14:textId="77777777" w:rsidR="00201838" w:rsidRPr="00184CCA" w:rsidRDefault="00201838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1093E2BD" w14:textId="77777777" w:rsidR="00201838" w:rsidRPr="00184CCA" w:rsidRDefault="00201838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PRIPREMA ZA DRŽAVNU MATURU IZ FIZIKE</w:t>
            </w:r>
          </w:p>
          <w:p w14:paraId="146E1C64" w14:textId="77777777" w:rsidR="00201838" w:rsidRPr="00184CCA" w:rsidRDefault="00201838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1838" w:rsidRPr="00ED5933" w14:paraId="2FA08FD3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4D61F0D2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1608A25" w14:textId="77777777" w:rsidR="00201838" w:rsidRPr="00184CCA" w:rsidRDefault="00201838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>Priprema učenika za državnu maturu te osposobljavanje učenika za primjenu fizičkog načina razmišljanja u svakodnevnom životu i ostalim znanstvenim disciplinama.</w:t>
            </w:r>
          </w:p>
        </w:tc>
      </w:tr>
      <w:tr w:rsidR="00201838" w:rsidRPr="00ED5933" w14:paraId="0653D720" w14:textId="77777777" w:rsidTr="00955DF2">
        <w:trPr>
          <w:trHeight w:val="1114"/>
        </w:trPr>
        <w:tc>
          <w:tcPr>
            <w:tcW w:w="3348" w:type="dxa"/>
          </w:tcPr>
          <w:p w14:paraId="3DBA5816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30D213F1" w14:textId="77777777" w:rsidR="00201838" w:rsidRPr="00184CCA" w:rsidRDefault="00201838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201838" w:rsidRPr="00ED5933" w14:paraId="38104FE3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5970A08B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0CBDDFF" w14:textId="77777777" w:rsidR="00201838" w:rsidRPr="00184CCA" w:rsidRDefault="00201838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>Danijel Beserminji, nastavnik fizike i zainteresirani maturanti te zainteresirani učenici trećeg razreda</w:t>
            </w:r>
          </w:p>
        </w:tc>
      </w:tr>
      <w:tr w:rsidR="00201838" w:rsidRPr="00ED5933" w14:paraId="05CC3108" w14:textId="77777777" w:rsidTr="00955DF2">
        <w:trPr>
          <w:trHeight w:val="1122"/>
        </w:trPr>
        <w:tc>
          <w:tcPr>
            <w:tcW w:w="3348" w:type="dxa"/>
          </w:tcPr>
          <w:p w14:paraId="64D57F8B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6D8AEDA8" w14:textId="77777777" w:rsidR="00201838" w:rsidRPr="00184CCA" w:rsidRDefault="00201838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 xml:space="preserve">Predavanja u prostorijama škole. Rješavanje složenijih zadataka i probnih testova. Učenje putem interneta. </w:t>
            </w:r>
          </w:p>
        </w:tc>
      </w:tr>
      <w:tr w:rsidR="00201838" w:rsidRPr="00ED5933" w14:paraId="1820D164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0581C212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DFEEEED" w14:textId="77777777" w:rsidR="00201838" w:rsidRPr="00184CCA" w:rsidRDefault="00201838" w:rsidP="00955DF2">
            <w:r w:rsidRPr="00184CCA">
              <w:t>Kroz školsku godinu 2021./2022., dva školska sata svaka dva tjedna</w:t>
            </w:r>
          </w:p>
        </w:tc>
      </w:tr>
      <w:tr w:rsidR="00201838" w:rsidRPr="00ED5933" w14:paraId="73123864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3E0DB442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EC91408" w14:textId="77777777" w:rsidR="00201838" w:rsidRPr="00184CCA" w:rsidRDefault="00201838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 xml:space="preserve">Cca 100 kn za potrošni materijal </w:t>
            </w:r>
          </w:p>
        </w:tc>
      </w:tr>
      <w:tr w:rsidR="00201838" w:rsidRPr="00ED5933" w14:paraId="362C154E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1D0A4B18" w14:textId="77777777" w:rsidR="00201838" w:rsidRPr="00ED5933" w:rsidRDefault="00201838" w:rsidP="00955DF2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EEF8773" w14:textId="77777777" w:rsidR="00201838" w:rsidRPr="00184CCA" w:rsidRDefault="00201838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184CCA">
              <w:rPr>
                <w:rFonts w:ascii="Times New Roman" w:hAnsi="Times New Roman" w:cs="Times New Roman"/>
              </w:rPr>
              <w:t xml:space="preserve">Praćenje napretka i interesa učenika (pedagoška dokumentacija). Usmjeravanje i savjetovanje učenika.  </w:t>
            </w:r>
          </w:p>
        </w:tc>
      </w:tr>
    </w:tbl>
    <w:p w14:paraId="543A1299" w14:textId="77777777" w:rsidR="00201838" w:rsidRDefault="00201838" w:rsidP="00201838"/>
    <w:p w14:paraId="52E85970" w14:textId="77777777" w:rsidR="00201838" w:rsidRPr="00184CCA" w:rsidRDefault="00201838" w:rsidP="00201838">
      <w:pPr>
        <w:ind w:left="5664"/>
        <w:jc w:val="right"/>
      </w:pPr>
      <w:r w:rsidRPr="00184CCA">
        <w:t>Nositelj aktivnosti:</w:t>
      </w:r>
    </w:p>
    <w:p w14:paraId="36BC0012" w14:textId="77777777" w:rsidR="00201838" w:rsidRPr="00184CCA" w:rsidRDefault="00201838" w:rsidP="00201838">
      <w:pPr>
        <w:ind w:left="5664" w:firstLine="708"/>
        <w:jc w:val="right"/>
      </w:pPr>
      <w:r w:rsidRPr="00184CCA">
        <w:t>Danijel Beserminji</w:t>
      </w:r>
      <w:r>
        <w:t>, prof.</w:t>
      </w:r>
    </w:p>
    <w:p w14:paraId="12910715" w14:textId="60C976FC" w:rsidR="00046072" w:rsidRDefault="00046072">
      <w:pPr>
        <w:rPr>
          <w:rFonts w:ascii="Times New Roman" w:hAnsi="Times New Roman"/>
          <w:sz w:val="28"/>
          <w:szCs w:val="28"/>
        </w:rPr>
      </w:pPr>
    </w:p>
    <w:p w14:paraId="2BE690E4" w14:textId="47515185" w:rsidR="00046072" w:rsidRDefault="00046072">
      <w:pPr>
        <w:rPr>
          <w:rFonts w:ascii="Times New Roman" w:hAnsi="Times New Roman"/>
          <w:sz w:val="28"/>
          <w:szCs w:val="28"/>
        </w:rPr>
      </w:pPr>
    </w:p>
    <w:p w14:paraId="21FEAA7B" w14:textId="2F96971C" w:rsidR="00046072" w:rsidRDefault="00046072">
      <w:pPr>
        <w:rPr>
          <w:rFonts w:ascii="Times New Roman" w:hAnsi="Times New Roman"/>
          <w:sz w:val="28"/>
          <w:szCs w:val="28"/>
        </w:rPr>
      </w:pPr>
    </w:p>
    <w:p w14:paraId="3F2FD22E" w14:textId="77777777" w:rsidR="00BA1BB4" w:rsidRDefault="00BA1BB4">
      <w:pPr>
        <w:rPr>
          <w:rFonts w:ascii="Times New Roman" w:hAnsi="Times New Roman"/>
          <w:sz w:val="28"/>
          <w:szCs w:val="28"/>
        </w:rPr>
      </w:pPr>
    </w:p>
    <w:p w14:paraId="2195AB88" w14:textId="77777777" w:rsidR="00046072" w:rsidRDefault="000460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C7FB6" w14:paraId="2A3A6995" w14:textId="77777777" w:rsidTr="007B03A3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03F3269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337DAB87" w14:textId="77777777" w:rsidR="009C7FB6" w:rsidRPr="007D48FC" w:rsidRDefault="009C7FB6" w:rsidP="007B03A3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72A3B86" w14:textId="77777777" w:rsidR="009C7FB6" w:rsidRPr="007D48FC" w:rsidRDefault="009C7FB6" w:rsidP="007B03A3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48FC">
              <w:rPr>
                <w:rFonts w:asciiTheme="minorHAnsi" w:hAnsiTheme="minorHAnsi" w:cstheme="minorHAnsi"/>
                <w:b/>
                <w:sz w:val="32"/>
                <w:szCs w:val="32"/>
              </w:rPr>
              <w:t>RUKSAK PUN KULTURE</w:t>
            </w:r>
          </w:p>
        </w:tc>
      </w:tr>
      <w:tr w:rsidR="009C7FB6" w14:paraId="2BE29DB1" w14:textId="77777777" w:rsidTr="007B03A3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1DF1542B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E36C3B2" w14:textId="77777777" w:rsidR="009C7FB6" w:rsidRPr="007D48FC" w:rsidRDefault="009C7FB6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 xml:space="preserve">Program Ministarstva kulture omogućuje dostupnost i približavanje umjetnosti i kulture djeci i mladima, razvijanje njihova kreativnog obrazovanja, senzibilizira djecu i mlade za područje umjetnosti i kulture te omogućuje djeci i mladima pristup svim vrstama umjetnosti i kulture. Program upoznaje djecu i mlade s umjetničkim i kulturnim djelima, odnosno izričajem visoke kvalitete i profesionalnih standarda, pokrivajući široko područje. </w:t>
            </w:r>
          </w:p>
          <w:p w14:paraId="25FE67D8" w14:textId="77777777" w:rsidR="009C7FB6" w:rsidRPr="007D48FC" w:rsidRDefault="009C7FB6" w:rsidP="007B03A3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  <w:shd w:val="clear" w:color="auto" w:fill="BFBFBF" w:themeFill="background1" w:themeFillShade="BF"/>
              </w:rPr>
              <w:t>Ciljevi Programa su, uz ostalo, omogućiti djeci u srednjim školama sudjelovanje u kulturnim programima koje vode profesionalci, nadalje omogućiti pristup širokom području kulturnoga izraza, odnosno mogućnost razvoja i razumijevanja kulture u svim njezinim oblicima te pomoći školama da se sami uključe u različite oblike kulturnih programa.</w:t>
            </w:r>
          </w:p>
        </w:tc>
      </w:tr>
      <w:tr w:rsidR="009C7FB6" w14:paraId="17F1A4F0" w14:textId="77777777" w:rsidTr="007B03A3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2FC84912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31A8131A" w14:textId="77777777" w:rsidR="009C7FB6" w:rsidRPr="007D48FC" w:rsidRDefault="009C7FB6" w:rsidP="007B03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 xml:space="preserve">Razvijati kreativnost kod učenika kroz rad u radionicama, poticanje učenika na razumijevanje i usvajanje umjetnosti i kulture. </w:t>
            </w:r>
          </w:p>
        </w:tc>
      </w:tr>
      <w:tr w:rsidR="009C7FB6" w14:paraId="569BDF60" w14:textId="77777777" w:rsidTr="007B03A3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2C515285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6D78F29" w14:textId="77777777"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D48FC">
              <w:rPr>
                <w:rFonts w:asciiTheme="minorHAnsi" w:hAnsiTheme="minorHAnsi" w:cstheme="minorHAnsi"/>
              </w:rPr>
              <w:t>Božana Damjanić Majdak, prof.</w:t>
            </w:r>
          </w:p>
        </w:tc>
      </w:tr>
      <w:tr w:rsidR="009C7FB6" w14:paraId="41FF1298" w14:textId="77777777" w:rsidTr="007B03A3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4D54AA8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759DCE45" w14:textId="77777777"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D48FC">
              <w:rPr>
                <w:rFonts w:asciiTheme="minorHAnsi" w:hAnsiTheme="minorHAnsi" w:cstheme="minorHAnsi"/>
                <w:szCs w:val="24"/>
              </w:rPr>
              <w:t xml:space="preserve">Učenici će uz stručno dodijeljeno vodstvo sudjelovati u različitim radionicama </w:t>
            </w:r>
            <w:r w:rsidRPr="007D48FC">
              <w:rPr>
                <w:rFonts w:asciiTheme="minorHAnsi" w:hAnsiTheme="minorHAnsi" w:cstheme="minorHAnsi"/>
                <w:szCs w:val="24"/>
                <w:lang w:eastAsia="hr-HR"/>
              </w:rPr>
              <w:t>izvedbene</w:t>
            </w:r>
            <w:r w:rsidRPr="007D48FC">
              <w:rPr>
                <w:rFonts w:asciiTheme="minorHAnsi" w:hAnsiTheme="minorHAnsi" w:cstheme="minorHAnsi"/>
                <w:szCs w:val="24"/>
              </w:rPr>
              <w:t>, filmske, vizualne ili neke druge vrste umjetnosti</w:t>
            </w:r>
          </w:p>
        </w:tc>
      </w:tr>
      <w:tr w:rsidR="009C7FB6" w14:paraId="5F8CE7CD" w14:textId="77777777" w:rsidTr="007B03A3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1792FDA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12DA7D8" w14:textId="77777777" w:rsidR="009C7FB6" w:rsidRPr="007D48FC" w:rsidRDefault="009C7FB6" w:rsidP="007B03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8FC">
              <w:rPr>
                <w:rFonts w:asciiTheme="minorHAnsi" w:hAnsiTheme="minorHAnsi" w:cstheme="minorHAnsi"/>
                <w:sz w:val="24"/>
                <w:szCs w:val="24"/>
              </w:rPr>
              <w:t>Prema dogovoru s dodijeljenim voditeljima programa</w:t>
            </w:r>
          </w:p>
        </w:tc>
      </w:tr>
      <w:tr w:rsidR="009C7FB6" w14:paraId="19833050" w14:textId="77777777" w:rsidTr="007B03A3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3BA5979D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AB62A57" w14:textId="77777777" w:rsidR="009C7FB6" w:rsidRPr="00B10ECD" w:rsidRDefault="009C7FB6" w:rsidP="007B03A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predviđenih troškova</w:t>
            </w:r>
          </w:p>
        </w:tc>
      </w:tr>
      <w:tr w:rsidR="009C7FB6" w14:paraId="10D0BB47" w14:textId="77777777" w:rsidTr="007B03A3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58E12555" w14:textId="77777777" w:rsidR="009C7FB6" w:rsidRPr="00B10ECD" w:rsidRDefault="009C7FB6" w:rsidP="007B03A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0621787" w14:textId="77777777" w:rsidR="009C7FB6" w:rsidRPr="00166B45" w:rsidRDefault="009C7FB6" w:rsidP="007B03A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B45">
              <w:rPr>
                <w:rFonts w:cstheme="minorHAnsi"/>
                <w:sz w:val="24"/>
                <w:szCs w:val="24"/>
              </w:rPr>
              <w:t>Nakon odrađenih radionica provesti anketu među učenicima o uspješnosti odrađenih radionica</w:t>
            </w:r>
          </w:p>
          <w:p w14:paraId="5E2D743A" w14:textId="77777777" w:rsidR="009C7FB6" w:rsidRPr="007D48FC" w:rsidRDefault="009C7FB6" w:rsidP="007B03A3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AD3CFB" w14:textId="77777777" w:rsidR="009C7FB6" w:rsidRDefault="009C7FB6" w:rsidP="009C7FB6"/>
    <w:p w14:paraId="3B0926C6" w14:textId="77777777" w:rsidR="009C7FB6" w:rsidRDefault="009C7FB6" w:rsidP="009C7F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14:paraId="297C5685" w14:textId="37D92339" w:rsidR="006B6984" w:rsidRPr="00BA1BB4" w:rsidRDefault="00774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Božana Damjanić Majdani</w:t>
      </w:r>
      <w:r w:rsidR="00BA1BB4">
        <w:rPr>
          <w:sz w:val="24"/>
          <w:szCs w:val="24"/>
        </w:rPr>
        <w:t>ć</w:t>
      </w:r>
    </w:p>
    <w:p w14:paraId="5C083B5B" w14:textId="42DA03E0" w:rsidR="006B6984" w:rsidRDefault="006B6984">
      <w:pPr>
        <w:rPr>
          <w:rFonts w:ascii="Times New Roman" w:hAnsi="Times New Roman"/>
          <w:sz w:val="28"/>
          <w:szCs w:val="28"/>
        </w:rPr>
      </w:pPr>
    </w:p>
    <w:p w14:paraId="067FE300" w14:textId="73342321" w:rsidR="006B6984" w:rsidRDefault="006B6984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30"/>
      </w:tblGrid>
      <w:tr w:rsidR="006B6984" w:rsidRPr="003626FC" w14:paraId="1C8D52E9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DAFA024" w14:textId="77777777" w:rsidR="006B6984" w:rsidRPr="005A64D6" w:rsidRDefault="006B6984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A64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PROJEKT</w:t>
            </w:r>
          </w:p>
          <w:p w14:paraId="759F431E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14:paraId="79DEBF05" w14:textId="77777777" w:rsidR="006B6984" w:rsidRPr="005A64D6" w:rsidRDefault="006B6984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„DALMATINSKI SUVENIR“</w:t>
            </w:r>
          </w:p>
          <w:p w14:paraId="71531D06" w14:textId="77777777" w:rsidR="006B6984" w:rsidRPr="003626FC" w:rsidRDefault="006B6984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6984" w:rsidRPr="003626FC" w14:paraId="52BA5581" w14:textId="77777777" w:rsidTr="00955DF2">
        <w:trPr>
          <w:gridAfter w:val="1"/>
          <w:wAfter w:w="30" w:type="dxa"/>
          <w:trHeight w:val="135"/>
        </w:trPr>
        <w:tc>
          <w:tcPr>
            <w:tcW w:w="3348" w:type="dxa"/>
            <w:shd w:val="clear" w:color="auto" w:fill="C0C0C0"/>
          </w:tcPr>
          <w:p w14:paraId="74B2857D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FB80C3C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Starogrojskog paprenjaka koji će biti prijavljen na natječaj preko centra izvrsnosti kao „Dalmatinski suvenir“</w:t>
            </w:r>
          </w:p>
        </w:tc>
      </w:tr>
      <w:tr w:rsidR="006B6984" w:rsidRPr="003626FC" w14:paraId="60849B53" w14:textId="77777777" w:rsidTr="00955DF2">
        <w:trPr>
          <w:gridAfter w:val="1"/>
          <w:wAfter w:w="30" w:type="dxa"/>
          <w:trHeight w:val="1114"/>
        </w:trPr>
        <w:tc>
          <w:tcPr>
            <w:tcW w:w="3348" w:type="dxa"/>
            <w:shd w:val="clear" w:color="auto" w:fill="auto"/>
          </w:tcPr>
          <w:p w14:paraId="516F0B81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2C19454E" w14:textId="77777777" w:rsidR="006B6984" w:rsidRPr="003626FC" w:rsidRDefault="006B6984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će naučiti proces izrade paprenjaka, upoznati se s jednim dijelom svoje baštine, te na taj način sudjelovati u očuvanje iste. S obzirom da će se paprenjaci prodavati učenici će također razvijati svoje poduzetničke vještine. </w:t>
            </w:r>
          </w:p>
        </w:tc>
      </w:tr>
      <w:tr w:rsidR="006B6984" w:rsidRPr="003626FC" w14:paraId="0867C82E" w14:textId="77777777" w:rsidTr="00955DF2">
        <w:trPr>
          <w:gridAfter w:val="1"/>
          <w:wAfter w:w="30" w:type="dxa"/>
          <w:trHeight w:val="824"/>
        </w:trPr>
        <w:tc>
          <w:tcPr>
            <w:tcW w:w="3348" w:type="dxa"/>
            <w:shd w:val="clear" w:color="auto" w:fill="C0C0C0"/>
          </w:tcPr>
          <w:p w14:paraId="5A479EC2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08A26FFE" w14:textId="77777777" w:rsidR="006B6984" w:rsidRDefault="006B6984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Carić, Viktorija Čolić Serdar</w:t>
            </w:r>
          </w:p>
          <w:p w14:paraId="5AAF0BE2" w14:textId="77777777" w:rsidR="006B6984" w:rsidRPr="003626FC" w:rsidRDefault="006B6984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agroturističkog usmjerenje i slastičari</w:t>
            </w:r>
          </w:p>
        </w:tc>
      </w:tr>
      <w:tr w:rsidR="006B6984" w:rsidRPr="003626FC" w14:paraId="125324F2" w14:textId="77777777" w:rsidTr="00955DF2">
        <w:trPr>
          <w:gridAfter w:val="1"/>
          <w:wAfter w:w="30" w:type="dxa"/>
          <w:trHeight w:val="1122"/>
        </w:trPr>
        <w:tc>
          <w:tcPr>
            <w:tcW w:w="3348" w:type="dxa"/>
            <w:shd w:val="clear" w:color="auto" w:fill="auto"/>
          </w:tcPr>
          <w:p w14:paraId="10772F7B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47653FF3" w14:textId="77777777" w:rsidR="006B6984" w:rsidRPr="003626FC" w:rsidRDefault="006B6984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nastavne godine, u sklopu učeničke zadruge, učenici će izrađivati paprenjake koje će plasirati centru izvrsnosti SDZ, te će za iste biti dodijeljena novčana sredstva. </w:t>
            </w:r>
          </w:p>
        </w:tc>
      </w:tr>
      <w:tr w:rsidR="006B6984" w:rsidRPr="003626FC" w14:paraId="6E71594E" w14:textId="77777777" w:rsidTr="00955DF2">
        <w:trPr>
          <w:gridAfter w:val="1"/>
          <w:wAfter w:w="30" w:type="dxa"/>
          <w:trHeight w:val="741"/>
        </w:trPr>
        <w:tc>
          <w:tcPr>
            <w:tcW w:w="3348" w:type="dxa"/>
            <w:shd w:val="clear" w:color="auto" w:fill="C0C0C0"/>
          </w:tcPr>
          <w:p w14:paraId="1ABD1F53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4676A99" w14:textId="77777777" w:rsidR="006B6984" w:rsidRPr="005A64D6" w:rsidRDefault="006B6984" w:rsidP="00955D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64D6">
              <w:rPr>
                <w:rFonts w:ascii="Times New Roman" w:hAnsi="Times New Roman"/>
                <w:sz w:val="24"/>
                <w:szCs w:val="24"/>
              </w:rPr>
              <w:t>Tijekom nastavne godine 2021./2022.</w:t>
            </w:r>
          </w:p>
        </w:tc>
      </w:tr>
      <w:tr w:rsidR="006B6984" w:rsidRPr="003626FC" w14:paraId="4EFC3570" w14:textId="77777777" w:rsidTr="00955DF2">
        <w:trPr>
          <w:gridAfter w:val="1"/>
          <w:wAfter w:w="30" w:type="dxa"/>
          <w:trHeight w:val="1113"/>
        </w:trPr>
        <w:tc>
          <w:tcPr>
            <w:tcW w:w="3348" w:type="dxa"/>
            <w:shd w:val="clear" w:color="auto" w:fill="FFFFFF"/>
          </w:tcPr>
          <w:p w14:paraId="0D7BEA7E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5DF9FA4" w14:textId="77777777" w:rsidR="006B6984" w:rsidRPr="003626FC" w:rsidRDefault="006B6984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su pokriveni preko projekta koji financira centar izvrsnosti SDZ. Ostali mogući troškovi biti će financirani iz zadruge.</w:t>
            </w:r>
          </w:p>
        </w:tc>
      </w:tr>
      <w:tr w:rsidR="006B6984" w:rsidRPr="003626FC" w14:paraId="3017C347" w14:textId="77777777" w:rsidTr="00955DF2">
        <w:trPr>
          <w:gridAfter w:val="1"/>
          <w:wAfter w:w="30" w:type="dxa"/>
          <w:trHeight w:val="1113"/>
        </w:trPr>
        <w:tc>
          <w:tcPr>
            <w:tcW w:w="3348" w:type="dxa"/>
            <w:shd w:val="clear" w:color="auto" w:fill="C0C0C0"/>
          </w:tcPr>
          <w:p w14:paraId="3C9AE1E1" w14:textId="77777777" w:rsidR="006B6984" w:rsidRPr="003626FC" w:rsidRDefault="006B6984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CD84690" w14:textId="77777777" w:rsidR="006B6984" w:rsidRPr="003626FC" w:rsidRDefault="006B6984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Učenici će se vrednovati prema uloženom trudu i angažmanu</w:t>
            </w:r>
            <w:r>
              <w:rPr>
                <w:rFonts w:ascii="Times New Roman" w:hAnsi="Times New Roman" w:cs="Times New Roman"/>
              </w:rPr>
              <w:t xml:space="preserve">. Paprenjaci će se koristit kao suvenir, koji će centar izvrsnosti koristit za promociju Splitsko dalmatinske županije. </w:t>
            </w:r>
          </w:p>
        </w:tc>
      </w:tr>
    </w:tbl>
    <w:p w14:paraId="3234A8AB" w14:textId="77777777" w:rsidR="006B6984" w:rsidRDefault="006B6984">
      <w:pPr>
        <w:rPr>
          <w:rFonts w:ascii="Times New Roman" w:hAnsi="Times New Roman"/>
          <w:sz w:val="28"/>
          <w:szCs w:val="28"/>
        </w:rPr>
      </w:pPr>
    </w:p>
    <w:p w14:paraId="6690BE75" w14:textId="20616AC4" w:rsidR="00250C08" w:rsidRDefault="00250C08">
      <w:pPr>
        <w:rPr>
          <w:rFonts w:ascii="Times New Roman" w:hAnsi="Times New Roman"/>
          <w:sz w:val="28"/>
          <w:szCs w:val="28"/>
        </w:rPr>
      </w:pPr>
    </w:p>
    <w:p w14:paraId="5449B738" w14:textId="2B06CD44" w:rsidR="006B6984" w:rsidRDefault="006B6984">
      <w:pPr>
        <w:rPr>
          <w:rFonts w:ascii="Times New Roman" w:hAnsi="Times New Roman"/>
          <w:sz w:val="28"/>
          <w:szCs w:val="28"/>
        </w:rPr>
      </w:pPr>
    </w:p>
    <w:p w14:paraId="5CC75C07" w14:textId="77777777" w:rsidR="005A614F" w:rsidRDefault="005A614F">
      <w:pPr>
        <w:rPr>
          <w:rFonts w:ascii="Times New Roman" w:hAnsi="Times New Roman"/>
          <w:sz w:val="28"/>
          <w:szCs w:val="28"/>
        </w:rPr>
      </w:pPr>
    </w:p>
    <w:p w14:paraId="5109DB6F" w14:textId="02341775" w:rsidR="006B6984" w:rsidRDefault="006B6984">
      <w:pPr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6121"/>
        <w:gridCol w:w="10"/>
      </w:tblGrid>
      <w:tr w:rsidR="005A614F" w:rsidRPr="0014070D" w14:paraId="32227444" w14:textId="77777777" w:rsidTr="0085450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BEC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32"/>
                <w:szCs w:val="32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sz w:val="32"/>
                <w:szCs w:val="32"/>
                <w:lang w:val="hr-HR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1EEE" w14:textId="77777777" w:rsidR="005A614F" w:rsidRPr="0014070D" w:rsidRDefault="005A614F" w:rsidP="0085450C">
            <w:pPr>
              <w:pStyle w:val="Default"/>
              <w:spacing w:line="276" w:lineRule="auto"/>
              <w:ind w:left="271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32"/>
                <w:szCs w:val="32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sz w:val="32"/>
                <w:szCs w:val="32"/>
                <w:lang w:val="hr-HR"/>
              </w:rPr>
              <w:t>Inkluzija članova Udruge Perle</w:t>
            </w:r>
          </w:p>
        </w:tc>
      </w:tr>
      <w:tr w:rsidR="005A614F" w:rsidRPr="0014070D" w14:paraId="24022239" w14:textId="77777777" w:rsidTr="0085450C">
        <w:trPr>
          <w:gridAfter w:val="1"/>
          <w:wAfter w:w="10" w:type="dxa"/>
          <w:trHeight w:val="137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D32C71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5CDFCA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Promicanje humanitarnog djelovanja, etičnosti i društvene odgovornosti među učenicima SŠ Hvar kroz volonterske aktivnosti za Udrugu Perle (puni naziv: Udruga djece i mladih s najtežim tjelesnim invaliditetom i djece s posebnim potrebama, roditelja skrbnika i volontera Perle); ojačavanje i razvoj tolerancije, empatije, osjetljivosti prema potrebama drugih i uvažavanje individualnih razlika; učenje novih socijalnih vještina i interakcije s djecom i mladima različitih sposobnosti; razvoj samopoštovanja; pomoć u unaprjeđenju kvalitete života djece i mladih s teškoćama u razvoju i osoba s invaliditetom; potpora psihofizičkom razvoju djece i mladih s teškoćama u razvoju i osoba s invaliditetom kroz druženje te sudjelovanje u aktivnostima i radionicama.</w:t>
            </w:r>
          </w:p>
        </w:tc>
      </w:tr>
      <w:tr w:rsidR="005A614F" w:rsidRPr="0014070D" w14:paraId="15EF6EB8" w14:textId="77777777" w:rsidTr="0085450C">
        <w:trPr>
          <w:gridAfter w:val="1"/>
          <w:wAfter w:w="10" w:type="dxa"/>
          <w:trHeight w:val="111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662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80A0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Ostvarivanje socijalnih interakcija djece i mladih s poteškoćama u razvoju i/ili invaliditetom (članovi udruge Perle) sa vršnjacima koji nemaju navedenih poteškoća (učenicima SŠ Hvar).</w:t>
            </w:r>
          </w:p>
        </w:tc>
      </w:tr>
      <w:tr w:rsidR="005A614F" w:rsidRPr="0014070D" w14:paraId="2CC8821C" w14:textId="77777777" w:rsidTr="0085450C">
        <w:trPr>
          <w:gridAfter w:val="1"/>
          <w:wAfter w:w="10" w:type="dxa"/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7739B3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ED4BFE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Učenici SŠ Hvar (3. Gim. I 3. THK) - odgovorno i savjesno provođenje dogovorenih aktivnosti kroz volontiranje.</w:t>
            </w:r>
          </w:p>
          <w:p w14:paraId="0788F916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 xml:space="preserve">Nastavnica Marija Gurdulić - kroz osmišljavanje i organiziranje aktivnosti u suradnji s predsjednicom udruge te sudjelovanje u istima. </w:t>
            </w:r>
          </w:p>
        </w:tc>
      </w:tr>
      <w:tr w:rsidR="005A614F" w:rsidRPr="0014070D" w14:paraId="78E6D206" w14:textId="77777777" w:rsidTr="0085450C">
        <w:trPr>
          <w:gridAfter w:val="1"/>
          <w:wAfter w:w="10" w:type="dxa"/>
          <w:trHeight w:val="88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0B9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FB85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Izvan nastavna aktivnost. Druženje te suradnja s članovima udruge Perle kroz različite radionice i aktivnosti u prostorima udruge i/ili SŠ.</w:t>
            </w:r>
          </w:p>
        </w:tc>
      </w:tr>
      <w:tr w:rsidR="005A614F" w:rsidRPr="0014070D" w14:paraId="178E62B8" w14:textId="77777777" w:rsidTr="0085450C">
        <w:trPr>
          <w:gridAfter w:val="1"/>
          <w:wAfter w:w="10" w:type="dxa"/>
          <w:trHeight w:val="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143B49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332E93" w14:textId="77777777" w:rsidR="005A614F" w:rsidRPr="0014070D" w:rsidRDefault="005A614F" w:rsidP="0085450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4070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2021./2022.god.</w:t>
            </w:r>
          </w:p>
        </w:tc>
      </w:tr>
      <w:tr w:rsidR="005A614F" w:rsidRPr="0014070D" w14:paraId="3A4101AC" w14:textId="77777777" w:rsidTr="0085450C">
        <w:trPr>
          <w:gridAfter w:val="1"/>
          <w:wAfter w:w="10" w:type="dxa"/>
          <w:trHeight w:val="8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DF1DA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41D33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Prijevoz učenika i/ili članova Udruge.</w:t>
            </w:r>
          </w:p>
        </w:tc>
      </w:tr>
      <w:tr w:rsidR="005A614F" w:rsidRPr="0014070D" w14:paraId="4706011A" w14:textId="77777777" w:rsidTr="0085450C">
        <w:trPr>
          <w:gridAfter w:val="1"/>
          <w:wAfter w:w="10" w:type="dxa"/>
          <w:trHeight w:val="8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9FCA6" w14:textId="77777777" w:rsidR="005A614F" w:rsidRPr="0014070D" w:rsidRDefault="005A614F" w:rsidP="0085450C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</w:pPr>
            <w:r w:rsidRPr="0014070D">
              <w:rPr>
                <w:rFonts w:ascii="Times New Roman" w:hAnsi="Times New Roman" w:cs="Times New Roman"/>
                <w:b/>
                <w:bCs/>
                <w:noProof w:val="0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8E4BFD" w14:textId="77777777" w:rsidR="005A614F" w:rsidRPr="0014070D" w:rsidRDefault="005A614F" w:rsidP="0085450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noProof w:val="0"/>
                <w:szCs w:val="24"/>
                <w:lang w:val="hr-HR"/>
              </w:rPr>
            </w:pPr>
            <w:r w:rsidRPr="0014070D">
              <w:rPr>
                <w:rFonts w:asciiTheme="minorHAnsi" w:hAnsiTheme="minorHAnsi" w:cstheme="minorHAnsi"/>
                <w:noProof w:val="0"/>
                <w:szCs w:val="24"/>
                <w:lang w:val="hr-HR"/>
              </w:rPr>
              <w:t>Navedeni projekt odnosi se isključivo na volonterske aktivnosti te će samo sudjelovanje (odgovorno i redovito) rezultirati ostvarivanjem odlične ocjene u „izvedbi na praktičnim zadacima“</w:t>
            </w:r>
          </w:p>
        </w:tc>
      </w:tr>
    </w:tbl>
    <w:p w14:paraId="4C651444" w14:textId="77777777" w:rsidR="005A614F" w:rsidRPr="0014070D" w:rsidRDefault="005A614F" w:rsidP="005A614F"/>
    <w:p w14:paraId="1619EF4D" w14:textId="77777777" w:rsidR="00940040" w:rsidRDefault="00940040">
      <w:pPr>
        <w:rPr>
          <w:rFonts w:ascii="Times New Roman" w:hAnsi="Times New Roman"/>
          <w:sz w:val="28"/>
          <w:szCs w:val="28"/>
        </w:rPr>
      </w:pPr>
    </w:p>
    <w:p w14:paraId="237486B9" w14:textId="77777777" w:rsidR="006B6984" w:rsidRPr="00A3200D" w:rsidRDefault="006B69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34C62" w:rsidRPr="00A3200D" w14:paraId="723A07EF" w14:textId="77777777" w:rsidTr="00FB473C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7947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PROJEKT</w:t>
            </w:r>
          </w:p>
          <w:p w14:paraId="20246C6A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ED42" w14:textId="77777777"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Tragom pjesnika Marina Franičevića</w:t>
            </w:r>
          </w:p>
          <w:p w14:paraId="6B1DD324" w14:textId="77777777"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534C62" w:rsidRPr="00A3200D" w14:paraId="193ED703" w14:textId="77777777" w:rsidTr="00FB473C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14:paraId="374F3F68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14:paraId="76403BB0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će upoznati književnu ostavštinu pjesnika Marina Franičevića, zavičajnu tematiku i povijesnu okolnost života pjesnika </w:t>
            </w:r>
          </w:p>
        </w:tc>
      </w:tr>
      <w:tr w:rsidR="00534C62" w:rsidRPr="00A3200D" w14:paraId="2B344C98" w14:textId="77777777" w:rsidTr="00FB473C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CB3C2C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032AA" w14:textId="77777777"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Upoznavanje s životom i djelom Marina Franičevića, dijaktalnim pjesništvom navedenog pjesnika kao i zavičajnim dijalektom. Izradom dokumentarnog filma, učenici će se upoznati i ovladati  tehnikama medijske pismenosti koja u ovom slučaju uključuje terensko istraživanje, snimanje i montažu. Kroz analizu izvora, učenici će istražiti povijesne prilike na otoku u vremenu njegovog života. Istraženo će usporediti sa još uvijek živućim svjedocima vremena. </w:t>
            </w:r>
          </w:p>
        </w:tc>
      </w:tr>
      <w:tr w:rsidR="00534C62" w:rsidRPr="00A3200D" w14:paraId="77EBCB46" w14:textId="77777777" w:rsidTr="00FB473C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06B3CD7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D09B182" w14:textId="77777777"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 i Tarita Radonić</w:t>
            </w:r>
          </w:p>
        </w:tc>
      </w:tr>
      <w:tr w:rsidR="00534C62" w:rsidRPr="00A3200D" w14:paraId="28A54737" w14:textId="77777777" w:rsidTr="00FB473C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E230CB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76B909" w14:textId="77777777"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u suradnji s Muzejom Općine Jelsa terenski istraživati književnu ostavštinu pjesnika Marina Franičevića koja se nalazi u Vrisniku, u njegovoj rodnoj kući. Izdvajat će pjesme zavičajne tematike, snimiti dokumentarni film o pjesniku te pripremiti izložbu na kojoj će izvesti pjesnički recital odabranih autorovih pjesama zavičajne tematike</w:t>
            </w:r>
          </w:p>
        </w:tc>
      </w:tr>
      <w:tr w:rsidR="00534C62" w:rsidRPr="00A3200D" w14:paraId="51F49B22" w14:textId="77777777" w:rsidTr="00FB473C">
        <w:trPr>
          <w:gridAfter w:val="1"/>
          <w:wAfter w:w="2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7A9E49E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BB460DB" w14:textId="77777777" w:rsidR="00534C62" w:rsidRPr="00A3200D" w:rsidRDefault="00534C62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Predviđeno trajanje projekta tijekom dvije nastavne godine, s tim da bi u prvoj godini krajnji proizvod bio dokumentarni film o pjesniku, a na kraju druge godine izložba </w:t>
            </w:r>
          </w:p>
        </w:tc>
      </w:tr>
      <w:tr w:rsidR="00534C62" w:rsidRPr="00A3200D" w14:paraId="4CCDD910" w14:textId="77777777" w:rsidTr="005F1F7F">
        <w:trPr>
          <w:gridAfter w:val="1"/>
          <w:wAfter w:w="20" w:type="dxa"/>
          <w:trHeight w:val="59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F03EA5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EA00ADF" w14:textId="77777777"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Tekući materijalni troškovi, printanje, fotokopiranje cca 600 kn</w:t>
            </w:r>
          </w:p>
        </w:tc>
      </w:tr>
      <w:tr w:rsidR="00534C62" w:rsidRPr="00A3200D" w14:paraId="5161688C" w14:textId="77777777" w:rsidTr="00667713">
        <w:trPr>
          <w:gridAfter w:val="1"/>
          <w:wAfter w:w="20" w:type="dxa"/>
          <w:trHeight w:val="163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00D22AB" w14:textId="77777777"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2F7A427" w14:textId="77777777"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lokalnom zajednicom i institucijom Muzeja Općine Jelsa, učenici će snimiti dokumentarni film o pjesniku koji se može koristiti kao nastavni materijal u nastavi Hrvatskoga jezika, kao i izložba koja će uz život i rad pjesnika, predstaviti i povijesni kontekst vremena života pjesnika. Vrednovati će se njihovo zalaganje i trud u uloženi rad</w:t>
            </w:r>
          </w:p>
        </w:tc>
      </w:tr>
    </w:tbl>
    <w:p w14:paraId="14CD1971" w14:textId="719AAF2F" w:rsidR="0029787D" w:rsidRDefault="0029787D">
      <w:pPr>
        <w:rPr>
          <w:rFonts w:ascii="Times New Roman" w:hAnsi="Times New Roman"/>
        </w:rPr>
      </w:pPr>
    </w:p>
    <w:p w14:paraId="200CA59A" w14:textId="4EAE460B" w:rsidR="00667713" w:rsidRDefault="00667713">
      <w:pPr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aktivnosti:TaritaRadonić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Božana Damjanić Majdak</w:t>
      </w:r>
    </w:p>
    <w:p w14:paraId="2039CE01" w14:textId="77777777" w:rsidR="00667713" w:rsidRPr="004A44D9" w:rsidRDefault="0066771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14:paraId="09BFEF20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B8BA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5A5" w14:textId="7658CC97" w:rsidR="005F1F7F" w:rsidRPr="00A3200D" w:rsidRDefault="005F1F7F" w:rsidP="00AA2D69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Dani obrnutih uloga  u </w:t>
            </w:r>
            <w:r w:rsidR="00056C6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3</w:t>
            </w: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.razredu gimnazije                       </w:t>
            </w:r>
          </w:p>
        </w:tc>
      </w:tr>
      <w:tr w:rsidR="005F1F7F" w:rsidRPr="00A3200D" w14:paraId="1F15B341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454C7C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1. Ciljevi aktivnosti </w:t>
            </w:r>
          </w:p>
          <w:p w14:paraId="3493EAD1" w14:textId="77777777" w:rsidR="005F1F7F" w:rsidRPr="00A3200D" w:rsidRDefault="005F1F7F" w:rsidP="00E5623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9A42F7D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Ukazati učenicima povjerenje prema izvršavanju posebnih zadaća, drugačijih od lekcija iz nastavnih predmeta; „odškrinuti“ im vrata poslova i zadaća što uključuje pripremu za izvršavanje rečenog zadatka i realizaciju </w:t>
            </w:r>
          </w:p>
          <w:p w14:paraId="1ABEA6E7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1F7F" w:rsidRPr="00A3200D" w14:paraId="27BC03F1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E8A7518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0BAE133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Razvoj komunikacijskih vještina, poticanje </w:t>
            </w:r>
            <w:r w:rsidR="00A3200D" w:rsidRPr="00A3200D">
              <w:rPr>
                <w:rFonts w:ascii="Times New Roman" w:hAnsi="Times New Roman"/>
              </w:rPr>
              <w:t>kreativnosti</w:t>
            </w:r>
            <w:r w:rsidRPr="00A3200D">
              <w:rPr>
                <w:rFonts w:ascii="Times New Roman" w:hAnsi="Times New Roman"/>
              </w:rPr>
              <w:t>,kritičkog mišljenja, logičnog zaključivanja, razvoj odgovornosti učenika prema Školi (obvezama, nositeljima zaduženja) i opremi</w:t>
            </w:r>
          </w:p>
          <w:p w14:paraId="5C5E464E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</w:p>
        </w:tc>
      </w:tr>
      <w:tr w:rsidR="005F1F7F" w:rsidRPr="00A3200D" w14:paraId="25A06C77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EFF3B6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659209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Vesna Barbarić i predmetni nastavnici</w:t>
            </w:r>
          </w:p>
        </w:tc>
      </w:tr>
      <w:tr w:rsidR="005F1F7F" w:rsidRPr="00A3200D" w14:paraId="02CCB731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66DDB30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F7E7EA2" w14:textId="77777777"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Planirati dane za izvršavanje zadatka, tj. za „p</w:t>
            </w:r>
            <w:r w:rsidR="004F4746" w:rsidRPr="00A3200D">
              <w:rPr>
                <w:rFonts w:ascii="Times New Roman" w:hAnsi="Times New Roman"/>
              </w:rPr>
              <w:t>r</w:t>
            </w:r>
            <w:r w:rsidRPr="00A3200D">
              <w:rPr>
                <w:rFonts w:ascii="Times New Roman" w:hAnsi="Times New Roman"/>
              </w:rPr>
              <w:t>euzimanje uloga“ od strane zaposlenika, prema područjima rada i ustroju Škole</w:t>
            </w:r>
          </w:p>
        </w:tc>
      </w:tr>
      <w:tr w:rsidR="005F1F7F" w:rsidRPr="00A3200D" w14:paraId="3D4C7B81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29C77F8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7B31C2B" w14:textId="688C739F" w:rsidR="005F1F7F" w:rsidRPr="00A3200D" w:rsidRDefault="005F1F7F" w:rsidP="00AA2D69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Od prosinca 20</w:t>
            </w:r>
            <w:r w:rsidR="00AA2D69">
              <w:rPr>
                <w:rFonts w:ascii="Times New Roman" w:hAnsi="Times New Roman"/>
              </w:rPr>
              <w:t>2</w:t>
            </w:r>
            <w:r w:rsidR="00056C65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 do ožujka 202</w:t>
            </w:r>
            <w:r w:rsidR="00056C65">
              <w:rPr>
                <w:rFonts w:ascii="Times New Roman" w:hAnsi="Times New Roman"/>
              </w:rPr>
              <w:t>2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5F1F7F" w:rsidRPr="00A3200D" w14:paraId="7978B2FC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2AC68D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0FDC07" w14:textId="77777777"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Papir, toner</w:t>
            </w:r>
          </w:p>
        </w:tc>
      </w:tr>
      <w:tr w:rsidR="005F1F7F" w:rsidRPr="00A3200D" w14:paraId="2AE368FD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6776176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CE2C5B5" w14:textId="77777777"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2C7826D" w14:textId="77777777" w:rsidR="005F1F7F" w:rsidRPr="00A3200D" w:rsidRDefault="005F1F7F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Zapažanje učenika; prezentacije</w:t>
            </w:r>
          </w:p>
        </w:tc>
      </w:tr>
    </w:tbl>
    <w:p w14:paraId="713F8022" w14:textId="77777777" w:rsidR="005F1F7F" w:rsidRPr="00A3200D" w:rsidRDefault="005F1F7F" w:rsidP="005F1F7F">
      <w:pPr>
        <w:rPr>
          <w:rFonts w:ascii="Times New Roman" w:hAnsi="Times New Roman"/>
        </w:rPr>
      </w:pPr>
    </w:p>
    <w:p w14:paraId="2C238A78" w14:textId="77777777" w:rsidR="005F1F7F" w:rsidRPr="00A3200D" w:rsidRDefault="005F1F7F" w:rsidP="005F1F7F">
      <w:pPr>
        <w:rPr>
          <w:rFonts w:ascii="Times New Roman" w:hAnsi="Times New Roman"/>
        </w:rPr>
      </w:pPr>
    </w:p>
    <w:p w14:paraId="6A83E9A5" w14:textId="77777777" w:rsidR="005F1F7F" w:rsidRPr="00A3200D" w:rsidRDefault="005F1F7F" w:rsidP="005F1F7F">
      <w:pPr>
        <w:jc w:val="right"/>
        <w:rPr>
          <w:rFonts w:ascii="Times New Roman" w:hAnsi="Times New Roman"/>
          <w:bCs/>
          <w:sz w:val="28"/>
        </w:rPr>
      </w:pPr>
      <w:r w:rsidRPr="00A3200D">
        <w:rPr>
          <w:rFonts w:ascii="Times New Roman" w:hAnsi="Times New Roman"/>
          <w:bCs/>
          <w:sz w:val="28"/>
        </w:rPr>
        <w:t xml:space="preserve">Nositelji aktivnosti: </w:t>
      </w:r>
    </w:p>
    <w:p w14:paraId="61A746CA" w14:textId="77777777" w:rsidR="005F1F7F" w:rsidRPr="00A3200D" w:rsidRDefault="005F1F7F" w:rsidP="005F1F7F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bCs/>
          <w:sz w:val="28"/>
        </w:rPr>
        <w:t>Vesna Barbarić</w:t>
      </w:r>
    </w:p>
    <w:p w14:paraId="6953AA24" w14:textId="77777777"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</w:p>
    <w:p w14:paraId="362F73FB" w14:textId="77777777" w:rsidR="004C79B6" w:rsidRPr="00A3200D" w:rsidRDefault="004C79B6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14:paraId="381AB6CE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145D0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14:paraId="5B603066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237" w14:textId="5E66A45A" w:rsidR="00E50981" w:rsidRPr="00A3200D" w:rsidRDefault="00E50981" w:rsidP="00F0236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MEĐUNARODNO MATEMATIČKO NATJECANJE «Klokan bez granica 202</w:t>
            </w:r>
            <w:r w:rsidR="00572775">
              <w:rPr>
                <w:rFonts w:ascii="Times New Roman" w:hAnsi="Times New Roman" w:cs="Times New Roman"/>
                <w:b/>
                <w:sz w:val="28"/>
                <w:lang w:val="hr-HR"/>
              </w:rPr>
              <w:t>2</w:t>
            </w: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.»</w:t>
            </w:r>
          </w:p>
        </w:tc>
      </w:tr>
      <w:tr w:rsidR="00E50981" w:rsidRPr="00A3200D" w14:paraId="4D0804F4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3E3D9F8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2DF6D5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963070C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matematičku pismenost i matematičku kulturu</w:t>
            </w:r>
          </w:p>
          <w:p w14:paraId="37121DA5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14:paraId="48BCBEA3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7B2DF74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43344AD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popularizirati matematiku među mladima </w:t>
            </w:r>
          </w:p>
          <w:p w14:paraId="2DDE6B07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motivirati učenike da se bave matematikom izvan redovitog školskog programa</w:t>
            </w:r>
          </w:p>
        </w:tc>
      </w:tr>
      <w:tr w:rsidR="00E50981" w:rsidRPr="00A3200D" w14:paraId="2E902A7F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BEA5DEB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21A6A9" w14:textId="77777777"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14:paraId="5B037444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14:paraId="11D2D172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BBB2326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54060EB" w14:textId="77777777"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(1. razred), Junior (2. i 3. razred), Student (4. razred). Motto igre - natjecanja "Matematički klokan" je : bez selekcije, eliminacije i finala. </w:t>
            </w:r>
          </w:p>
        </w:tc>
      </w:tr>
      <w:tr w:rsidR="00E50981" w:rsidRPr="00A3200D" w14:paraId="5CDB4BAE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FB9AD1F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336CA1" w14:textId="07A92619" w:rsidR="00E50981" w:rsidRPr="00A3200D" w:rsidRDefault="00E50981" w:rsidP="007B61E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</w:rPr>
              <w:t>Prijava za natjecanje: drugo polugodište (početak veljače 202</w:t>
            </w:r>
            <w:r w:rsidR="00572775">
              <w:rPr>
                <w:rFonts w:ascii="Times New Roman" w:hAnsi="Times New Roman"/>
                <w:sz w:val="24"/>
              </w:rPr>
              <w:t>2</w:t>
            </w:r>
            <w:r w:rsidRPr="00A3200D">
              <w:rPr>
                <w:rFonts w:ascii="Times New Roman" w:hAnsi="Times New Roman"/>
                <w:sz w:val="24"/>
              </w:rPr>
              <w:t>.) Vrijeme održavanja natjecanja: ožujak 202</w:t>
            </w:r>
            <w:r w:rsidR="00572775">
              <w:rPr>
                <w:rFonts w:ascii="Times New Roman" w:hAnsi="Times New Roman"/>
                <w:sz w:val="24"/>
              </w:rPr>
              <w:t>2</w:t>
            </w:r>
            <w:r w:rsidRPr="00A3200D">
              <w:rPr>
                <w:rFonts w:ascii="Times New Roman" w:hAnsi="Times New Roman"/>
                <w:sz w:val="24"/>
              </w:rPr>
              <w:t>. Trajanje: 75 minuta</w:t>
            </w:r>
          </w:p>
        </w:tc>
      </w:tr>
      <w:tr w:rsidR="00E50981" w:rsidRPr="00A3200D" w14:paraId="4C183507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F34154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1E1BAB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14:paraId="091D8279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B73970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B236D1C" w14:textId="77777777"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10% najboljih sudionika dobiva simbolične nagrade Rješenja zadataka učenici će moći vidjeti na web-stranici Hrvatskog matematičkog društva nakon održanog natjecanja (svibanj 2020.). Rang lista 10 % najboljih i podjela nagrada bit će u svibnju 2020</w:t>
            </w:r>
          </w:p>
        </w:tc>
      </w:tr>
    </w:tbl>
    <w:p w14:paraId="4C231161" w14:textId="77777777" w:rsidR="00E50981" w:rsidRPr="00A3200D" w:rsidRDefault="00E50981" w:rsidP="00E50981">
      <w:pPr>
        <w:rPr>
          <w:rFonts w:ascii="Times New Roman" w:hAnsi="Times New Roman"/>
        </w:rPr>
      </w:pPr>
    </w:p>
    <w:p w14:paraId="785EA3A1" w14:textId="77777777" w:rsidR="00E50981" w:rsidRPr="00A3200D" w:rsidRDefault="00E50981" w:rsidP="00E50981">
      <w:pPr>
        <w:rPr>
          <w:rFonts w:ascii="Times New Roman" w:hAnsi="Times New Roman"/>
        </w:rPr>
      </w:pPr>
    </w:p>
    <w:p w14:paraId="61B85F2F" w14:textId="77777777"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bookmarkStart w:id="3" w:name="_Hlk84332657"/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4393D396" w14:textId="0FC0185A" w:rsidR="00EE6A41" w:rsidRPr="00730179" w:rsidRDefault="00E50981" w:rsidP="00730179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</w:t>
      </w:r>
      <w:bookmarkEnd w:id="3"/>
      <w:r w:rsidR="00940040">
        <w:rPr>
          <w:rFonts w:ascii="Times New Roman" w:hAnsi="Times New Roman"/>
          <w:sz w:val="28"/>
          <w:szCs w:val="28"/>
        </w:rPr>
        <w:t>g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E6A41" w:rsidRPr="00ED5933" w14:paraId="1DF33254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4E9F5B4C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34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527E6446" w14:textId="77777777" w:rsidR="00EE6A41" w:rsidRPr="00F354F2" w:rsidRDefault="00EE6A41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55D9C053" w14:textId="77777777" w:rsidR="00EE6A41" w:rsidRPr="00ED34D6" w:rsidRDefault="00EE6A41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FESTIVALU ZNANOSTI</w:t>
            </w:r>
          </w:p>
          <w:p w14:paraId="1DB40366" w14:textId="77777777" w:rsidR="00EE6A41" w:rsidRPr="00F354F2" w:rsidRDefault="00EE6A41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EE6A41" w:rsidRPr="00ED34D6" w14:paraId="17CBA099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15DE84EE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49E4BB8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EE6A41" w:rsidRPr="00ED34D6" w14:paraId="3866F016" w14:textId="77777777" w:rsidTr="00955DF2">
        <w:trPr>
          <w:trHeight w:val="1114"/>
        </w:trPr>
        <w:tc>
          <w:tcPr>
            <w:tcW w:w="3348" w:type="dxa"/>
          </w:tcPr>
          <w:p w14:paraId="79DCBD62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245A5476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EE6A41" w:rsidRPr="00ED34D6" w14:paraId="7B6D35AD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60153ED4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2A1825C1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Danijel Beserminji, nastavnik fizike i zainteresirane kolege STEM područja</w:t>
            </w:r>
          </w:p>
        </w:tc>
      </w:tr>
      <w:tr w:rsidR="00EE6A41" w:rsidRPr="00ED34D6" w14:paraId="154B7ACB" w14:textId="77777777" w:rsidTr="00955DF2">
        <w:trPr>
          <w:trHeight w:val="1122"/>
        </w:trPr>
        <w:tc>
          <w:tcPr>
            <w:tcW w:w="3348" w:type="dxa"/>
          </w:tcPr>
          <w:p w14:paraId="27B12283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185CE63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Posjet Festivalu znanosti u Jelsi</w:t>
            </w:r>
          </w:p>
        </w:tc>
      </w:tr>
      <w:tr w:rsidR="00EE6A41" w:rsidRPr="00ED34D6" w14:paraId="4D27BAD1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0BB27486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82CE3B0" w14:textId="77777777" w:rsidR="00EE6A41" w:rsidRPr="00ED34D6" w:rsidRDefault="00EE6A41" w:rsidP="00955DF2">
            <w:r w:rsidRPr="00ED34D6">
              <w:t>Proljeće 2022.</w:t>
            </w:r>
          </w:p>
        </w:tc>
      </w:tr>
      <w:tr w:rsidR="00EE6A41" w:rsidRPr="00ED34D6" w14:paraId="1C0622A9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0836C2A4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7D5B178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bez troškova za učenike</w:t>
            </w:r>
          </w:p>
        </w:tc>
      </w:tr>
      <w:tr w:rsidR="00EE6A41" w:rsidRPr="00ED34D6" w14:paraId="4C949060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26C6D9C" w14:textId="77777777" w:rsidR="00EE6A41" w:rsidRPr="00ED34D6" w:rsidRDefault="00EE6A41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4B5C6B4" w14:textId="77777777" w:rsidR="00EE6A41" w:rsidRPr="00ED34D6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34D6">
              <w:rPr>
                <w:rFonts w:ascii="Times New Roman" w:hAnsi="Times New Roman" w:cs="Times New Roman"/>
              </w:rPr>
              <w:t>Opisno praćenje interesa učenika. Usmjeravanje i savjetovanje učenika u skladu s njihovim interesima.</w:t>
            </w:r>
          </w:p>
        </w:tc>
      </w:tr>
    </w:tbl>
    <w:p w14:paraId="0460239E" w14:textId="77777777" w:rsidR="00EE6A41" w:rsidRDefault="00EE6A41" w:rsidP="00E50981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Nositelj aktivnosti: Danijel Beserminji, prof.</w:t>
      </w:r>
    </w:p>
    <w:p w14:paraId="641A3C7E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6A5D3526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11A552AA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3C57E3AC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362217CF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5C53DFFC" w14:textId="77777777" w:rsidR="00940040" w:rsidRDefault="00940040" w:rsidP="00E50981">
      <w:pPr>
        <w:ind w:left="5664"/>
        <w:rPr>
          <w:rFonts w:ascii="Times New Roman" w:hAnsi="Times New Roman"/>
        </w:rPr>
      </w:pPr>
    </w:p>
    <w:p w14:paraId="195B50DE" w14:textId="77777777" w:rsidR="00EE6A41" w:rsidRDefault="00EE6A41" w:rsidP="00E50981">
      <w:pPr>
        <w:ind w:left="5664"/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EE6A41" w14:paraId="13AB02B6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BA7E536" w14:textId="77777777" w:rsidR="00EE6A41" w:rsidRPr="001F7E4A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7E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VIŠEDNEVNI IZLET</w:t>
            </w:r>
          </w:p>
        </w:tc>
        <w:tc>
          <w:tcPr>
            <w:tcW w:w="6130" w:type="dxa"/>
            <w:gridSpan w:val="2"/>
            <w:vAlign w:val="center"/>
          </w:tcPr>
          <w:p w14:paraId="631125E7" w14:textId="77777777" w:rsidR="00EE6A41" w:rsidRPr="001F7E4A" w:rsidRDefault="00EE6A41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1F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POSJET GARDALANDU</w:t>
            </w:r>
          </w:p>
          <w:p w14:paraId="23E7EE3B" w14:textId="77777777" w:rsidR="00EE6A41" w:rsidRPr="001F7E4A" w:rsidRDefault="00EE6A41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</w:p>
        </w:tc>
      </w:tr>
      <w:tr w:rsidR="00EE6A41" w14:paraId="4C6CCD04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2293B937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8353632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Uz pomoć stručnog vodiča razgledanje kulturnih i povijesnih znamenitosti posjećenih mjesta, uočavanje povijesnih uzročno – posljedičnih povijesnih veza, uočavanje karakterističnih elemenata spomenika, običaja i arhitekture u pojedinom povijesnom razdoblju, poticanje na veću fizičku aktivnost (hodanje);  upotreba stranog jezika u svakodnevnom govoru.</w:t>
            </w:r>
          </w:p>
        </w:tc>
      </w:tr>
      <w:tr w:rsidR="00EE6A41" w14:paraId="374272B5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0501FCC8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384B2E78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Razvijanje kulture putovanja, uvažavanje kulturoloških različitosti, razumijevanje i uvažavanje želja i mogućnosti svih osoba koje sudjeluju u grupnom izletu, razumijevanje poštivanja pravila koja nameće situacija kao takva, te cijeli niz drugih komunikacijskih aspekata.</w:t>
            </w:r>
          </w:p>
        </w:tc>
      </w:tr>
      <w:tr w:rsidR="00EE6A41" w14:paraId="478649DB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0B375DAD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6117A1B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Marija Novak i Nikolina Carić kao i razrednici ostalih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 2</w:t>
            </w: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 xml:space="preserve">. razreda (ukoliko bude interesa) </w:t>
            </w:r>
          </w:p>
        </w:tc>
      </w:tr>
      <w:tr w:rsidR="00EE6A41" w14:paraId="5760E3F3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05CC2D8E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4FC4FA5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Sukladno Pravilniku, odabrati organizatora ekskurzije javnim pozivom; prijevoz autobusom, smještaj i razgledavanje znamenitosti</w:t>
            </w:r>
          </w:p>
          <w:p w14:paraId="5E88231D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Nap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omena: S obzirom da su učenici 3</w:t>
            </w: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 xml:space="preserve">.razreda sa svojim razrednicima, a radi proglašene pandemije, morali odgoditi svoje putovanje sa prošle na ovu školsku godinu, postoji mogućnost spajanja provedbe izleta. </w:t>
            </w:r>
          </w:p>
          <w:p w14:paraId="27B7F5E4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Osim toga svakako će se voditi računa o cjelokupnoj epidemiološkoj situaciji tijekom školske godine kao i o uputama MZO-a.</w:t>
            </w:r>
          </w:p>
        </w:tc>
      </w:tr>
      <w:tr w:rsidR="00EE6A41" w14:paraId="3B4BF4B2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3B15BCFD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C001C56" w14:textId="77777777" w:rsidR="00EE6A41" w:rsidRPr="001F7E4A" w:rsidRDefault="00EE6A41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godina 2021./2022</w:t>
            </w:r>
            <w:r w:rsidRPr="001F7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A41" w14:paraId="6444C070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6BF72841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3D02C6B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>Prijevoz do Gardalanda, Venecije i Verone te smještaj; ulaznice za zabavni park  – cijene poznate nakon raspisivanja natječaja</w:t>
            </w:r>
          </w:p>
        </w:tc>
      </w:tr>
      <w:tr w:rsidR="00EE6A41" w14:paraId="7D17333C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C97720A" w14:textId="77777777" w:rsidR="00EE6A41" w:rsidRPr="00B10ECD" w:rsidRDefault="00EE6A41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8FEABF2" w14:textId="77777777" w:rsidR="00EE6A41" w:rsidRPr="001F7E4A" w:rsidRDefault="00EE6A41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1F7E4A">
              <w:rPr>
                <w:rFonts w:ascii="Times New Roman" w:hAnsi="Times New Roman" w:cs="Times New Roman"/>
                <w:szCs w:val="24"/>
                <w:lang w:val="hr-HR"/>
              </w:rPr>
              <w:t xml:space="preserve">Opisno praćenje napretka, interesa i vladanja učenika (pedagoška dokumentacija). </w:t>
            </w:r>
          </w:p>
        </w:tc>
      </w:tr>
    </w:tbl>
    <w:p w14:paraId="6584A4C8" w14:textId="77777777" w:rsidR="00EE6A41" w:rsidRPr="001F7E4A" w:rsidRDefault="00EE6A41" w:rsidP="00EE6A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E4A">
        <w:rPr>
          <w:rFonts w:ascii="Times New Roman" w:hAnsi="Times New Roman"/>
          <w:sz w:val="24"/>
          <w:szCs w:val="24"/>
        </w:rPr>
        <w:t>Nositelji aktivnosti:</w:t>
      </w:r>
    </w:p>
    <w:p w14:paraId="2CB27ACD" w14:textId="77777777" w:rsidR="00EE6A41" w:rsidRPr="001F7E4A" w:rsidRDefault="00EE6A41" w:rsidP="00EE6A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  <w:t>Nikolina Carić, prof.</w:t>
      </w:r>
    </w:p>
    <w:p w14:paraId="561DE4C3" w14:textId="77777777" w:rsidR="00EE6A41" w:rsidRPr="001F7E4A" w:rsidRDefault="00EE6A41" w:rsidP="00EE6A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</w:r>
      <w:r w:rsidRPr="001F7E4A">
        <w:rPr>
          <w:rFonts w:ascii="Times New Roman" w:hAnsi="Times New Roman"/>
          <w:sz w:val="24"/>
          <w:szCs w:val="24"/>
        </w:rPr>
        <w:tab/>
        <w:t>Marija Novak, prof.</w:t>
      </w:r>
    </w:p>
    <w:p w14:paraId="4F5CF03A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21BE4D49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1A82D0E8" w14:textId="77777777" w:rsidR="00EE6A41" w:rsidRDefault="00EE6A41" w:rsidP="00E50981">
      <w:pPr>
        <w:ind w:left="5664"/>
        <w:rPr>
          <w:rFonts w:ascii="Times New Roman" w:hAnsi="Times New Roman"/>
        </w:rPr>
      </w:pPr>
    </w:p>
    <w:p w14:paraId="1DAD5440" w14:textId="77777777" w:rsidR="00EE6A41" w:rsidRDefault="00EE6A41" w:rsidP="00E50981">
      <w:pPr>
        <w:ind w:left="5664"/>
        <w:rPr>
          <w:rFonts w:ascii="Times New Roman" w:hAnsi="Times New Roman"/>
        </w:rPr>
      </w:pP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205143" w:rsidRPr="00A3200D" w14:paraId="29267E20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14:paraId="2E37699D" w14:textId="77777777" w:rsidR="00205143" w:rsidRPr="00AB0061" w:rsidRDefault="00205143" w:rsidP="00955D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006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IZVANUČIONIČKA NASTAVA</w:t>
            </w:r>
          </w:p>
        </w:tc>
        <w:tc>
          <w:tcPr>
            <w:tcW w:w="6014" w:type="dxa"/>
            <w:vAlign w:val="center"/>
          </w:tcPr>
          <w:p w14:paraId="1EDB82E1" w14:textId="77777777" w:rsidR="00205143" w:rsidRPr="00AB0061" w:rsidRDefault="00205143" w:rsidP="00955DF2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sz w:val="28"/>
                <w:szCs w:val="28"/>
                <w:lang w:eastAsia="en-US"/>
              </w:rPr>
            </w:pPr>
            <w:r w:rsidRPr="00AB0061">
              <w:rPr>
                <w:rFonts w:ascii="Times New Roman" w:eastAsia="Arial" w:hAnsi="Times New Roman"/>
                <w:noProof/>
                <w:sz w:val="28"/>
                <w:szCs w:val="28"/>
                <w:lang w:eastAsia="en-US"/>
              </w:rPr>
              <w:t>IZLET U GARDALAND</w:t>
            </w:r>
          </w:p>
          <w:p w14:paraId="6638B938" w14:textId="77777777" w:rsidR="00205143" w:rsidRPr="00A3200D" w:rsidRDefault="00205143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5143" w:rsidRPr="00A3200D" w14:paraId="332CF120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4C150DD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14:paraId="474813D0" w14:textId="77777777" w:rsidR="00205143" w:rsidRPr="00A3200D" w:rsidRDefault="00205143" w:rsidP="00955DF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Usmjeravanje učenika na prirodne, kuturne, etnografske i gospodarske znamenitosti ; proširivanje znanja iz teorijskih nastavnih sadržaja; razvijanje osjećaja zajedništva, pozitivne interakcije, razvijanje motoričkih sposobnosti</w:t>
            </w:r>
          </w:p>
        </w:tc>
      </w:tr>
      <w:tr w:rsidR="00205143" w:rsidRPr="00A3200D" w14:paraId="6B6B0E62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E2B14F1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14:paraId="35CF43DC" w14:textId="77777777" w:rsidR="00205143" w:rsidRPr="00A3200D" w:rsidRDefault="00205143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205143" w:rsidRPr="00A3200D" w14:paraId="5AEDD7C6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513C00A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14:paraId="61BAEB9D" w14:textId="77777777" w:rsidR="00205143" w:rsidRPr="00A3200D" w:rsidRDefault="00205143" w:rsidP="00955DF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Jelena Milanović, Božana Damjanić Majdak, Smiljana Matiješević Salamunić i učenici 1. razreda</w:t>
            </w:r>
          </w:p>
        </w:tc>
      </w:tr>
      <w:tr w:rsidR="00205143" w:rsidRPr="00A3200D" w14:paraId="1C70EBA9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17BBCCA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14:paraId="330686DF" w14:textId="77777777" w:rsidR="00205143" w:rsidRPr="00A3200D" w:rsidRDefault="00205143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Putovanje učenika prvih </w:t>
            </w: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razreda u pratnji razrednika u dogovoru s roditeljima. Planira se posjetiti zabavni park Gardaland, te razgledavanje Verone, Venecije, Murana, Burana</w:t>
            </w:r>
          </w:p>
        </w:tc>
      </w:tr>
      <w:tr w:rsidR="00205143" w:rsidRPr="00A3200D" w14:paraId="472C3664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30D7349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14:paraId="260C7689" w14:textId="77777777" w:rsidR="00205143" w:rsidRPr="00A3200D" w:rsidRDefault="00205143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Nadnevci će se utvrditi u dogovoru s roditeljima i izabranom turističkom agencijom,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 planirani su za proljeće 2022. sukladno epidemiološkim mjerama</w:t>
            </w:r>
          </w:p>
        </w:tc>
      </w:tr>
      <w:tr w:rsidR="00205143" w:rsidRPr="00A3200D" w14:paraId="73A5D0B4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62F8541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14:paraId="6817C9CE" w14:textId="77777777" w:rsidR="00205143" w:rsidRPr="00A3200D" w:rsidRDefault="00205143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Povjerenstvo će odabrati najpovoljniju ponudu</w:t>
            </w:r>
          </w:p>
        </w:tc>
      </w:tr>
      <w:tr w:rsidR="00205143" w:rsidRPr="00A3200D" w14:paraId="4BE7AB7B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B4486AC" w14:textId="77777777" w:rsidR="00205143" w:rsidRPr="00A3200D" w:rsidRDefault="0020514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4EEF42EF" w14:textId="77777777" w:rsidR="00205143" w:rsidRPr="00A3200D" w:rsidRDefault="00205143" w:rsidP="00955DF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14:paraId="0082FA38" w14:textId="77777777" w:rsidR="00205143" w:rsidRPr="00AB0061" w:rsidRDefault="00205143" w:rsidP="00205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061">
        <w:rPr>
          <w:rFonts w:ascii="Times New Roman" w:hAnsi="Times New Roman"/>
          <w:sz w:val="24"/>
          <w:szCs w:val="24"/>
        </w:rPr>
        <w:t>Nositelj aktivnosti:</w:t>
      </w:r>
    </w:p>
    <w:p w14:paraId="3BC5F3C9" w14:textId="77777777" w:rsidR="00205143" w:rsidRPr="00AB0061" w:rsidRDefault="00205143" w:rsidP="00205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061">
        <w:rPr>
          <w:rFonts w:ascii="Times New Roman" w:hAnsi="Times New Roman"/>
          <w:sz w:val="24"/>
          <w:szCs w:val="24"/>
        </w:rPr>
        <w:t xml:space="preserve">                                                               Jelena Milanović, prof</w:t>
      </w:r>
      <w:r>
        <w:rPr>
          <w:rFonts w:ascii="Times New Roman" w:hAnsi="Times New Roman"/>
          <w:sz w:val="24"/>
          <w:szCs w:val="24"/>
        </w:rPr>
        <w:t>.</w:t>
      </w:r>
    </w:p>
    <w:p w14:paraId="34263DC3" w14:textId="77777777" w:rsidR="00205143" w:rsidRPr="00AB0061" w:rsidRDefault="00205143" w:rsidP="00205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061">
        <w:rPr>
          <w:rFonts w:ascii="Times New Roman" w:hAnsi="Times New Roman"/>
          <w:sz w:val="24"/>
          <w:szCs w:val="24"/>
        </w:rPr>
        <w:t>Božana Damjanić Majdak, prof</w:t>
      </w:r>
      <w:r>
        <w:rPr>
          <w:rFonts w:ascii="Times New Roman" w:hAnsi="Times New Roman"/>
          <w:sz w:val="24"/>
          <w:szCs w:val="24"/>
        </w:rPr>
        <w:t>.</w:t>
      </w:r>
    </w:p>
    <w:p w14:paraId="3A1C3BAE" w14:textId="77777777" w:rsidR="00205143" w:rsidRPr="00AB0061" w:rsidRDefault="00205143" w:rsidP="00205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061">
        <w:rPr>
          <w:rFonts w:ascii="Times New Roman" w:hAnsi="Times New Roman"/>
          <w:sz w:val="24"/>
          <w:szCs w:val="24"/>
        </w:rPr>
        <w:t>Smiljana Matijašević Salamunić, prof.</w:t>
      </w:r>
    </w:p>
    <w:p w14:paraId="0A2409C2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72783C3C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1DA51CDB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502DEF34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316168A6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5704C9DD" w14:textId="77777777" w:rsidR="00205143" w:rsidRDefault="00205143" w:rsidP="00E50981">
      <w:pPr>
        <w:ind w:left="5664"/>
        <w:rPr>
          <w:rFonts w:ascii="Times New Roman" w:hAnsi="Times New Roman"/>
        </w:rPr>
      </w:pPr>
    </w:p>
    <w:p w14:paraId="1041CACB" w14:textId="77777777" w:rsidR="00205143" w:rsidRDefault="00205143" w:rsidP="00E50981">
      <w:pPr>
        <w:ind w:left="5664"/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05143" w:rsidRPr="00DF6D9C" w14:paraId="548AC7D0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6EC76581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6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728E06E3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</w:t>
            </w:r>
          </w:p>
        </w:tc>
        <w:tc>
          <w:tcPr>
            <w:tcW w:w="6120" w:type="dxa"/>
            <w:vAlign w:val="center"/>
          </w:tcPr>
          <w:p w14:paraId="4DAB2A93" w14:textId="77777777" w:rsidR="00205143" w:rsidRPr="00DF6D9C" w:rsidRDefault="0020514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8D29D6" w14:textId="77777777" w:rsidR="00205143" w:rsidRPr="00DF6D9C" w:rsidRDefault="0020514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HOLOKAUST</w:t>
            </w:r>
          </w:p>
        </w:tc>
      </w:tr>
      <w:tr w:rsidR="00205143" w:rsidRPr="00DF6D9C" w14:paraId="4D321D2B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6B2064EE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4CCEDA7" w14:textId="77777777" w:rsidR="00205143" w:rsidRPr="00DF6D9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</w:rPr>
              <w:t>Savladavanje pojmova cionizam, antisemitizam,    genicid, etničko čišćenje, nacizam te izgrađivanje vlastitih stavova o njima.</w:t>
            </w:r>
          </w:p>
          <w:p w14:paraId="54C60EC9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5143" w:rsidRPr="00DF6D9C" w14:paraId="79073C9F" w14:textId="77777777" w:rsidTr="00955DF2">
        <w:trPr>
          <w:trHeight w:val="1114"/>
        </w:trPr>
        <w:tc>
          <w:tcPr>
            <w:tcW w:w="3348" w:type="dxa"/>
          </w:tcPr>
          <w:p w14:paraId="1695E6E5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FC7A4BA" w14:textId="77777777" w:rsidR="00205143" w:rsidRPr="00DF6D9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</w:rPr>
              <w:t>Uočavanje uloge politike u razvoju svijesti pojedinaca, njihovog djelovanja te posljedica istih na zajednicu.</w:t>
            </w:r>
          </w:p>
        </w:tc>
      </w:tr>
      <w:tr w:rsidR="00205143" w:rsidRPr="00DF6D9C" w14:paraId="3E9658F9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25ADA3CA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17131F6" w14:textId="77777777" w:rsidR="00205143" w:rsidRPr="00DF6D9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</w:rPr>
              <w:t>Učenici  izborne nastave nastave povijesti i prof. Tarita Radonoć</w:t>
            </w:r>
          </w:p>
        </w:tc>
      </w:tr>
      <w:tr w:rsidR="00205143" w:rsidRPr="00DF6D9C" w14:paraId="7102250E" w14:textId="77777777" w:rsidTr="00955DF2">
        <w:trPr>
          <w:trHeight w:val="1122"/>
        </w:trPr>
        <w:tc>
          <w:tcPr>
            <w:tcW w:w="3348" w:type="dxa"/>
          </w:tcPr>
          <w:p w14:paraId="28E0218C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973D093" w14:textId="77777777" w:rsidR="00205143" w:rsidRPr="00DF6D9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</w:rPr>
              <w:t>Individualno istraživanje prezentirano putem plakata ili power-point prezentacije</w:t>
            </w:r>
          </w:p>
          <w:p w14:paraId="2B1573A4" w14:textId="77777777" w:rsidR="00205143" w:rsidRPr="00DF6D9C" w:rsidRDefault="0020514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43" w:rsidRPr="00DF6D9C" w14:paraId="58438011" w14:textId="77777777" w:rsidTr="00955DF2">
        <w:trPr>
          <w:trHeight w:val="1088"/>
        </w:trPr>
        <w:tc>
          <w:tcPr>
            <w:tcW w:w="3348" w:type="dxa"/>
            <w:shd w:val="clear" w:color="auto" w:fill="C0C0C0"/>
          </w:tcPr>
          <w:p w14:paraId="7A54790D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5B4E861" w14:textId="77777777" w:rsidR="00205143" w:rsidRPr="00DF6D9C" w:rsidRDefault="00205143" w:rsidP="00955DF2">
            <w:r w:rsidRPr="00DF6D9C">
              <w:t>Prosinac 2021.  god.i siječanj 2022.god.</w:t>
            </w:r>
          </w:p>
        </w:tc>
      </w:tr>
      <w:tr w:rsidR="00205143" w:rsidRPr="00DF6D9C" w14:paraId="79875E9A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3094FA2C" w14:textId="77777777" w:rsidR="00205143" w:rsidRPr="00DF6D9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E4E3656" w14:textId="77777777" w:rsidR="00205143" w:rsidRPr="00DF6D9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6D9C">
              <w:rPr>
                <w:rFonts w:ascii="Times New Roman" w:hAnsi="Times New Roman" w:cs="Times New Roman"/>
              </w:rPr>
              <w:t>Materijal cca 100.00 kn</w:t>
            </w:r>
          </w:p>
        </w:tc>
      </w:tr>
    </w:tbl>
    <w:p w14:paraId="7928661D" w14:textId="1EDD9B2A" w:rsidR="004C79B6" w:rsidRDefault="00205143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Tarita Radonić, prof</w:t>
      </w:r>
    </w:p>
    <w:p w14:paraId="62F3F9B0" w14:textId="35762DCD" w:rsidR="00205143" w:rsidRDefault="00205143" w:rsidP="00205143">
      <w:pPr>
        <w:rPr>
          <w:rFonts w:ascii="Times New Roman" w:hAnsi="Times New Roman"/>
        </w:rPr>
      </w:pPr>
    </w:p>
    <w:p w14:paraId="11C7ED7D" w14:textId="3DEE89FC" w:rsidR="00205143" w:rsidRDefault="00205143" w:rsidP="00205143">
      <w:pPr>
        <w:rPr>
          <w:rFonts w:ascii="Times New Roman" w:hAnsi="Times New Roman"/>
        </w:rPr>
      </w:pPr>
    </w:p>
    <w:p w14:paraId="03305D85" w14:textId="71806A0A" w:rsidR="00205143" w:rsidRDefault="00205143" w:rsidP="00205143">
      <w:pPr>
        <w:rPr>
          <w:rFonts w:ascii="Times New Roman" w:hAnsi="Times New Roman"/>
        </w:rPr>
      </w:pPr>
    </w:p>
    <w:p w14:paraId="667100B6" w14:textId="1835396F" w:rsidR="00205143" w:rsidRDefault="00205143" w:rsidP="00205143">
      <w:pPr>
        <w:rPr>
          <w:rFonts w:ascii="Times New Roman" w:hAnsi="Times New Roman"/>
        </w:rPr>
      </w:pPr>
    </w:p>
    <w:p w14:paraId="4CE91FB4" w14:textId="26722811" w:rsidR="00205143" w:rsidRDefault="00205143" w:rsidP="00205143">
      <w:pPr>
        <w:rPr>
          <w:rFonts w:ascii="Times New Roman" w:hAnsi="Times New Roman"/>
        </w:rPr>
      </w:pPr>
    </w:p>
    <w:p w14:paraId="0477C854" w14:textId="024D022E" w:rsidR="00205143" w:rsidRDefault="00205143" w:rsidP="00205143">
      <w:pPr>
        <w:rPr>
          <w:rFonts w:ascii="Times New Roman" w:hAnsi="Times New Roman"/>
        </w:rPr>
      </w:pPr>
    </w:p>
    <w:p w14:paraId="5F595302" w14:textId="00D26BB1" w:rsidR="00205143" w:rsidRDefault="00205143" w:rsidP="00205143">
      <w:pPr>
        <w:rPr>
          <w:rFonts w:ascii="Times New Roman" w:hAnsi="Times New Roman"/>
        </w:rPr>
      </w:pPr>
    </w:p>
    <w:p w14:paraId="0E06C38E" w14:textId="3488C6F9" w:rsidR="00205143" w:rsidRDefault="00205143" w:rsidP="00205143">
      <w:pPr>
        <w:rPr>
          <w:rFonts w:ascii="Times New Roman" w:hAnsi="Times New Roman"/>
        </w:rPr>
      </w:pPr>
    </w:p>
    <w:p w14:paraId="18C4BF42" w14:textId="77777777" w:rsidR="00940040" w:rsidRDefault="00940040" w:rsidP="00205143">
      <w:pPr>
        <w:rPr>
          <w:rFonts w:ascii="Times New Roman" w:hAnsi="Times New Roman"/>
        </w:rPr>
      </w:pPr>
    </w:p>
    <w:p w14:paraId="1B8D3778" w14:textId="1395C951" w:rsidR="00205143" w:rsidRDefault="00205143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05143" w:rsidRPr="00F354F2" w14:paraId="150AC14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1C35F602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7E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5D2B6F6F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A67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</w:t>
            </w:r>
            <w:r w:rsidRPr="00A67EB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120" w:type="dxa"/>
            <w:vAlign w:val="center"/>
          </w:tcPr>
          <w:p w14:paraId="665EE4D1" w14:textId="77777777" w:rsidR="00205143" w:rsidRDefault="00205143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HUMCU, GRADINI TOR I STAROGRADSKOM POLJU</w:t>
            </w:r>
          </w:p>
          <w:p w14:paraId="617D0A8E" w14:textId="77777777" w:rsidR="00205143" w:rsidRPr="00A67EBA" w:rsidRDefault="00205143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143" w:rsidRPr="00ED5933" w14:paraId="0D5758C8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58A4A205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EE877A1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 xml:space="preserve">Razvijati i poticati znanja o lokalnoj povijesti i kulturama koje su utjecale na sadašnji način života </w:t>
            </w:r>
          </w:p>
          <w:p w14:paraId="77421ED9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>Poticati bpravak na otvorenom i fizičke aktivnosti učenika</w:t>
            </w:r>
          </w:p>
          <w:p w14:paraId="3EA64FFC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5143" w:rsidRPr="00ED5933" w14:paraId="26AB3C52" w14:textId="77777777" w:rsidTr="00955DF2">
        <w:trPr>
          <w:trHeight w:val="1114"/>
        </w:trPr>
        <w:tc>
          <w:tcPr>
            <w:tcW w:w="3348" w:type="dxa"/>
          </w:tcPr>
          <w:p w14:paraId="6AF5A926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D67155B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>Korelirati terensku nastavu iz povijesti i tjelesne kulture</w:t>
            </w:r>
          </w:p>
        </w:tc>
      </w:tr>
      <w:tr w:rsidR="00205143" w:rsidRPr="00ED5933" w14:paraId="5131217C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235DDCC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78AA3F1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>Tarita Radonić, prof.  Rajka Grgičević, prof. i Vinko  Vranjican, prof.</w:t>
            </w:r>
          </w:p>
          <w:p w14:paraId="5CC01D4E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 xml:space="preserve">Učenici I. , II. i III. razreda škole </w:t>
            </w:r>
          </w:p>
        </w:tc>
      </w:tr>
      <w:tr w:rsidR="00205143" w:rsidRPr="00ED5933" w14:paraId="4E3CC0EA" w14:textId="77777777" w:rsidTr="00955DF2">
        <w:trPr>
          <w:trHeight w:val="1122"/>
        </w:trPr>
        <w:tc>
          <w:tcPr>
            <w:tcW w:w="3348" w:type="dxa"/>
          </w:tcPr>
          <w:p w14:paraId="64DE7E51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6A0D553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23249A36" w14:textId="77777777" w:rsidR="00205143" w:rsidRPr="00A67EBA" w:rsidRDefault="0020514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7EBA">
              <w:rPr>
                <w:rFonts w:ascii="Times New Roman" w:hAnsi="Times New Roman" w:cs="Times New Roman"/>
              </w:rPr>
              <w:t>Power-point prezentacija, plakat, tematski listići</w:t>
            </w:r>
          </w:p>
        </w:tc>
      </w:tr>
      <w:tr w:rsidR="00205143" w:rsidRPr="00FA261B" w14:paraId="7413A768" w14:textId="77777777" w:rsidTr="00955DF2">
        <w:trPr>
          <w:trHeight w:val="1089"/>
        </w:trPr>
        <w:tc>
          <w:tcPr>
            <w:tcW w:w="3348" w:type="dxa"/>
            <w:shd w:val="clear" w:color="auto" w:fill="C0C0C0"/>
          </w:tcPr>
          <w:p w14:paraId="0BC1ACCC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00ED525" w14:textId="79809489" w:rsidR="00205143" w:rsidRPr="00A67EBA" w:rsidRDefault="00205143" w:rsidP="00955DF2">
            <w:r w:rsidRPr="00A67EBA">
              <w:t>Tijekom  školske godine 202</w:t>
            </w:r>
            <w:r w:rsidR="00F32B86">
              <w:t>1</w:t>
            </w:r>
            <w:r w:rsidRPr="00A67EBA">
              <w:t>./202</w:t>
            </w:r>
            <w:r w:rsidR="00F32B86">
              <w:t>2</w:t>
            </w:r>
            <w:r w:rsidRPr="00A67EBA">
              <w:t>., u tri navrata</w:t>
            </w:r>
          </w:p>
        </w:tc>
      </w:tr>
      <w:tr w:rsidR="00205143" w14:paraId="0C050736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310A3F1D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123F899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</w:rPr>
              <w:t>cca. 500,00 kn (svaki)</w:t>
            </w:r>
          </w:p>
        </w:tc>
      </w:tr>
      <w:tr w:rsidR="00205143" w:rsidRPr="00ED5933" w14:paraId="6FEA8336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7F25F63" w14:textId="77777777" w:rsidR="00205143" w:rsidRPr="00A67EBA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67EBA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842185A" w14:textId="77777777" w:rsidR="00205143" w:rsidRPr="00A67EBA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AAD2829" w14:textId="77777777" w:rsidR="00205143" w:rsidRPr="00A67EBA" w:rsidRDefault="0020514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7EBA">
              <w:rPr>
                <w:rFonts w:ascii="Times New Roman" w:hAnsi="Times New Roman" w:cs="Times New Roman"/>
              </w:rPr>
              <w:t>Anketa</w:t>
            </w:r>
          </w:p>
        </w:tc>
      </w:tr>
    </w:tbl>
    <w:p w14:paraId="3A87FF7E" w14:textId="77777777" w:rsidR="00205143" w:rsidRDefault="00205143" w:rsidP="00205143">
      <w:pPr>
        <w:jc w:val="right"/>
      </w:pPr>
      <w:r>
        <w:t>Nositelji aktivnosti: Tarita Radonić, prof.</w:t>
      </w:r>
    </w:p>
    <w:p w14:paraId="0E6158B2" w14:textId="77777777" w:rsidR="00205143" w:rsidRDefault="00205143" w:rsidP="00205143">
      <w:pPr>
        <w:jc w:val="right"/>
      </w:pPr>
      <w:r>
        <w:t xml:space="preserve"> Rajka Grgičević, prof.</w:t>
      </w:r>
    </w:p>
    <w:p w14:paraId="479468EC" w14:textId="77777777" w:rsidR="00205143" w:rsidRDefault="00205143" w:rsidP="00205143">
      <w:pPr>
        <w:jc w:val="right"/>
      </w:pPr>
      <w:r>
        <w:t>Vinko Vranjican, prof.</w:t>
      </w:r>
    </w:p>
    <w:p w14:paraId="7458F047" w14:textId="596141B9" w:rsidR="00205143" w:rsidRDefault="00205143" w:rsidP="00205143">
      <w:pPr>
        <w:rPr>
          <w:rFonts w:ascii="Times New Roman" w:hAnsi="Times New Roman"/>
        </w:rPr>
      </w:pPr>
    </w:p>
    <w:p w14:paraId="032332C0" w14:textId="785EA060" w:rsidR="00205143" w:rsidRDefault="00205143" w:rsidP="00205143">
      <w:pPr>
        <w:rPr>
          <w:rFonts w:ascii="Times New Roman" w:hAnsi="Times New Roman"/>
        </w:rPr>
      </w:pPr>
    </w:p>
    <w:p w14:paraId="7A782A3E" w14:textId="6EF98F1F" w:rsidR="00205143" w:rsidRDefault="00205143" w:rsidP="00205143">
      <w:pPr>
        <w:rPr>
          <w:rFonts w:ascii="Times New Roman" w:hAnsi="Times New Roman"/>
        </w:rPr>
      </w:pPr>
    </w:p>
    <w:p w14:paraId="4EEA125B" w14:textId="77777777" w:rsidR="00940040" w:rsidRDefault="00940040" w:rsidP="00205143">
      <w:pPr>
        <w:rPr>
          <w:rFonts w:ascii="Times New Roman" w:hAnsi="Times New Roman"/>
        </w:rPr>
      </w:pPr>
    </w:p>
    <w:p w14:paraId="76F4892D" w14:textId="1E3F795D" w:rsidR="00205143" w:rsidRDefault="00205143" w:rsidP="00205143">
      <w:pPr>
        <w:rPr>
          <w:rFonts w:ascii="Times New Roman" w:hAnsi="Times New Roman"/>
        </w:rPr>
      </w:pPr>
    </w:p>
    <w:tbl>
      <w:tblPr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121"/>
      </w:tblGrid>
      <w:tr w:rsidR="00205143" w14:paraId="07C46D8F" w14:textId="77777777" w:rsidTr="00955DF2">
        <w:trPr>
          <w:trHeight w:val="435"/>
        </w:trPr>
        <w:tc>
          <w:tcPr>
            <w:tcW w:w="3347" w:type="dxa"/>
            <w:shd w:val="clear" w:color="auto" w:fill="auto"/>
            <w:vAlign w:val="center"/>
          </w:tcPr>
          <w:p w14:paraId="07D85729" w14:textId="77777777" w:rsidR="00205143" w:rsidRPr="00647C39" w:rsidRDefault="00205143" w:rsidP="0095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C3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IZVANUČIONIČKA NASTAVA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119477CB" w14:textId="77777777" w:rsidR="00205143" w:rsidRPr="00647C39" w:rsidRDefault="00205143" w:rsidP="00955DF2">
            <w:pPr>
              <w:jc w:val="center"/>
              <w:rPr>
                <w:sz w:val="28"/>
                <w:szCs w:val="28"/>
              </w:rPr>
            </w:pPr>
            <w:r w:rsidRPr="00647C39">
              <w:rPr>
                <w:rFonts w:ascii="Times New Roman" w:hAnsi="Times New Roman"/>
                <w:b/>
                <w:sz w:val="28"/>
                <w:szCs w:val="28"/>
              </w:rPr>
              <w:t>POSJET RODNIM MJESTIMA HVARSKIH PJESNIKA</w:t>
            </w:r>
          </w:p>
        </w:tc>
      </w:tr>
      <w:tr w:rsidR="00205143" w14:paraId="3F635B07" w14:textId="77777777" w:rsidTr="00955DF2">
        <w:trPr>
          <w:trHeight w:val="135"/>
        </w:trPr>
        <w:tc>
          <w:tcPr>
            <w:tcW w:w="3347" w:type="dxa"/>
            <w:shd w:val="clear" w:color="auto" w:fill="C0C0C0"/>
          </w:tcPr>
          <w:p w14:paraId="15ABAD04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1" w:type="dxa"/>
            <w:shd w:val="clear" w:color="auto" w:fill="C0C0C0"/>
          </w:tcPr>
          <w:p w14:paraId="7619306A" w14:textId="77777777" w:rsidR="00205143" w:rsidRDefault="00205143" w:rsidP="00955DF2">
            <w:pPr>
              <w:pStyle w:val="Default"/>
              <w:suppressAutoHyphens/>
              <w:spacing w:after="120" w:line="276" w:lineRule="auto"/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/>
              </w:rPr>
              <w:t xml:space="preserve">Upoznati učenike sa rodnim mjestima hvarskih pjesnika ( Vrisnik, Stari grad, Hvar, Vrboska), primijeniti znanja iz povijesti i hrvatske književnosti na konkretnim primjerima. </w:t>
            </w:r>
          </w:p>
        </w:tc>
      </w:tr>
      <w:tr w:rsidR="00205143" w14:paraId="2A61A372" w14:textId="77777777" w:rsidTr="00955DF2">
        <w:trPr>
          <w:trHeight w:val="1114"/>
        </w:trPr>
        <w:tc>
          <w:tcPr>
            <w:tcW w:w="3347" w:type="dxa"/>
            <w:shd w:val="clear" w:color="auto" w:fill="auto"/>
          </w:tcPr>
          <w:p w14:paraId="61A7F395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1" w:type="dxa"/>
            <w:shd w:val="clear" w:color="auto" w:fill="auto"/>
          </w:tcPr>
          <w:p w14:paraId="03388562" w14:textId="77777777" w:rsidR="00205143" w:rsidRDefault="00205143" w:rsidP="00955DF2">
            <w:pPr>
              <w:pStyle w:val="Defaul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Poticati timski rad, neposredno učenje.</w:t>
            </w:r>
          </w:p>
        </w:tc>
      </w:tr>
      <w:tr w:rsidR="00205143" w14:paraId="02864B6D" w14:textId="77777777" w:rsidTr="00955DF2">
        <w:trPr>
          <w:trHeight w:val="824"/>
        </w:trPr>
        <w:tc>
          <w:tcPr>
            <w:tcW w:w="3347" w:type="dxa"/>
            <w:shd w:val="clear" w:color="auto" w:fill="C0C0C0"/>
          </w:tcPr>
          <w:p w14:paraId="7EC811A6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 Nositelji aktivnosti i njihova odgovornost </w:t>
            </w:r>
          </w:p>
        </w:tc>
        <w:tc>
          <w:tcPr>
            <w:tcW w:w="6121" w:type="dxa"/>
            <w:shd w:val="clear" w:color="auto" w:fill="C0C0C0"/>
          </w:tcPr>
          <w:p w14:paraId="5C59F7DA" w14:textId="77777777" w:rsidR="00205143" w:rsidRDefault="00205143" w:rsidP="00955DF2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Božana Damjanić Majdak, ostali nastavnici po želji (razrednici onih razrednih odjeljenja koji će otići na ovu izvanučioničku nastavu)</w:t>
            </w:r>
          </w:p>
        </w:tc>
      </w:tr>
      <w:tr w:rsidR="00205143" w14:paraId="6D8E3999" w14:textId="77777777" w:rsidTr="00955DF2">
        <w:trPr>
          <w:trHeight w:val="1122"/>
        </w:trPr>
        <w:tc>
          <w:tcPr>
            <w:tcW w:w="3347" w:type="dxa"/>
            <w:shd w:val="clear" w:color="auto" w:fill="auto"/>
          </w:tcPr>
          <w:p w14:paraId="75085748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1" w:type="dxa"/>
            <w:shd w:val="clear" w:color="auto" w:fill="auto"/>
          </w:tcPr>
          <w:p w14:paraId="5C095852" w14:textId="77777777" w:rsidR="00205143" w:rsidRDefault="00205143" w:rsidP="00955DF2">
            <w:pPr>
              <w:pStyle w:val="Default"/>
              <w:widowControl/>
              <w:spacing w:after="200"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Aktivnost će biti provedena s učenicima  1., 2., 3. i 4. razreda gimnazije (i ostalih zainteresiranih učenika HTT, AGRO i  UGO razreda).  Autobusom će učenici otići do navedenih mjesta dje će im biti organizirano razgledavanje i stručno vođenje te radionice po mjestima i  muzejima. </w:t>
            </w:r>
          </w:p>
        </w:tc>
      </w:tr>
      <w:tr w:rsidR="00205143" w14:paraId="787F9E97" w14:textId="77777777" w:rsidTr="00955DF2">
        <w:trPr>
          <w:trHeight w:val="1485"/>
        </w:trPr>
        <w:tc>
          <w:tcPr>
            <w:tcW w:w="3347" w:type="dxa"/>
            <w:shd w:val="clear" w:color="auto" w:fill="C0C0C0"/>
          </w:tcPr>
          <w:p w14:paraId="04448D6F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1" w:type="dxa"/>
            <w:shd w:val="clear" w:color="auto" w:fill="C0C0C0"/>
          </w:tcPr>
          <w:p w14:paraId="54F28FB3" w14:textId="77777777" w:rsidR="00205143" w:rsidRDefault="00205143" w:rsidP="00955DF2">
            <w:pPr>
              <w:pStyle w:val="Default"/>
              <w:widowControl/>
              <w:spacing w:after="200"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Kroz školsku godinu 2021./2022.</w:t>
            </w:r>
          </w:p>
        </w:tc>
      </w:tr>
      <w:tr w:rsidR="00205143" w14:paraId="597C575C" w14:textId="77777777" w:rsidTr="00955DF2">
        <w:trPr>
          <w:trHeight w:val="1113"/>
        </w:trPr>
        <w:tc>
          <w:tcPr>
            <w:tcW w:w="3347" w:type="dxa"/>
            <w:shd w:val="clear" w:color="auto" w:fill="FFFFFF"/>
          </w:tcPr>
          <w:p w14:paraId="52F3FB85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1" w:type="dxa"/>
            <w:shd w:val="clear" w:color="auto" w:fill="FFFFFF"/>
          </w:tcPr>
          <w:p w14:paraId="7504F01C" w14:textId="77777777" w:rsidR="00205143" w:rsidRDefault="00205143" w:rsidP="00955DF2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>Autobus za učenike Jelsa – Vrisnik – Vrboska - Stari Grad – Hvar – Jelsa.</w:t>
            </w:r>
          </w:p>
        </w:tc>
      </w:tr>
      <w:tr w:rsidR="00205143" w14:paraId="72C419AA" w14:textId="77777777" w:rsidTr="00955DF2">
        <w:trPr>
          <w:trHeight w:val="1113"/>
        </w:trPr>
        <w:tc>
          <w:tcPr>
            <w:tcW w:w="3347" w:type="dxa"/>
            <w:shd w:val="clear" w:color="auto" w:fill="C0C0C0"/>
          </w:tcPr>
          <w:p w14:paraId="12304190" w14:textId="77777777" w:rsidR="00205143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7. Način vrednovanja i način korištenja rezultata vrednovanja </w:t>
            </w:r>
          </w:p>
        </w:tc>
        <w:tc>
          <w:tcPr>
            <w:tcW w:w="6121" w:type="dxa"/>
            <w:shd w:val="clear" w:color="auto" w:fill="C0C0C0"/>
          </w:tcPr>
          <w:p w14:paraId="604FDC52" w14:textId="77777777" w:rsidR="00205143" w:rsidRDefault="00205143" w:rsidP="00955DF2">
            <w:pPr>
              <w:pStyle w:val="Tijeloteksta"/>
            </w:pPr>
            <w:r>
              <w:t>Seminarski radovi, kviz, PP prezentacije</w:t>
            </w:r>
          </w:p>
        </w:tc>
      </w:tr>
    </w:tbl>
    <w:p w14:paraId="2D391F48" w14:textId="77777777" w:rsidR="00205143" w:rsidRDefault="00205143" w:rsidP="002051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Nositelj aktivnosti:</w:t>
      </w:r>
    </w:p>
    <w:p w14:paraId="0371E341" w14:textId="77777777" w:rsidR="00205143" w:rsidRDefault="00205143" w:rsidP="002051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Božana Damjanić Majdak, prof.</w:t>
      </w:r>
    </w:p>
    <w:p w14:paraId="496BDEE3" w14:textId="1C9FF437" w:rsidR="00205143" w:rsidRDefault="00205143" w:rsidP="00205143">
      <w:pPr>
        <w:rPr>
          <w:rFonts w:ascii="Times New Roman" w:hAnsi="Times New Roman"/>
        </w:rPr>
      </w:pPr>
    </w:p>
    <w:p w14:paraId="3F68A604" w14:textId="2CB5BE99" w:rsidR="00205143" w:rsidRDefault="00205143" w:rsidP="00205143">
      <w:pPr>
        <w:rPr>
          <w:rFonts w:ascii="Times New Roman" w:hAnsi="Times New Roman"/>
        </w:rPr>
      </w:pPr>
    </w:p>
    <w:p w14:paraId="35CADC67" w14:textId="42762BBE" w:rsidR="00205143" w:rsidRDefault="00205143" w:rsidP="00205143">
      <w:pPr>
        <w:rPr>
          <w:rFonts w:ascii="Times New Roman" w:hAnsi="Times New Roman"/>
        </w:rPr>
      </w:pPr>
    </w:p>
    <w:p w14:paraId="13BBC914" w14:textId="77777777" w:rsidR="00940040" w:rsidRDefault="00940040" w:rsidP="00205143">
      <w:pPr>
        <w:rPr>
          <w:rFonts w:ascii="Times New Roman" w:hAnsi="Times New Roman"/>
        </w:rPr>
      </w:pPr>
    </w:p>
    <w:p w14:paraId="3E4B2096" w14:textId="632DF29B" w:rsidR="00205143" w:rsidRDefault="00205143" w:rsidP="00205143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205143" w14:paraId="417498E3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AD96159" w14:textId="77777777" w:rsidR="00205143" w:rsidRPr="00AD6C39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6C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JEDNODNEVNI IZLET</w:t>
            </w:r>
          </w:p>
        </w:tc>
        <w:tc>
          <w:tcPr>
            <w:tcW w:w="6130" w:type="dxa"/>
            <w:gridSpan w:val="2"/>
            <w:vAlign w:val="center"/>
          </w:tcPr>
          <w:p w14:paraId="707864A0" w14:textId="77777777" w:rsidR="00205143" w:rsidRDefault="0020514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UČENICI DRUGIH</w:t>
            </w:r>
            <w:r w:rsidRPr="00AD6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RAZREDA</w:t>
            </w:r>
          </w:p>
          <w:p w14:paraId="55B95166" w14:textId="77777777" w:rsidR="00205143" w:rsidRPr="00AD6C39" w:rsidRDefault="0020514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143" w14:paraId="34D2384B" w14:textId="77777777" w:rsidTr="00955DF2">
        <w:trPr>
          <w:gridAfter w:val="1"/>
          <w:wAfter w:w="10" w:type="dxa"/>
          <w:trHeight w:val="2788"/>
        </w:trPr>
        <w:tc>
          <w:tcPr>
            <w:tcW w:w="3348" w:type="dxa"/>
            <w:shd w:val="clear" w:color="auto" w:fill="C0C0C0"/>
          </w:tcPr>
          <w:p w14:paraId="311A0658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E723B8E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 xml:space="preserve">Obrazovni cilj </w:t>
            </w:r>
          </w:p>
          <w:p w14:paraId="0F638B68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–upoznati učenike sa karakteristikama određene destinacije (kulturno-povijesne, prirodne), usporedba sa vlastitom sredinom</w:t>
            </w:r>
          </w:p>
          <w:p w14:paraId="78E7DFEE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 xml:space="preserve">Odgojni cilj </w:t>
            </w:r>
          </w:p>
          <w:p w14:paraId="7286B4C7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–uključivanje prvih razreda u ozračje srednjoškolaca, te socijalizacija učenika pridošlih iz različitih sredina, povećanje međusobne bliskosti među učenicima i razrednicima</w:t>
            </w:r>
          </w:p>
        </w:tc>
      </w:tr>
      <w:tr w:rsidR="00205143" w14:paraId="6DA62641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FC674C7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B7AE6D5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Proširivati teorijska znanja izvanučioničkom, terenskom nastavom;aktivnosti : učenje socijalnih vještina,</w:t>
            </w:r>
          </w:p>
          <w:p w14:paraId="34F672FD" w14:textId="77777777" w:rsidR="00205143" w:rsidRPr="00AD6C39" w:rsidRDefault="00205143" w:rsidP="00955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vještina komunikacije</w:t>
            </w:r>
          </w:p>
        </w:tc>
      </w:tr>
      <w:tr w:rsidR="00205143" w14:paraId="39A08BD1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A167D5B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BD3DBB4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 xml:space="preserve">Marija Novak i Nikolina Carić </w:t>
            </w:r>
          </w:p>
        </w:tc>
      </w:tr>
      <w:tr w:rsidR="00205143" w14:paraId="00ACF313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F209B7A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0F98D43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Jednodnevno putovanje učenika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D6C39">
              <w:rPr>
                <w:rFonts w:ascii="Times New Roman" w:hAnsi="Times New Roman"/>
                <w:sz w:val="24"/>
                <w:szCs w:val="24"/>
              </w:rPr>
              <w:t xml:space="preserve">. GIM </w:t>
            </w:r>
            <w:r>
              <w:rPr>
                <w:rFonts w:ascii="Times New Roman" w:hAnsi="Times New Roman"/>
                <w:sz w:val="24"/>
                <w:szCs w:val="24"/>
              </w:rPr>
              <w:t>i 2</w:t>
            </w:r>
            <w:r w:rsidRPr="00AD6C39">
              <w:rPr>
                <w:rFonts w:ascii="Times New Roman" w:hAnsi="Times New Roman"/>
                <w:sz w:val="24"/>
                <w:szCs w:val="24"/>
              </w:rPr>
              <w:t>. AGRO, a u pratnji razrednika, te u skladu sa Pravilnikom o provedni izleta i ekskurzija.</w:t>
            </w:r>
          </w:p>
        </w:tc>
      </w:tr>
      <w:tr w:rsidR="00205143" w14:paraId="1175D0B4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5F5C812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10900F0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Nadnevci će se utvrditi u dogovoru s roditeljima, u skladu sa GPP-om škole, napitcima MZO-a kao i sa izabranom turističkom agencijom.</w:t>
            </w:r>
          </w:p>
        </w:tc>
      </w:tr>
      <w:tr w:rsidR="00205143" w14:paraId="49561CC3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6FD437C5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B6C6B1D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Ovisno o odabiru destinacije i izabranoj najpovoljnijoj ponudi</w:t>
            </w:r>
          </w:p>
        </w:tc>
      </w:tr>
      <w:tr w:rsidR="00205143" w14:paraId="6C15FE28" w14:textId="77777777" w:rsidTr="00955DF2">
        <w:trPr>
          <w:gridAfter w:val="1"/>
          <w:wAfter w:w="10" w:type="dxa"/>
          <w:trHeight w:val="58"/>
        </w:trPr>
        <w:tc>
          <w:tcPr>
            <w:tcW w:w="3348" w:type="dxa"/>
            <w:shd w:val="clear" w:color="auto" w:fill="C0C0C0"/>
          </w:tcPr>
          <w:p w14:paraId="079A4DE5" w14:textId="77777777" w:rsidR="00205143" w:rsidRPr="00B10ECD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5AAF0A1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 xml:space="preserve">Uspješnost provedbe izleta, evaluacija izleta od strane same agencije ali i razrednika. </w:t>
            </w:r>
          </w:p>
          <w:p w14:paraId="49DE314C" w14:textId="77777777" w:rsidR="00205143" w:rsidRPr="00AD6C39" w:rsidRDefault="0020514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39">
              <w:rPr>
                <w:rFonts w:ascii="Times New Roman" w:hAnsi="Times New Roman"/>
                <w:sz w:val="24"/>
                <w:szCs w:val="24"/>
              </w:rPr>
              <w:t>Razredi izrađuju plakate koristeći snimljene fotografije tijekom izleta i međusobno se natječu u izradi.</w:t>
            </w:r>
          </w:p>
        </w:tc>
      </w:tr>
    </w:tbl>
    <w:p w14:paraId="34EBDA24" w14:textId="77777777" w:rsidR="00205143" w:rsidRDefault="00205143" w:rsidP="00205143"/>
    <w:p w14:paraId="571C696C" w14:textId="77777777" w:rsidR="00205143" w:rsidRPr="00AD6C39" w:rsidRDefault="00205143" w:rsidP="002051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C39">
        <w:rPr>
          <w:rFonts w:ascii="Times New Roman" w:hAnsi="Times New Roman"/>
          <w:sz w:val="24"/>
          <w:szCs w:val="24"/>
        </w:rPr>
        <w:t>Nositelji aktivnosti:</w:t>
      </w:r>
    </w:p>
    <w:p w14:paraId="780545F9" w14:textId="77777777" w:rsidR="00205143" w:rsidRPr="00AD6C39" w:rsidRDefault="00205143" w:rsidP="002051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  <w:t>Nikolina Carić, prof.</w:t>
      </w:r>
    </w:p>
    <w:p w14:paraId="7D5A5751" w14:textId="77777777" w:rsidR="00205143" w:rsidRPr="00AD6C39" w:rsidRDefault="00205143" w:rsidP="002051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</w:r>
      <w:r w:rsidRPr="00AD6C39">
        <w:rPr>
          <w:rFonts w:ascii="Times New Roman" w:hAnsi="Times New Roman"/>
          <w:sz w:val="24"/>
          <w:szCs w:val="24"/>
        </w:rPr>
        <w:tab/>
        <w:t>Marija Novak, prof.</w:t>
      </w:r>
    </w:p>
    <w:p w14:paraId="2EDB8954" w14:textId="3730385A" w:rsidR="00205143" w:rsidRDefault="00205143" w:rsidP="00205143">
      <w:pPr>
        <w:rPr>
          <w:rFonts w:ascii="Times New Roman" w:hAnsi="Times New Roman"/>
        </w:rPr>
      </w:pPr>
    </w:p>
    <w:p w14:paraId="4FEEB08F" w14:textId="12F82BF4" w:rsidR="00205143" w:rsidRDefault="00205143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05143" w:rsidRPr="003F7413" w14:paraId="201C554E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2A5E2525" w14:textId="77777777" w:rsidR="00205143" w:rsidRPr="003849DC" w:rsidRDefault="0020514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6120" w:type="dxa"/>
            <w:vAlign w:val="center"/>
          </w:tcPr>
          <w:p w14:paraId="78C3D514" w14:textId="77777777" w:rsidR="00205143" w:rsidRPr="003849DC" w:rsidRDefault="00205143" w:rsidP="00955D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JEDNODNEVNI IZLET</w:t>
            </w:r>
          </w:p>
          <w:p w14:paraId="0BD25BE7" w14:textId="77777777" w:rsidR="00205143" w:rsidRPr="003849DC" w:rsidRDefault="00205143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143" w:rsidRPr="003849DC" w14:paraId="2B391A3F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7A016780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22EC955C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849DC">
              <w:rPr>
                <w:rFonts w:ascii="Times New Roman" w:hAnsi="Times New Roman" w:cs="Times New Roman"/>
              </w:rPr>
              <w:t>poznati učenike sa karakteristikama određene destinacije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3849DC">
              <w:rPr>
                <w:rFonts w:ascii="Times New Roman" w:hAnsi="Times New Roman" w:cs="Times New Roman"/>
              </w:rPr>
              <w:t>kulturno-povijesne i prirodne)</w:t>
            </w:r>
          </w:p>
          <w:p w14:paraId="692AA7A3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849DC">
              <w:rPr>
                <w:rFonts w:ascii="Times New Roman" w:hAnsi="Times New Roman" w:cs="Times New Roman"/>
              </w:rPr>
              <w:t>ruženje i zabava</w:t>
            </w:r>
          </w:p>
          <w:p w14:paraId="246E016B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5143" w:rsidRPr="003849DC" w14:paraId="020704C7" w14:textId="77777777" w:rsidTr="00955DF2">
        <w:trPr>
          <w:trHeight w:val="1114"/>
        </w:trPr>
        <w:tc>
          <w:tcPr>
            <w:tcW w:w="3348" w:type="dxa"/>
          </w:tcPr>
          <w:p w14:paraId="48B0BB74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3F141F71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Cs/>
              </w:rPr>
              <w:t>Obogatiti znanje učenika</w:t>
            </w:r>
            <w:r w:rsidRPr="003849DC">
              <w:rPr>
                <w:rFonts w:ascii="Times New Roman" w:hAnsi="Times New Roman" w:cs="Times New Roman"/>
              </w:rPr>
              <w:t>, međusobno druženje učenika  i nastavnika</w:t>
            </w:r>
          </w:p>
        </w:tc>
      </w:tr>
      <w:tr w:rsidR="00205143" w:rsidRPr="003849DC" w14:paraId="2534EACC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624EE7C9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081EEB48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Damir Šurjak i 4 htt uz eventualno druge zainteresirane razrede</w:t>
            </w:r>
          </w:p>
        </w:tc>
      </w:tr>
      <w:tr w:rsidR="00205143" w:rsidRPr="003849DC" w14:paraId="097B6815" w14:textId="77777777" w:rsidTr="00955DF2">
        <w:trPr>
          <w:trHeight w:val="1122"/>
        </w:trPr>
        <w:tc>
          <w:tcPr>
            <w:tcW w:w="3348" w:type="dxa"/>
          </w:tcPr>
          <w:p w14:paraId="7A204C14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4138F68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D71513D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Jednodnevno putovanje učenika u pratnji razrednika</w:t>
            </w:r>
          </w:p>
          <w:p w14:paraId="3F465D70" w14:textId="77777777" w:rsidR="00205143" w:rsidRPr="003849DC" w:rsidRDefault="0020514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43" w:rsidRPr="003849DC" w14:paraId="4E2663E9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5E54B1AA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2309DE6" w14:textId="77777777" w:rsidR="00205143" w:rsidRPr="003849DC" w:rsidRDefault="00205143" w:rsidP="00955DF2">
            <w:r w:rsidRPr="003849DC">
              <w:t>Kroz  godinu, ovisno o epidemiološkoj situaciji i mjerama, u dogovoru sa roditeljima i učenicima</w:t>
            </w:r>
          </w:p>
        </w:tc>
      </w:tr>
      <w:tr w:rsidR="00205143" w:rsidRPr="003849DC" w14:paraId="1033851C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31D3B617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1FD5F08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Bit će utvrđen po izboru destinacije</w:t>
            </w:r>
          </w:p>
        </w:tc>
      </w:tr>
      <w:tr w:rsidR="00205143" w:rsidRPr="003849DC" w14:paraId="2B6B0C63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2386366D" w14:textId="77777777" w:rsidR="00205143" w:rsidRPr="003849DC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 vrednovanja </w:t>
            </w:r>
          </w:p>
        </w:tc>
        <w:tc>
          <w:tcPr>
            <w:tcW w:w="6120" w:type="dxa"/>
            <w:shd w:val="clear" w:color="auto" w:fill="C0C0C0"/>
          </w:tcPr>
          <w:p w14:paraId="6EE2B05D" w14:textId="77777777" w:rsidR="00205143" w:rsidRPr="003849DC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994C58B" w14:textId="77777777" w:rsidR="00205143" w:rsidRPr="003849DC" w:rsidRDefault="0020514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Izrada plakata i prezentacije na povratku. Zadovoljstvo učenika roditelja i nastavnika</w:t>
            </w:r>
          </w:p>
        </w:tc>
      </w:tr>
    </w:tbl>
    <w:p w14:paraId="55BAE67D" w14:textId="34B5D576" w:rsidR="00205143" w:rsidRDefault="00205143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 : Damir Šurjak, prof</w:t>
      </w:r>
    </w:p>
    <w:p w14:paraId="3C546789" w14:textId="77777777" w:rsidR="00205143" w:rsidRDefault="00205143" w:rsidP="00205143">
      <w:pPr>
        <w:rPr>
          <w:rFonts w:ascii="Times New Roman" w:hAnsi="Times New Roman"/>
        </w:rPr>
      </w:pPr>
    </w:p>
    <w:p w14:paraId="2F2223AA" w14:textId="5ED9582A" w:rsidR="00205143" w:rsidRDefault="00205143" w:rsidP="00205143">
      <w:pPr>
        <w:rPr>
          <w:rFonts w:ascii="Times New Roman" w:hAnsi="Times New Roman"/>
        </w:rPr>
      </w:pPr>
    </w:p>
    <w:p w14:paraId="53182F3B" w14:textId="61D8BA75" w:rsidR="00205143" w:rsidRDefault="00205143" w:rsidP="00205143">
      <w:pPr>
        <w:rPr>
          <w:rFonts w:ascii="Times New Roman" w:hAnsi="Times New Roman"/>
        </w:rPr>
      </w:pPr>
    </w:p>
    <w:p w14:paraId="5275F40B" w14:textId="12202629" w:rsidR="00205143" w:rsidRDefault="00205143" w:rsidP="00205143">
      <w:pPr>
        <w:rPr>
          <w:rFonts w:ascii="Times New Roman" w:hAnsi="Times New Roman"/>
        </w:rPr>
      </w:pPr>
    </w:p>
    <w:p w14:paraId="0566A6E9" w14:textId="4E1DE6CD" w:rsidR="00205143" w:rsidRDefault="00205143" w:rsidP="00205143">
      <w:pPr>
        <w:rPr>
          <w:rFonts w:ascii="Times New Roman" w:hAnsi="Times New Roman"/>
        </w:rPr>
      </w:pPr>
    </w:p>
    <w:p w14:paraId="261DB08D" w14:textId="77777777" w:rsidR="00940040" w:rsidRDefault="00940040" w:rsidP="00205143">
      <w:pPr>
        <w:rPr>
          <w:rFonts w:ascii="Times New Roman" w:hAnsi="Times New Roman"/>
        </w:rPr>
      </w:pPr>
    </w:p>
    <w:p w14:paraId="4CBB7700" w14:textId="4ED1069A" w:rsidR="00205143" w:rsidRDefault="00205143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05143" w:rsidRPr="001801D7" w14:paraId="15E2742B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5B68FB44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01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                 </w:t>
            </w:r>
          </w:p>
          <w:p w14:paraId="657C3B90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0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</w:t>
            </w:r>
            <w:r w:rsidRPr="001801D7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6120" w:type="dxa"/>
            <w:vAlign w:val="center"/>
          </w:tcPr>
          <w:p w14:paraId="6A05F7AD" w14:textId="77777777" w:rsidR="00205143" w:rsidRPr="00041089" w:rsidRDefault="00205143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MARE NOSTRUM ADRIATICUM</w:t>
            </w:r>
          </w:p>
          <w:p w14:paraId="01FB8510" w14:textId="77777777" w:rsidR="00205143" w:rsidRPr="001801D7" w:rsidRDefault="00205143" w:rsidP="00955D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Otočke migracije kroz protekla stoljeća</w:t>
            </w:r>
          </w:p>
          <w:p w14:paraId="292C68CB" w14:textId="77777777" w:rsidR="00205143" w:rsidRPr="001801D7" w:rsidRDefault="00205143" w:rsidP="00955D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Ribarstvo i brodogradnja</w:t>
            </w:r>
          </w:p>
          <w:p w14:paraId="27BCED25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5143" w:rsidRPr="001801D7" w14:paraId="4D3ACCAA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2B8F534A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47B042B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Istražiti, objasniti i prezentirati činjenice o zavičajnoj povijesti vezano za migracije stanovništva, ribarstvo i brodogradnju. Povećati svijest o važnosti zavičajne povijesti i njenom utjecaju na današnji način života stanovnika</w:t>
            </w:r>
          </w:p>
          <w:p w14:paraId="6E5BA7A1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5143" w:rsidRPr="001801D7" w14:paraId="213890B2" w14:textId="77777777" w:rsidTr="00955DF2">
        <w:trPr>
          <w:trHeight w:val="1114"/>
        </w:trPr>
        <w:tc>
          <w:tcPr>
            <w:tcW w:w="3348" w:type="dxa"/>
          </w:tcPr>
          <w:p w14:paraId="63CA754A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902886C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Uključiti učenike u aktivnosti kojima će biti aktivni sudionici života lokalne zajednice kroz suradnju s udrugom Tramuntana, Vrisnik.</w:t>
            </w:r>
          </w:p>
        </w:tc>
      </w:tr>
      <w:tr w:rsidR="00205143" w:rsidRPr="001801D7" w14:paraId="1B137E8B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213C100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1ADFE9A7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Učenici izborne nastave iz povijesti, Tarita Radonić, prof.</w:t>
            </w:r>
            <w:r>
              <w:rPr>
                <w:rFonts w:ascii="Times New Roman" w:hAnsi="Times New Roman" w:cs="Times New Roman"/>
              </w:rPr>
              <w:t xml:space="preserve"> i Marija Novak, prof.</w:t>
            </w:r>
          </w:p>
        </w:tc>
      </w:tr>
      <w:tr w:rsidR="00205143" w:rsidRPr="001801D7" w14:paraId="0D494449" w14:textId="77777777" w:rsidTr="00955DF2">
        <w:trPr>
          <w:trHeight w:val="1122"/>
        </w:trPr>
        <w:tc>
          <w:tcPr>
            <w:tcW w:w="3348" w:type="dxa"/>
          </w:tcPr>
          <w:p w14:paraId="55EA49ED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1822E21D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Održavanje prezentacija; izrada plakata te drugih promidžbenih materijala</w:t>
            </w:r>
          </w:p>
        </w:tc>
      </w:tr>
      <w:tr w:rsidR="00205143" w:rsidRPr="001801D7" w14:paraId="6B34E393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4ECD5E83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37AFB80F" w14:textId="77777777" w:rsidR="00205143" w:rsidRPr="001801D7" w:rsidRDefault="00205143" w:rsidP="00955DF2">
            <w:r w:rsidRPr="001801D7">
              <w:t>Školska 2021./22. godina</w:t>
            </w:r>
          </w:p>
        </w:tc>
      </w:tr>
      <w:tr w:rsidR="00205143" w:rsidRPr="001801D7" w14:paraId="472B4CCF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670B6D38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C69F00F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15.000,00 kn, partner u projektu čiji je nositelj udruga Tramuntana.</w:t>
            </w:r>
          </w:p>
        </w:tc>
      </w:tr>
      <w:tr w:rsidR="00205143" w:rsidRPr="001801D7" w14:paraId="1FE27C8A" w14:textId="77777777" w:rsidTr="00955DF2">
        <w:trPr>
          <w:trHeight w:val="1652"/>
        </w:trPr>
        <w:tc>
          <w:tcPr>
            <w:tcW w:w="3348" w:type="dxa"/>
            <w:shd w:val="clear" w:color="auto" w:fill="C0C0C0"/>
          </w:tcPr>
          <w:p w14:paraId="632E8779" w14:textId="77777777" w:rsidR="00205143" w:rsidRPr="001801D7" w:rsidRDefault="0020514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B102AD7" w14:textId="77777777" w:rsidR="00205143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1D7">
              <w:rPr>
                <w:rFonts w:ascii="Times New Roman" w:hAnsi="Times New Roman" w:cs="Times New Roman"/>
              </w:rPr>
              <w:t>Anketa</w:t>
            </w:r>
          </w:p>
          <w:p w14:paraId="06483394" w14:textId="77777777" w:rsidR="00205143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AEF7475" w14:textId="77777777" w:rsidR="00205143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F536F1D" w14:textId="77777777" w:rsidR="00205143" w:rsidRPr="001801D7" w:rsidRDefault="00205143" w:rsidP="00955DF2">
            <w:r>
              <w:rPr>
                <w:rFonts w:ascii="Century Gothic" w:hAnsi="Century Gothic" w:cs="Arial"/>
              </w:rPr>
              <w:t xml:space="preserve">                                                     </w:t>
            </w:r>
            <w:r w:rsidRPr="001801D7">
              <w:t xml:space="preserve">Nositelj aktivnosti: </w:t>
            </w:r>
          </w:p>
          <w:p w14:paraId="6EDA97BB" w14:textId="77777777" w:rsidR="00205143" w:rsidRPr="001801D7" w:rsidRDefault="00205143" w:rsidP="00955DF2">
            <w:r w:rsidRPr="001801D7">
              <w:t xml:space="preserve">                                                     </w:t>
            </w:r>
            <w:r>
              <w:t xml:space="preserve">     </w:t>
            </w:r>
            <w:r w:rsidRPr="001801D7">
              <w:t>Tarita Radonić, prof.</w:t>
            </w:r>
          </w:p>
          <w:p w14:paraId="52FBC5DC" w14:textId="77777777" w:rsidR="00205143" w:rsidRPr="001801D7" w:rsidRDefault="0020514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F72659" w14:textId="40BAD2C9" w:rsidR="00205143" w:rsidRDefault="00205143" w:rsidP="00205143">
      <w:pPr>
        <w:rPr>
          <w:rFonts w:ascii="Times New Roman" w:hAnsi="Times New Roman"/>
        </w:rPr>
      </w:pPr>
    </w:p>
    <w:p w14:paraId="5A35391E" w14:textId="46DD1468" w:rsidR="00205143" w:rsidRDefault="00205143" w:rsidP="00205143">
      <w:pPr>
        <w:rPr>
          <w:rFonts w:ascii="Times New Roman" w:hAnsi="Times New Roman"/>
        </w:rPr>
      </w:pPr>
    </w:p>
    <w:p w14:paraId="208F0F45" w14:textId="2B499BAA" w:rsidR="00205143" w:rsidRDefault="00205143" w:rsidP="00205143">
      <w:pPr>
        <w:rPr>
          <w:rFonts w:ascii="Times New Roman" w:hAnsi="Times New Roman"/>
        </w:rPr>
      </w:pPr>
    </w:p>
    <w:p w14:paraId="5C0AD21C" w14:textId="77777777" w:rsidR="00940040" w:rsidRDefault="00940040" w:rsidP="00205143">
      <w:pPr>
        <w:rPr>
          <w:rFonts w:ascii="Times New Roman" w:hAnsi="Times New Roman"/>
        </w:rPr>
      </w:pPr>
    </w:p>
    <w:p w14:paraId="7BD2E9E4" w14:textId="6563DB91" w:rsidR="00205143" w:rsidRDefault="00205143" w:rsidP="00205143">
      <w:pPr>
        <w:rPr>
          <w:rFonts w:ascii="Times New Roman" w:hAnsi="Times New Roman"/>
        </w:rPr>
      </w:pPr>
    </w:p>
    <w:tbl>
      <w:tblPr>
        <w:tblStyle w:val="ivopisnatablicareetke6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151EF" w14:paraId="66713EE4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F15699" w14:textId="77777777" w:rsidR="006151EF" w:rsidRPr="00A45547" w:rsidRDefault="006151EF" w:rsidP="00955DF2">
            <w:pPr>
              <w:rPr>
                <w:sz w:val="28"/>
                <w:szCs w:val="28"/>
              </w:rPr>
            </w:pPr>
            <w:r w:rsidRPr="00A4554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MATURALNI PLES</w:t>
            </w:r>
          </w:p>
        </w:tc>
        <w:tc>
          <w:tcPr>
            <w:tcW w:w="5239" w:type="dxa"/>
          </w:tcPr>
          <w:p w14:paraId="0F942019" w14:textId="77777777" w:rsidR="006151EF" w:rsidRPr="00A45547" w:rsidRDefault="006151EF" w:rsidP="00955DF2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sz w:val="28"/>
                <w:szCs w:val="28"/>
                <w:lang w:val="en-US"/>
              </w:rPr>
              <w:t>ZAVRŠNI RAZREDI U JELSI</w:t>
            </w:r>
          </w:p>
          <w:p w14:paraId="40A023DE" w14:textId="77777777" w:rsidR="006151EF" w:rsidRDefault="006151EF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45547">
              <w:rPr>
                <w:rFonts w:ascii="Times New Roman" w:hAnsi="Times New Roman"/>
                <w:sz w:val="28"/>
                <w:szCs w:val="28"/>
              </w:rPr>
              <w:t>IV GIM, IV HTT, IV AGRO I III UGO</w:t>
            </w:r>
          </w:p>
          <w:p w14:paraId="5A8CCBBF" w14:textId="77777777" w:rsidR="006151EF" w:rsidRPr="00A45547" w:rsidRDefault="006151EF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151EF" w14:paraId="7FA686C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186AF3C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1. Ciljevi aktivnosti</w:t>
            </w:r>
          </w:p>
        </w:tc>
        <w:tc>
          <w:tcPr>
            <w:tcW w:w="5239" w:type="dxa"/>
          </w:tcPr>
          <w:p w14:paraId="46FD54AF" w14:textId="77777777" w:rsidR="006151EF" w:rsidRPr="00A45547" w:rsidRDefault="006151EF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Njegovati tradiciju okupljanja i druženja učenika i profesora i njihovih roditelja; podržati učenike u samostalnim aktivnostima organiziranja jednog ovakvog događaja.</w:t>
            </w:r>
          </w:p>
        </w:tc>
      </w:tr>
      <w:tr w:rsidR="006151EF" w14:paraId="62E973A8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8D6BE4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 xml:space="preserve">2. Namjena aktivnosti </w:t>
            </w:r>
          </w:p>
        </w:tc>
        <w:tc>
          <w:tcPr>
            <w:tcW w:w="5239" w:type="dxa"/>
          </w:tcPr>
          <w:p w14:paraId="7670DD5F" w14:textId="77777777" w:rsidR="006151EF" w:rsidRPr="00A45547" w:rsidRDefault="006151EF" w:rsidP="0095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Svečani maturalni ples – kao važan društveni događaj koji je postao sastavni dio tradicije.</w:t>
            </w:r>
          </w:p>
        </w:tc>
      </w:tr>
      <w:tr w:rsidR="006151EF" w14:paraId="40BE231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6CE79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tcW w:w="5239" w:type="dxa"/>
          </w:tcPr>
          <w:p w14:paraId="6D2BB4A6" w14:textId="77777777" w:rsidR="006151EF" w:rsidRPr="00A45547" w:rsidRDefault="006151EF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Razrednici završnih razreda kao i izabrani odbor učenika za organizaciju maturalnog plesa.</w:t>
            </w:r>
          </w:p>
        </w:tc>
      </w:tr>
      <w:tr w:rsidR="006151EF" w14:paraId="203E29C4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54FAA7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tcW w:w="5239" w:type="dxa"/>
          </w:tcPr>
          <w:p w14:paraId="2C20B595" w14:textId="77777777" w:rsidR="006151EF" w:rsidRPr="00A45547" w:rsidRDefault="006151EF" w:rsidP="00955DF2">
            <w:pPr>
              <w:widowControl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lang w:val="en-US"/>
              </w:rPr>
              <w:t xml:space="preserve">Maturalni ples održava se u jednom od hotela „Helios“ -Svečani ulazak maturanata </w:t>
            </w:r>
          </w:p>
          <w:p w14:paraId="7DE2D198" w14:textId="77777777" w:rsidR="006151EF" w:rsidRPr="00A45547" w:rsidRDefault="006151EF" w:rsidP="00955DF2">
            <w:pPr>
              <w:widowControl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lang w:val="en-US"/>
              </w:rPr>
              <w:t xml:space="preserve">-Himna „Gaudeamus“ </w:t>
            </w:r>
          </w:p>
          <w:p w14:paraId="018FA477" w14:textId="77777777" w:rsidR="006151EF" w:rsidRPr="00A45547" w:rsidRDefault="006151EF" w:rsidP="00955DF2">
            <w:pPr>
              <w:widowControl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lang w:val="en-US"/>
              </w:rPr>
              <w:t xml:space="preserve">-Govori: predstavnici maturanata </w:t>
            </w:r>
          </w:p>
          <w:p w14:paraId="7EA52099" w14:textId="77777777" w:rsidR="006151EF" w:rsidRPr="00A45547" w:rsidRDefault="006151EF" w:rsidP="00955DF2">
            <w:pPr>
              <w:widowControl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lang w:val="en-US"/>
              </w:rPr>
              <w:t xml:space="preserve">-P l e s maturanata s roditeljima </w:t>
            </w:r>
          </w:p>
          <w:p w14:paraId="1FE096B4" w14:textId="77777777" w:rsidR="006151EF" w:rsidRPr="00A45547" w:rsidRDefault="006151EF" w:rsidP="00955DF2">
            <w:pPr>
              <w:widowControl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color w:val="000000"/>
                <w:lang w:val="en-US"/>
              </w:rPr>
            </w:pPr>
            <w:r w:rsidRPr="00A45547">
              <w:rPr>
                <w:rFonts w:ascii="Times New Roman" w:eastAsia="Arial" w:hAnsi="Times New Roman"/>
                <w:noProof/>
                <w:color w:val="000000"/>
                <w:lang w:val="en-US"/>
              </w:rPr>
              <w:t xml:space="preserve">-Ples maturanata s nastavnicima </w:t>
            </w:r>
          </w:p>
          <w:p w14:paraId="060245D8" w14:textId="77777777" w:rsidR="006151EF" w:rsidRPr="00A45547" w:rsidRDefault="006151EF" w:rsidP="0095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-Razne društvene igre</w:t>
            </w:r>
          </w:p>
        </w:tc>
      </w:tr>
      <w:tr w:rsidR="006151EF" w14:paraId="54477CC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D503D2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5. Vremenik aktivnosti</w:t>
            </w:r>
          </w:p>
        </w:tc>
        <w:tc>
          <w:tcPr>
            <w:tcW w:w="5239" w:type="dxa"/>
          </w:tcPr>
          <w:p w14:paraId="06004AF0" w14:textId="168036D0" w:rsidR="006151EF" w:rsidRPr="00A45547" w:rsidRDefault="006151EF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Svibanj/lipanj 202</w:t>
            </w:r>
            <w:r w:rsidR="00A7404C">
              <w:rPr>
                <w:rFonts w:ascii="Times New Roman" w:hAnsi="Times New Roman"/>
              </w:rPr>
              <w:t>2</w:t>
            </w:r>
            <w:r w:rsidRPr="00A45547">
              <w:rPr>
                <w:rFonts w:ascii="Times New Roman" w:hAnsi="Times New Roman"/>
              </w:rPr>
              <w:t>.</w:t>
            </w:r>
          </w:p>
        </w:tc>
      </w:tr>
      <w:tr w:rsidR="006151EF" w14:paraId="0E635FF0" w14:textId="77777777" w:rsidTr="0095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8AC2D9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tcW w:w="5239" w:type="dxa"/>
          </w:tcPr>
          <w:p w14:paraId="4761CF88" w14:textId="77777777" w:rsidR="006151EF" w:rsidRPr="00A45547" w:rsidRDefault="006151EF" w:rsidP="0095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Troškovi materijala za pozivnice, glazbeni sastav, uređenje dvorane, službeni fotograf, materijal za pripremanje društvenih igara.</w:t>
            </w:r>
          </w:p>
        </w:tc>
      </w:tr>
      <w:tr w:rsidR="006151EF" w14:paraId="283CC41B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643143" w14:textId="77777777" w:rsidR="006151EF" w:rsidRPr="00A45547" w:rsidRDefault="006151EF" w:rsidP="00955DF2">
            <w:r w:rsidRPr="00A45547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tcW w:w="5239" w:type="dxa"/>
          </w:tcPr>
          <w:p w14:paraId="3FC29E39" w14:textId="77777777" w:rsidR="006151EF" w:rsidRPr="00A45547" w:rsidRDefault="006151EF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5547">
              <w:rPr>
                <w:rFonts w:ascii="Times New Roman" w:hAnsi="Times New Roman"/>
              </w:rPr>
              <w:t>Zadovoljstvo učenika, roditelja i profesora.</w:t>
            </w:r>
          </w:p>
        </w:tc>
      </w:tr>
    </w:tbl>
    <w:p w14:paraId="2420B625" w14:textId="77777777" w:rsidR="006151EF" w:rsidRDefault="006151EF" w:rsidP="006151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aktivnosti:</w:t>
      </w:r>
    </w:p>
    <w:p w14:paraId="15F87FB0" w14:textId="77777777" w:rsidR="006151EF" w:rsidRDefault="006151EF" w:rsidP="006151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Rozaraija Radonić, prof.</w:t>
      </w:r>
    </w:p>
    <w:p w14:paraId="79473908" w14:textId="77777777" w:rsidR="006151EF" w:rsidRDefault="006151EF" w:rsidP="006151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Damir Šurjak, prof.</w:t>
      </w:r>
    </w:p>
    <w:p w14:paraId="3C63EDA7" w14:textId="77777777" w:rsidR="006151EF" w:rsidRDefault="006151EF" w:rsidP="006151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Vinko Vranjican, prof.</w:t>
      </w:r>
    </w:p>
    <w:p w14:paraId="60A10259" w14:textId="77777777" w:rsidR="006151EF" w:rsidRPr="00A45547" w:rsidRDefault="006151EF" w:rsidP="006151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Vilma Milatić, prof.</w:t>
      </w:r>
    </w:p>
    <w:p w14:paraId="1BE3F2A4" w14:textId="77777777" w:rsidR="006151EF" w:rsidRDefault="006151EF" w:rsidP="006151EF">
      <w:pPr>
        <w:spacing w:after="0"/>
      </w:pPr>
    </w:p>
    <w:p w14:paraId="42EB40BD" w14:textId="7786955E" w:rsidR="00205143" w:rsidRDefault="00205143" w:rsidP="00205143">
      <w:pPr>
        <w:rPr>
          <w:rFonts w:ascii="Times New Roman" w:hAnsi="Times New Roman"/>
        </w:rPr>
      </w:pPr>
    </w:p>
    <w:p w14:paraId="011D4152" w14:textId="5A5F982A" w:rsidR="006151EF" w:rsidRDefault="006151EF" w:rsidP="00205143">
      <w:pPr>
        <w:rPr>
          <w:rFonts w:ascii="Times New Roman" w:hAnsi="Times New Roman"/>
        </w:rPr>
      </w:pPr>
    </w:p>
    <w:p w14:paraId="205D7800" w14:textId="3CD156CA" w:rsidR="006151EF" w:rsidRDefault="006151EF" w:rsidP="00205143">
      <w:pPr>
        <w:rPr>
          <w:rFonts w:ascii="Times New Roman" w:hAnsi="Times New Roman"/>
        </w:rPr>
      </w:pPr>
    </w:p>
    <w:p w14:paraId="45FB6577" w14:textId="58705727" w:rsidR="006151EF" w:rsidRDefault="006151EF" w:rsidP="00205143">
      <w:pPr>
        <w:rPr>
          <w:rFonts w:ascii="Times New Roman" w:hAnsi="Times New Roman"/>
        </w:rPr>
      </w:pPr>
    </w:p>
    <w:p w14:paraId="68CC5399" w14:textId="01B00C06" w:rsidR="006151EF" w:rsidRDefault="006151EF" w:rsidP="00205143">
      <w:pPr>
        <w:rPr>
          <w:rFonts w:ascii="Times New Roman" w:hAnsi="Times New Roman"/>
        </w:rPr>
      </w:pPr>
    </w:p>
    <w:p w14:paraId="7C4A910F" w14:textId="53ABF4F8" w:rsidR="006151EF" w:rsidRDefault="006151EF" w:rsidP="00205143">
      <w:pPr>
        <w:rPr>
          <w:rFonts w:ascii="Times New Roman" w:hAnsi="Times New Roman"/>
        </w:rPr>
      </w:pPr>
    </w:p>
    <w:p w14:paraId="476B60F6" w14:textId="7D73AB82" w:rsidR="006151EF" w:rsidRDefault="006151EF" w:rsidP="0020514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6151EF" w14:paraId="57817C5B" w14:textId="77777777" w:rsidTr="006151EF">
        <w:trPr>
          <w:trHeight w:val="1177"/>
        </w:trPr>
        <w:tc>
          <w:tcPr>
            <w:tcW w:w="3348" w:type="dxa"/>
            <w:shd w:val="clear" w:color="auto" w:fill="auto"/>
            <w:vAlign w:val="center"/>
          </w:tcPr>
          <w:p w14:paraId="7E3E1973" w14:textId="77777777" w:rsidR="006151EF" w:rsidRPr="005F284F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28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2F63479D" w14:textId="77777777" w:rsidR="006151EF" w:rsidRPr="00E9514A" w:rsidRDefault="006151EF" w:rsidP="00955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14A">
              <w:rPr>
                <w:rFonts w:ascii="Times New Roman" w:hAnsi="Times New Roman"/>
                <w:b/>
                <w:sz w:val="28"/>
                <w:szCs w:val="28"/>
              </w:rPr>
              <w:t xml:space="preserve">MEDIJSKA KULTURA </w:t>
            </w:r>
          </w:p>
          <w:p w14:paraId="0EBF2F2D" w14:textId="77777777" w:rsidR="006151EF" w:rsidRPr="000057C0" w:rsidRDefault="006151EF" w:rsidP="00955DF2">
            <w:pPr>
              <w:jc w:val="center"/>
            </w:pPr>
            <w:r w:rsidRPr="00E9514A">
              <w:rPr>
                <w:rFonts w:ascii="Times New Roman" w:hAnsi="Times New Roman"/>
                <w:b/>
                <w:sz w:val="28"/>
                <w:szCs w:val="28"/>
              </w:rPr>
              <w:t>OSNOVE PISANJA I UREĐIVANJA WIKIPEDIJE</w:t>
            </w:r>
          </w:p>
        </w:tc>
      </w:tr>
      <w:tr w:rsidR="006151EF" w14:paraId="0C639344" w14:textId="77777777" w:rsidTr="006151EF">
        <w:trPr>
          <w:gridAfter w:val="1"/>
          <w:wAfter w:w="10" w:type="dxa"/>
          <w:trHeight w:val="4756"/>
        </w:trPr>
        <w:tc>
          <w:tcPr>
            <w:tcW w:w="3348" w:type="dxa"/>
            <w:shd w:val="clear" w:color="auto" w:fill="C0C0C0"/>
          </w:tcPr>
          <w:p w14:paraId="1D8C92F1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4EDDFE6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 xml:space="preserve">Zbog svoje otvorene uređivačke politike, Wikipedija ne može održati visoki stupanj pouzdanosti i mjerodavnosti u odnosu na klasičnu enciklopediju. Međutim sloboda pristupa, učestala ažuriranja, raznolikost i detaljnost te brojne višejezične inačice pretvorile su ovu </w:t>
            </w:r>
            <w:r w:rsidRPr="00E9514A">
              <w:rPr>
                <w:rFonts w:ascii="Times New Roman" w:hAnsi="Times New Roman"/>
                <w:i/>
              </w:rPr>
              <w:t>slobodnu enciklopediju</w:t>
            </w:r>
            <w:r w:rsidRPr="00E9514A">
              <w:rPr>
                <w:rFonts w:ascii="Times New Roman" w:hAnsi="Times New Roman"/>
              </w:rPr>
              <w:t xml:space="preserve"> u rado korišten izvor informacija.</w:t>
            </w:r>
          </w:p>
          <w:p w14:paraId="24B344D0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>Wikipedija je postala važan izvor pri učenju i istraživanju, iako je pritom često skrivena kao polazna točka dubljeg bavljenja predmetom. Predavači, učenici, studenti i knjižničari sve su više zainteresirani i spremni uložiti vlastite resurse da učine Wikipediju bogatijim i pouzdanijim izvorom informacija. Cilj aktivnosti je poboljšati informativnu vidljivost na Wikipediji sadržaja tematski povezanih s općinom Jelsa poput kulture, povijesnih događaja, znamenitih ljudi i lokacija. Također je cilj promicanje otvorenog, besplatnog i participativnog pristupa informacijama, sadržajima i znanju.</w:t>
            </w:r>
          </w:p>
        </w:tc>
      </w:tr>
      <w:tr w:rsidR="006151EF" w14:paraId="1221DB68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631557EA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44DA9F66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 xml:space="preserve">U suradnji s Općinskom knjižnicom i čitaonicom Jelsa održat će se  susreti na kojima će sudjelovati učenici prvih i drugih razreda Srednje škole iz Jelse. Susreti u knjižnici će imati formu uvodnih predavanja i praktičnih radionica. Učenici će naučiti kako započeti uređivanje Wikipedije, od postavljanja računa, uređivanja postojećih i pisanja novih članaka do dodavanja referenci za poboljšanje članaka, sve uz istraživanje i korištenje relevantne knjižnične literature. </w:t>
            </w:r>
          </w:p>
        </w:tc>
      </w:tr>
      <w:tr w:rsidR="006151EF" w14:paraId="1674C4B0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7EAE5F8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98535FB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>Nastavnici: Božana Damjanić Majdak i Tarita Radonić u suradnji sa drugim profesorima po želji, učenici razrednih odjela u Jelsi</w:t>
            </w:r>
          </w:p>
        </w:tc>
      </w:tr>
      <w:tr w:rsidR="006151EF" w14:paraId="188C75FD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18AA5A00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5A4B5F1B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>Upoznavši se s pravilima i smjernicama Wikipedije i trenirajući istraživačke vještine, suradnju i kritičko razmišljanje, učenici će nakon radionica moći samostalno pisati i uređivati članke te sudjelovati u kreiranju najpopularnije i najveće svjetske enciklopedije.</w:t>
            </w:r>
          </w:p>
        </w:tc>
      </w:tr>
      <w:tr w:rsidR="006151EF" w14:paraId="568EBAEF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5F9722F4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424E5BF" w14:textId="77777777" w:rsidR="006151EF" w:rsidRPr="00E9514A" w:rsidRDefault="006151EF" w:rsidP="00955DF2">
            <w:pPr>
              <w:rPr>
                <w:rFonts w:ascii="Times New Roman" w:hAnsi="Times New Roman"/>
              </w:rPr>
            </w:pPr>
            <w:r w:rsidRPr="00E9514A">
              <w:rPr>
                <w:rFonts w:ascii="Times New Roman" w:hAnsi="Times New Roman"/>
              </w:rPr>
              <w:t>Kontinuirano tijekom nastavne godine</w:t>
            </w:r>
          </w:p>
        </w:tc>
      </w:tr>
      <w:tr w:rsidR="006151EF" w14:paraId="613BBBF3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3CA647E7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2214408" w14:textId="77777777" w:rsidR="006151EF" w:rsidRPr="00E9514A" w:rsidRDefault="006151EF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514A">
              <w:rPr>
                <w:rFonts w:ascii="Times New Roman" w:hAnsi="Times New Roman" w:cs="Times New Roman"/>
              </w:rPr>
              <w:t>Troškovi za radni materijal (plakati, letci)</w:t>
            </w:r>
          </w:p>
        </w:tc>
      </w:tr>
      <w:tr w:rsidR="006151EF" w14:paraId="69462A5A" w14:textId="77777777" w:rsidTr="006151EF">
        <w:trPr>
          <w:gridAfter w:val="1"/>
          <w:wAfter w:w="10" w:type="dxa"/>
          <w:trHeight w:val="384"/>
        </w:trPr>
        <w:tc>
          <w:tcPr>
            <w:tcW w:w="3348" w:type="dxa"/>
            <w:shd w:val="clear" w:color="auto" w:fill="C0C0C0"/>
          </w:tcPr>
          <w:p w14:paraId="4BA63956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2F26CD6" w14:textId="77777777" w:rsidR="006151EF" w:rsidRPr="00B10ECD" w:rsidRDefault="006151EF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1EF" w14:paraId="258D4F5D" w14:textId="77777777" w:rsidTr="00940040">
        <w:trPr>
          <w:gridAfter w:val="1"/>
          <w:wAfter w:w="10" w:type="dxa"/>
          <w:trHeight w:val="950"/>
        </w:trPr>
        <w:tc>
          <w:tcPr>
            <w:tcW w:w="3348" w:type="dxa"/>
            <w:shd w:val="clear" w:color="auto" w:fill="C0C0C0"/>
          </w:tcPr>
          <w:p w14:paraId="2F18BF2F" w14:textId="42BFB7DA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Nositelji aktivnosti</w:t>
            </w:r>
          </w:p>
        </w:tc>
        <w:tc>
          <w:tcPr>
            <w:tcW w:w="6120" w:type="dxa"/>
            <w:shd w:val="clear" w:color="auto" w:fill="C0C0C0"/>
          </w:tcPr>
          <w:p w14:paraId="734FBB91" w14:textId="77777777" w:rsidR="006151EF" w:rsidRPr="005F284F" w:rsidRDefault="006151EF" w:rsidP="006151EF">
            <w:pPr>
              <w:jc w:val="right"/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  <w:t>Božana Damjanić Majdak, prof.</w:t>
            </w:r>
          </w:p>
          <w:p w14:paraId="54DB96FF" w14:textId="77777777" w:rsidR="006151EF" w:rsidRPr="008A48BD" w:rsidRDefault="006151EF" w:rsidP="006151EF">
            <w:pPr>
              <w:jc w:val="right"/>
              <w:rPr>
                <w:rFonts w:ascii="Times New Roman" w:hAnsi="Times New Roman"/>
              </w:rPr>
            </w:pP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</w:r>
            <w:r w:rsidRPr="005F284F">
              <w:rPr>
                <w:rFonts w:ascii="Times New Roman" w:hAnsi="Times New Roman"/>
              </w:rPr>
              <w:tab/>
              <w:t>Tarita Radonić, prof.</w:t>
            </w:r>
          </w:p>
          <w:p w14:paraId="636B46F0" w14:textId="77777777" w:rsidR="006151EF" w:rsidRPr="00B10ECD" w:rsidRDefault="006151EF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79AE1" w14:textId="77777777" w:rsidR="006151EF" w:rsidRDefault="006151EF" w:rsidP="00205143">
      <w:pPr>
        <w:rPr>
          <w:rFonts w:ascii="Times New Roman" w:hAnsi="Times New Roman"/>
        </w:rPr>
      </w:pPr>
    </w:p>
    <w:p w14:paraId="6BA4B888" w14:textId="5AC9CBC9" w:rsidR="00205143" w:rsidRDefault="00205143" w:rsidP="00205143">
      <w:pPr>
        <w:rPr>
          <w:rFonts w:ascii="Times New Roman" w:hAnsi="Times New Roman"/>
        </w:rPr>
      </w:pPr>
    </w:p>
    <w:p w14:paraId="0A9BD59C" w14:textId="175E7141" w:rsidR="006151EF" w:rsidRDefault="006151EF" w:rsidP="00205143">
      <w:pPr>
        <w:rPr>
          <w:rFonts w:ascii="Times New Roman" w:hAnsi="Times New Roman"/>
        </w:rPr>
      </w:pPr>
    </w:p>
    <w:p w14:paraId="1D2B8B34" w14:textId="2A881366" w:rsidR="006151EF" w:rsidRDefault="006151EF" w:rsidP="00205143">
      <w:pPr>
        <w:rPr>
          <w:rFonts w:ascii="Times New Roman" w:hAnsi="Times New Roman"/>
        </w:rPr>
      </w:pPr>
    </w:p>
    <w:p w14:paraId="415CEACC" w14:textId="24A87D89" w:rsidR="006151EF" w:rsidRDefault="006151EF" w:rsidP="00205143">
      <w:pPr>
        <w:rPr>
          <w:rFonts w:ascii="Times New Roman" w:hAnsi="Times New Roman"/>
        </w:rPr>
      </w:pPr>
    </w:p>
    <w:p w14:paraId="6EE4BA0C" w14:textId="57C250EC" w:rsidR="006151EF" w:rsidRDefault="006151EF" w:rsidP="00205143">
      <w:pPr>
        <w:rPr>
          <w:rFonts w:ascii="Times New Roman" w:hAnsi="Times New Roman"/>
        </w:rPr>
      </w:pPr>
    </w:p>
    <w:p w14:paraId="54A76398" w14:textId="34A4B3B5" w:rsidR="006151EF" w:rsidRDefault="006151EF" w:rsidP="00205143">
      <w:pPr>
        <w:rPr>
          <w:rFonts w:ascii="Times New Roman" w:hAnsi="Times New Roman"/>
        </w:rPr>
      </w:pPr>
    </w:p>
    <w:p w14:paraId="2D8EF967" w14:textId="6102A54E" w:rsidR="006151EF" w:rsidRDefault="006151EF" w:rsidP="00205143">
      <w:pPr>
        <w:rPr>
          <w:rFonts w:ascii="Times New Roman" w:hAnsi="Times New Roman"/>
        </w:rPr>
      </w:pPr>
    </w:p>
    <w:p w14:paraId="3D8C86B7" w14:textId="5318EB1A" w:rsidR="006151EF" w:rsidRDefault="006151EF" w:rsidP="00205143">
      <w:pPr>
        <w:rPr>
          <w:rFonts w:ascii="Times New Roman" w:hAnsi="Times New Roman"/>
        </w:rPr>
      </w:pPr>
    </w:p>
    <w:p w14:paraId="7E002F5D" w14:textId="68260AB4" w:rsidR="006151EF" w:rsidRDefault="006151EF" w:rsidP="00205143">
      <w:pPr>
        <w:rPr>
          <w:rFonts w:ascii="Times New Roman" w:hAnsi="Times New Roman"/>
        </w:rPr>
      </w:pPr>
    </w:p>
    <w:p w14:paraId="1675886A" w14:textId="35FF0900" w:rsidR="006151EF" w:rsidRDefault="006151EF" w:rsidP="00205143">
      <w:pPr>
        <w:rPr>
          <w:rFonts w:ascii="Times New Roman" w:hAnsi="Times New Roman"/>
        </w:rPr>
      </w:pPr>
    </w:p>
    <w:p w14:paraId="14090B36" w14:textId="39FFD1A9" w:rsidR="006151EF" w:rsidRDefault="006151EF" w:rsidP="00205143">
      <w:pPr>
        <w:rPr>
          <w:rFonts w:ascii="Times New Roman" w:hAnsi="Times New Roman"/>
        </w:rPr>
      </w:pPr>
    </w:p>
    <w:p w14:paraId="261B1F55" w14:textId="798DB8AC" w:rsidR="006151EF" w:rsidRDefault="006151EF" w:rsidP="00205143">
      <w:pPr>
        <w:rPr>
          <w:rFonts w:ascii="Times New Roman" w:hAnsi="Times New Roman"/>
        </w:rPr>
      </w:pPr>
    </w:p>
    <w:p w14:paraId="74219707" w14:textId="47ABEA5E" w:rsidR="006151EF" w:rsidRDefault="006151EF" w:rsidP="00205143">
      <w:pPr>
        <w:rPr>
          <w:rFonts w:ascii="Times New Roman" w:hAnsi="Times New Roman"/>
        </w:rPr>
      </w:pPr>
    </w:p>
    <w:p w14:paraId="294AF7AF" w14:textId="3C0CBEC1" w:rsidR="006151EF" w:rsidRDefault="006151EF" w:rsidP="00205143">
      <w:pPr>
        <w:rPr>
          <w:rFonts w:ascii="Times New Roman" w:hAnsi="Times New Roman"/>
        </w:rPr>
      </w:pPr>
    </w:p>
    <w:p w14:paraId="4FFEC535" w14:textId="7BE06CF3" w:rsidR="006151EF" w:rsidRDefault="006151EF" w:rsidP="00205143">
      <w:pPr>
        <w:rPr>
          <w:rFonts w:ascii="Times New Roman" w:hAnsi="Times New Roman"/>
        </w:rPr>
      </w:pPr>
    </w:p>
    <w:p w14:paraId="6BC0994A" w14:textId="56C5A531" w:rsidR="006151EF" w:rsidRDefault="006151EF" w:rsidP="00205143">
      <w:pPr>
        <w:rPr>
          <w:rFonts w:ascii="Times New Roman" w:hAnsi="Times New Roman"/>
        </w:rPr>
      </w:pPr>
    </w:p>
    <w:p w14:paraId="3EA9DFF2" w14:textId="16010EB3" w:rsidR="006151EF" w:rsidRDefault="006151EF" w:rsidP="00205143">
      <w:pPr>
        <w:rPr>
          <w:rFonts w:ascii="Times New Roman" w:hAnsi="Times New Roman"/>
        </w:rPr>
      </w:pPr>
    </w:p>
    <w:p w14:paraId="16052681" w14:textId="5EA2F356" w:rsidR="006151EF" w:rsidRDefault="006151EF" w:rsidP="00205143">
      <w:pPr>
        <w:rPr>
          <w:rFonts w:ascii="Times New Roman" w:hAnsi="Times New Roman"/>
        </w:rPr>
      </w:pPr>
    </w:p>
    <w:tbl>
      <w:tblPr>
        <w:tblW w:w="94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82"/>
        <w:gridCol w:w="6186"/>
      </w:tblGrid>
      <w:tr w:rsidR="006151EF" w:rsidRPr="00E93086" w14:paraId="0921FFC5" w14:textId="77777777" w:rsidTr="00955DF2">
        <w:trPr>
          <w:trHeight w:val="204"/>
          <w:tblCellSpacing w:w="0" w:type="dxa"/>
        </w:trPr>
        <w:tc>
          <w:tcPr>
            <w:tcW w:w="328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D9F3363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E930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IZVANUČIONIČKA NASTAVA</w:t>
            </w:r>
          </w:p>
        </w:tc>
        <w:tc>
          <w:tcPr>
            <w:tcW w:w="6186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F833F59" w14:textId="77777777" w:rsidR="006151EF" w:rsidRPr="00E93086" w:rsidRDefault="006151EF" w:rsidP="00955DF2">
            <w:pPr>
              <w:spacing w:before="100" w:beforeAutospacing="1" w:after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86">
              <w:rPr>
                <w:rFonts w:ascii="Times New Roman" w:hAnsi="Times New Roman"/>
                <w:b/>
                <w:bCs/>
                <w:sz w:val="28"/>
                <w:szCs w:val="28"/>
              </w:rPr>
              <w:t>OBILJEŽAVANJE NOĆI KNJIGE I NOĆI MUZEJA</w:t>
            </w:r>
          </w:p>
        </w:tc>
      </w:tr>
      <w:tr w:rsidR="006151EF" w:rsidRPr="00E93086" w14:paraId="29E0D718" w14:textId="77777777" w:rsidTr="00955DF2">
        <w:trPr>
          <w:tblCellSpacing w:w="0" w:type="dxa"/>
        </w:trPr>
        <w:tc>
          <w:tcPr>
            <w:tcW w:w="3282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DD226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1. Ciljevi aktivnosti</w:t>
            </w:r>
          </w:p>
        </w:tc>
        <w:tc>
          <w:tcPr>
            <w:tcW w:w="6186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3F4BD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>Upoznati učenike sa radom općinske knjižnice i muzeja i ostvarivanje suradnje s navedenim institucijama</w:t>
            </w:r>
          </w:p>
        </w:tc>
      </w:tr>
      <w:tr w:rsidR="006151EF" w:rsidRPr="00E93086" w14:paraId="4630DFF2" w14:textId="77777777" w:rsidTr="00955DF2">
        <w:trPr>
          <w:trHeight w:val="900"/>
          <w:tblCellSpacing w:w="0" w:type="dxa"/>
        </w:trPr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84CB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2. Namjena aktivnosti</w:t>
            </w:r>
          </w:p>
        </w:tc>
        <w:tc>
          <w:tcPr>
            <w:tcW w:w="6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B27C1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>Poticati timski rad, neposredno učenje.</w:t>
            </w:r>
          </w:p>
        </w:tc>
      </w:tr>
      <w:tr w:rsidR="006151EF" w:rsidRPr="00E93086" w14:paraId="0DD17257" w14:textId="77777777" w:rsidTr="00955DF2">
        <w:trPr>
          <w:trHeight w:val="612"/>
          <w:tblCellSpacing w:w="0" w:type="dxa"/>
        </w:trPr>
        <w:tc>
          <w:tcPr>
            <w:tcW w:w="3282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C0FAB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3. Nositelji aktivnosti i njihova odgovornost</w:t>
            </w:r>
          </w:p>
        </w:tc>
        <w:tc>
          <w:tcPr>
            <w:tcW w:w="6186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1FB45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 xml:space="preserve">Božana Damjanić Majdak, ostali nastavnici po želji </w:t>
            </w:r>
          </w:p>
        </w:tc>
      </w:tr>
      <w:tr w:rsidR="006151EF" w:rsidRPr="00E93086" w14:paraId="45BE6D03" w14:textId="77777777" w:rsidTr="00955DF2">
        <w:trPr>
          <w:trHeight w:val="912"/>
          <w:tblCellSpacing w:w="0" w:type="dxa"/>
        </w:trPr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3924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4. Način realizacije aktivnosti</w:t>
            </w:r>
          </w:p>
        </w:tc>
        <w:tc>
          <w:tcPr>
            <w:tcW w:w="61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8E322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>Aktivnost će biti provedena s učenicima razrednih odjeljenja u Jelsi na način da će se uključiti u obilježavanje Noći muzeja i Noći knjige</w:t>
            </w:r>
          </w:p>
        </w:tc>
      </w:tr>
      <w:tr w:rsidR="006151EF" w:rsidRPr="00E93086" w14:paraId="1CAA8BE7" w14:textId="77777777" w:rsidTr="00955DF2">
        <w:trPr>
          <w:trHeight w:val="1272"/>
          <w:tblCellSpacing w:w="0" w:type="dxa"/>
        </w:trPr>
        <w:tc>
          <w:tcPr>
            <w:tcW w:w="3282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8E7E1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5. Vremenik aktivnosti</w:t>
            </w:r>
          </w:p>
        </w:tc>
        <w:tc>
          <w:tcPr>
            <w:tcW w:w="6186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469C6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>Kroz školsku godinu 2021./2022.</w:t>
            </w:r>
          </w:p>
        </w:tc>
      </w:tr>
      <w:tr w:rsidR="006151EF" w:rsidRPr="00E93086" w14:paraId="687A65E8" w14:textId="77777777" w:rsidTr="00955DF2">
        <w:trPr>
          <w:trHeight w:val="900"/>
          <w:tblCellSpacing w:w="0" w:type="dxa"/>
        </w:trPr>
        <w:tc>
          <w:tcPr>
            <w:tcW w:w="3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5CE85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6. Detaljan troškovnik aktivnosti</w:t>
            </w:r>
          </w:p>
        </w:tc>
        <w:tc>
          <w:tcPr>
            <w:tcW w:w="61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0A799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color w:val="000000"/>
              </w:rPr>
              <w:t>Nema specifičnih troškova</w:t>
            </w:r>
          </w:p>
        </w:tc>
      </w:tr>
      <w:tr w:rsidR="006151EF" w:rsidRPr="00E93086" w14:paraId="423185D9" w14:textId="77777777" w:rsidTr="00955DF2">
        <w:trPr>
          <w:trHeight w:val="888"/>
          <w:tblCellSpacing w:w="0" w:type="dxa"/>
        </w:trPr>
        <w:tc>
          <w:tcPr>
            <w:tcW w:w="3282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46081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  <w:b/>
                <w:bCs/>
                <w:color w:val="000000"/>
              </w:rPr>
              <w:t>7. Način vrednovanja i način korištenja rezultata vrednovanja</w:t>
            </w:r>
          </w:p>
        </w:tc>
        <w:tc>
          <w:tcPr>
            <w:tcW w:w="6186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70BEE" w14:textId="77777777" w:rsidR="006151EF" w:rsidRPr="00E93086" w:rsidRDefault="006151EF" w:rsidP="00955DF2">
            <w:pPr>
              <w:spacing w:before="100" w:beforeAutospacing="1" w:after="142"/>
              <w:rPr>
                <w:rFonts w:ascii="Times New Roman" w:hAnsi="Times New Roman"/>
              </w:rPr>
            </w:pPr>
            <w:r w:rsidRPr="00E93086">
              <w:rPr>
                <w:rFonts w:ascii="Times New Roman" w:hAnsi="Times New Roman"/>
              </w:rPr>
              <w:t>PP prezentacije</w:t>
            </w:r>
          </w:p>
        </w:tc>
      </w:tr>
    </w:tbl>
    <w:p w14:paraId="7F01EC68" w14:textId="77777777" w:rsidR="006151EF" w:rsidRDefault="006151EF" w:rsidP="006151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Nositelj aktivnosti:</w:t>
      </w:r>
    </w:p>
    <w:p w14:paraId="07D743AD" w14:textId="77777777" w:rsidR="006151EF" w:rsidRDefault="006151EF" w:rsidP="006151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Božana Damjanić Majdak, prof.</w:t>
      </w:r>
    </w:p>
    <w:p w14:paraId="2C5E073B" w14:textId="2232DECC" w:rsidR="006151EF" w:rsidRDefault="006151EF" w:rsidP="00205143">
      <w:pPr>
        <w:rPr>
          <w:rFonts w:ascii="Times New Roman" w:hAnsi="Times New Roman"/>
        </w:rPr>
      </w:pPr>
    </w:p>
    <w:p w14:paraId="1499F1F5" w14:textId="70E4002B" w:rsidR="006151EF" w:rsidRDefault="006151EF" w:rsidP="00205143">
      <w:pPr>
        <w:rPr>
          <w:rFonts w:ascii="Times New Roman" w:hAnsi="Times New Roman"/>
        </w:rPr>
      </w:pPr>
    </w:p>
    <w:p w14:paraId="75E76C5A" w14:textId="4A34A6EA" w:rsidR="006151EF" w:rsidRDefault="006151EF" w:rsidP="00205143">
      <w:pPr>
        <w:rPr>
          <w:rFonts w:ascii="Times New Roman" w:hAnsi="Times New Roman"/>
        </w:rPr>
      </w:pPr>
    </w:p>
    <w:p w14:paraId="60F44057" w14:textId="15552193" w:rsidR="006151EF" w:rsidRDefault="006151EF" w:rsidP="00205143">
      <w:pPr>
        <w:rPr>
          <w:rFonts w:ascii="Times New Roman" w:hAnsi="Times New Roman"/>
        </w:rPr>
      </w:pPr>
    </w:p>
    <w:p w14:paraId="7DF5C151" w14:textId="5806341D" w:rsidR="006151EF" w:rsidRDefault="006151EF" w:rsidP="00205143">
      <w:pPr>
        <w:rPr>
          <w:rFonts w:ascii="Times New Roman" w:hAnsi="Times New Roman"/>
        </w:rPr>
      </w:pPr>
    </w:p>
    <w:p w14:paraId="010A27C3" w14:textId="7DA4148A" w:rsidR="006151EF" w:rsidRDefault="006151EF" w:rsidP="00205143">
      <w:pPr>
        <w:rPr>
          <w:rFonts w:ascii="Times New Roman" w:hAnsi="Times New Roman"/>
        </w:rPr>
      </w:pPr>
    </w:p>
    <w:p w14:paraId="69BE9A64" w14:textId="5035E7C9" w:rsidR="006151EF" w:rsidRDefault="006151EF" w:rsidP="00205143">
      <w:pPr>
        <w:rPr>
          <w:rFonts w:ascii="Times New Roman" w:hAnsi="Times New Roman"/>
        </w:rPr>
      </w:pPr>
    </w:p>
    <w:p w14:paraId="262B618D" w14:textId="77777777" w:rsidR="00940040" w:rsidRDefault="00940040" w:rsidP="00205143">
      <w:pPr>
        <w:rPr>
          <w:rFonts w:ascii="Times New Roman" w:hAnsi="Times New Roman"/>
        </w:rPr>
      </w:pPr>
    </w:p>
    <w:p w14:paraId="2FB99A00" w14:textId="7E55BE93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5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87"/>
      </w:tblGrid>
      <w:tr w:rsidR="006151EF" w14:paraId="2682AB21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72F2D4C2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3E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68D90BF6" w14:textId="77777777" w:rsidR="006151EF" w:rsidRDefault="006151EF" w:rsidP="00955DF2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787" w:type="dxa"/>
            <w:vAlign w:val="center"/>
            <w:hideMark/>
          </w:tcPr>
          <w:p w14:paraId="69ACD560" w14:textId="77777777" w:rsidR="006151EF" w:rsidRPr="004D3EF1" w:rsidRDefault="006151EF" w:rsidP="00955DF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SANITARNOJ AMBULANTI</w:t>
            </w:r>
          </w:p>
        </w:tc>
      </w:tr>
      <w:tr w:rsidR="006151EF" w14:paraId="7B424926" w14:textId="77777777" w:rsidTr="00955DF2">
        <w:trPr>
          <w:trHeight w:val="135"/>
        </w:trPr>
        <w:tc>
          <w:tcPr>
            <w:tcW w:w="3681" w:type="dxa"/>
            <w:shd w:val="clear" w:color="auto" w:fill="C0C0C0"/>
            <w:hideMark/>
          </w:tcPr>
          <w:p w14:paraId="7DEBD000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5A9786FC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4D3EF1">
              <w:rPr>
                <w:rFonts w:ascii="Times New Roman" w:hAnsi="Times New Roman" w:cs="Times New Roman"/>
                <w:bCs/>
              </w:rPr>
              <w:t>pozna</w:t>
            </w:r>
            <w:r>
              <w:rPr>
                <w:rFonts w:ascii="Times New Roman" w:hAnsi="Times New Roman" w:cs="Times New Roman"/>
                <w:bCs/>
              </w:rPr>
              <w:t xml:space="preserve">ti učenike sa vrstama zaraznih </w:t>
            </w:r>
            <w:r w:rsidRPr="004D3EF1">
              <w:rPr>
                <w:rFonts w:ascii="Times New Roman" w:hAnsi="Times New Roman" w:cs="Times New Roman"/>
                <w:bCs/>
              </w:rPr>
              <w:t>bolesti 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D3EF1">
              <w:rPr>
                <w:rFonts w:ascii="Times New Roman" w:hAnsi="Times New Roman" w:cs="Times New Roman"/>
                <w:bCs/>
              </w:rPr>
              <w:t>prevencijom i liječenjem te važnost cijepljenja</w:t>
            </w:r>
          </w:p>
          <w:p w14:paraId="02225C79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51EF" w14:paraId="7B3AF7F2" w14:textId="77777777" w:rsidTr="00955DF2">
        <w:trPr>
          <w:trHeight w:val="1114"/>
        </w:trPr>
        <w:tc>
          <w:tcPr>
            <w:tcW w:w="3681" w:type="dxa"/>
            <w:hideMark/>
          </w:tcPr>
          <w:p w14:paraId="38FD23AE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624E91C4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4D3EF1">
              <w:rPr>
                <w:rFonts w:ascii="Times New Roman" w:hAnsi="Times New Roman" w:cs="Times New Roman"/>
                <w:bCs/>
              </w:rPr>
              <w:t>očiti važnost održavanja higijene u smislu spriječavanja zaraze te širenja zaraznih bolesti</w:t>
            </w:r>
          </w:p>
        </w:tc>
      </w:tr>
      <w:tr w:rsidR="006151EF" w14:paraId="755F1225" w14:textId="77777777" w:rsidTr="00955DF2">
        <w:trPr>
          <w:trHeight w:val="824"/>
        </w:trPr>
        <w:tc>
          <w:tcPr>
            <w:tcW w:w="3681" w:type="dxa"/>
            <w:shd w:val="clear" w:color="auto" w:fill="C0C0C0"/>
            <w:hideMark/>
          </w:tcPr>
          <w:p w14:paraId="204706C3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3EF1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  <w:hideMark/>
          </w:tcPr>
          <w:p w14:paraId="5FDB2674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3EF1">
              <w:rPr>
                <w:rFonts w:ascii="Times New Roman" w:hAnsi="Times New Roman" w:cs="Times New Roman"/>
              </w:rPr>
              <w:t>Katijana Beritić</w:t>
            </w:r>
          </w:p>
        </w:tc>
      </w:tr>
      <w:tr w:rsidR="006151EF" w14:paraId="35918EE1" w14:textId="77777777" w:rsidTr="00955DF2">
        <w:trPr>
          <w:trHeight w:val="1122"/>
        </w:trPr>
        <w:tc>
          <w:tcPr>
            <w:tcW w:w="3681" w:type="dxa"/>
            <w:hideMark/>
          </w:tcPr>
          <w:p w14:paraId="5B4805C2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3EF1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Način reializacije aktivnosti </w:t>
            </w:r>
          </w:p>
        </w:tc>
        <w:tc>
          <w:tcPr>
            <w:tcW w:w="5787" w:type="dxa"/>
          </w:tcPr>
          <w:p w14:paraId="7511C81A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Pr="004D3EF1">
              <w:rPr>
                <w:rFonts w:ascii="Times New Roman" w:hAnsi="Times New Roman" w:cs="Times New Roman"/>
                <w:bCs/>
              </w:rPr>
              <w:t>dlazak u sanitarnu ambulantu</w:t>
            </w:r>
          </w:p>
          <w:p w14:paraId="46368B7A" w14:textId="77777777" w:rsidR="006151EF" w:rsidRPr="004D3EF1" w:rsidRDefault="006151EF" w:rsidP="00955DF2">
            <w:pPr>
              <w:pStyle w:val="Default"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1EF" w14:paraId="43FBF7ED" w14:textId="77777777" w:rsidTr="00955DF2">
        <w:trPr>
          <w:trHeight w:val="1058"/>
        </w:trPr>
        <w:tc>
          <w:tcPr>
            <w:tcW w:w="3681" w:type="dxa"/>
            <w:shd w:val="clear" w:color="auto" w:fill="C0C0C0"/>
            <w:hideMark/>
          </w:tcPr>
          <w:p w14:paraId="2C231320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58A16DBE" w14:textId="77777777" w:rsidR="006151EF" w:rsidRPr="004D3EF1" w:rsidRDefault="006151EF" w:rsidP="00955DF2">
            <w:r>
              <w:rPr>
                <w:bCs/>
              </w:rPr>
              <w:t>T</w:t>
            </w:r>
            <w:r w:rsidRPr="004D3EF1">
              <w:rPr>
                <w:bCs/>
              </w:rPr>
              <w:t>ijekom školske godine nakon gradiva o higijeni i zaraznim bolestima</w:t>
            </w:r>
          </w:p>
        </w:tc>
      </w:tr>
      <w:tr w:rsidR="006151EF" w14:paraId="5082EF90" w14:textId="77777777" w:rsidTr="00955DF2">
        <w:trPr>
          <w:trHeight w:val="1113"/>
        </w:trPr>
        <w:tc>
          <w:tcPr>
            <w:tcW w:w="3681" w:type="dxa"/>
            <w:shd w:val="clear" w:color="auto" w:fill="FFFFFF"/>
            <w:hideMark/>
          </w:tcPr>
          <w:p w14:paraId="34631A23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3EF1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58EE7ECA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4D3EF1">
              <w:rPr>
                <w:rFonts w:ascii="Times New Roman" w:hAnsi="Times New Roman" w:cs="Times New Roman"/>
                <w:bCs/>
              </w:rPr>
              <w:t>ema troškova</w:t>
            </w:r>
          </w:p>
        </w:tc>
      </w:tr>
      <w:tr w:rsidR="006151EF" w14:paraId="33BF7A28" w14:textId="77777777" w:rsidTr="00955DF2">
        <w:trPr>
          <w:trHeight w:val="1113"/>
        </w:trPr>
        <w:tc>
          <w:tcPr>
            <w:tcW w:w="3681" w:type="dxa"/>
            <w:shd w:val="clear" w:color="auto" w:fill="C0C0C0"/>
            <w:hideMark/>
          </w:tcPr>
          <w:p w14:paraId="4A2D3B88" w14:textId="77777777" w:rsidR="006151EF" w:rsidRPr="004D3EF1" w:rsidRDefault="006151EF" w:rsidP="00955D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D3EF1">
              <w:rPr>
                <w:rFonts w:ascii="Times New Roman" w:hAnsi="Times New Roman" w:cs="Times New Roman"/>
                <w:b/>
                <w:bCs/>
              </w:rPr>
              <w:t>7. Način vrednovanja i način 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4451B08A" w14:textId="77777777" w:rsidR="006151EF" w:rsidRPr="004D3EF1" w:rsidRDefault="006151EF" w:rsidP="00955D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Pr="004D3EF1">
              <w:rPr>
                <w:rFonts w:ascii="Times New Roman" w:hAnsi="Times New Roman" w:cs="Times New Roman"/>
                <w:bCs/>
              </w:rPr>
              <w:t>rednovati osobno zalaganje,trud i motivaciju.</w:t>
            </w:r>
          </w:p>
          <w:p w14:paraId="0CEE79B3" w14:textId="77777777" w:rsidR="006151EF" w:rsidRPr="004D3EF1" w:rsidRDefault="006151EF" w:rsidP="00955DF2">
            <w:pPr>
              <w:pStyle w:val="Default"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CFFAB" w14:textId="4430D428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Katijana Beritić, prof</w:t>
      </w:r>
    </w:p>
    <w:p w14:paraId="2047E643" w14:textId="0159691E" w:rsidR="006151EF" w:rsidRDefault="006151EF" w:rsidP="00205143">
      <w:pPr>
        <w:rPr>
          <w:rFonts w:ascii="Times New Roman" w:hAnsi="Times New Roman"/>
        </w:rPr>
      </w:pPr>
    </w:p>
    <w:p w14:paraId="5E225008" w14:textId="65651C38" w:rsidR="006151EF" w:rsidRDefault="006151EF" w:rsidP="00205143">
      <w:pPr>
        <w:rPr>
          <w:rFonts w:ascii="Times New Roman" w:hAnsi="Times New Roman"/>
        </w:rPr>
      </w:pPr>
    </w:p>
    <w:p w14:paraId="72F8896D" w14:textId="43BD08D1" w:rsidR="006151EF" w:rsidRDefault="006151EF" w:rsidP="00205143">
      <w:pPr>
        <w:rPr>
          <w:rFonts w:ascii="Times New Roman" w:hAnsi="Times New Roman"/>
        </w:rPr>
      </w:pPr>
    </w:p>
    <w:p w14:paraId="46081B42" w14:textId="400A8AF1" w:rsidR="006151EF" w:rsidRDefault="006151EF" w:rsidP="00205143">
      <w:pPr>
        <w:rPr>
          <w:rFonts w:ascii="Times New Roman" w:hAnsi="Times New Roman"/>
        </w:rPr>
      </w:pPr>
    </w:p>
    <w:p w14:paraId="00BC6412" w14:textId="77777777" w:rsidR="004A44D9" w:rsidRDefault="004A44D9" w:rsidP="00205143">
      <w:pPr>
        <w:rPr>
          <w:rFonts w:ascii="Times New Roman" w:hAnsi="Times New Roman"/>
        </w:rPr>
      </w:pPr>
    </w:p>
    <w:p w14:paraId="5657B1EC" w14:textId="77777777" w:rsidR="004A44D9" w:rsidRDefault="004A44D9" w:rsidP="00205143">
      <w:pPr>
        <w:rPr>
          <w:rFonts w:ascii="Times New Roman" w:hAnsi="Times New Roman"/>
        </w:rPr>
      </w:pPr>
    </w:p>
    <w:p w14:paraId="7D518B17" w14:textId="77777777" w:rsidR="004A44D9" w:rsidRDefault="004A44D9" w:rsidP="00205143">
      <w:pPr>
        <w:rPr>
          <w:rFonts w:ascii="Times New Roman" w:hAnsi="Times New Roman"/>
        </w:rPr>
      </w:pPr>
    </w:p>
    <w:p w14:paraId="3C51ED4A" w14:textId="77777777" w:rsidR="004A44D9" w:rsidRDefault="004A44D9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A44D9" w:rsidRPr="00435515" w14:paraId="4593B9D1" w14:textId="77777777" w:rsidTr="00427A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AF520" w14:textId="77777777" w:rsidR="004A44D9" w:rsidRPr="00435515" w:rsidRDefault="004A44D9" w:rsidP="00427ABC">
            <w:pPr>
              <w:jc w:val="center"/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39D" w14:textId="77777777" w:rsidR="004A44D9" w:rsidRPr="00435515" w:rsidRDefault="004A44D9" w:rsidP="00427ABC">
            <w:pPr>
              <w:jc w:val="center"/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  <w:t>TEAMBUILDING:  RADMANOVE MLINICE – RAFTING AVANTURA NA RIJECI CETINI</w:t>
            </w:r>
          </w:p>
        </w:tc>
      </w:tr>
      <w:tr w:rsidR="004A44D9" w:rsidRPr="00435515" w14:paraId="61BC73FF" w14:textId="77777777" w:rsidTr="00427AB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F4C6376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908C38" w14:textId="77777777" w:rsidR="004A44D9" w:rsidRPr="003033D0" w:rsidRDefault="004A44D9" w:rsidP="00427ABC">
            <w:pPr>
              <w:numPr>
                <w:ilvl w:val="0"/>
                <w:numId w:val="2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Temeljni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cilj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zajedni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osmi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ljeno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vrijeme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me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đ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kolegama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pobolj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komunikaciju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povezanost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bolje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koherentnosti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motivacije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  <w:p w14:paraId="04601ED5" w14:textId="77777777" w:rsidR="004A44D9" w:rsidRPr="003033D0" w:rsidRDefault="004A44D9" w:rsidP="00427ABC">
            <w:pPr>
              <w:numPr>
                <w:ilvl w:val="0"/>
                <w:numId w:val="2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Timskim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radom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koji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realizirati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niz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aktivnosti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putovanju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poticati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kooperativnost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stupanj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zadovoljstva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nastavnika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osobnim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uklju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ivanjem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afirmiranjem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  <w:p w14:paraId="768B86BA" w14:textId="77777777" w:rsidR="004A44D9" w:rsidRPr="003033D0" w:rsidRDefault="004A44D9" w:rsidP="00427ABC">
            <w:pPr>
              <w:numPr>
                <w:ilvl w:val="0"/>
                <w:numId w:val="2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Raditi na razvoju pozitivne klime u školi kao osnove za razvoj i unapređenje rada.</w:t>
            </w:r>
          </w:p>
        </w:tc>
      </w:tr>
      <w:tr w:rsidR="004A44D9" w:rsidRPr="00435515" w14:paraId="0F39A09E" w14:textId="77777777" w:rsidTr="00427A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5BAE32B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DA9A0D1" w14:textId="77777777" w:rsidR="004A44D9" w:rsidRPr="003033D0" w:rsidRDefault="004A44D9" w:rsidP="00427ABC">
            <w:pPr>
              <w:numPr>
                <w:ilvl w:val="0"/>
                <w:numId w:val="28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Zadovoljavati interese i  potrebe nastavničkog i tehničkog osoblja škole.</w:t>
            </w:r>
          </w:p>
          <w:p w14:paraId="2F8B549C" w14:textId="77777777" w:rsidR="004A44D9" w:rsidRPr="003033D0" w:rsidRDefault="004A44D9" w:rsidP="00427ABC">
            <w:pPr>
              <w:numPr>
                <w:ilvl w:val="0"/>
                <w:numId w:val="28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Doprinositi osmišljavanju i obogaćivanju slobodnog vremena djelatnika škole.</w:t>
            </w:r>
          </w:p>
        </w:tc>
      </w:tr>
      <w:tr w:rsidR="004A44D9" w:rsidRPr="00435515" w14:paraId="452C4B41" w14:textId="77777777" w:rsidTr="00427A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0D38CDD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ECFCE5B" w14:textId="77777777" w:rsidR="004A44D9" w:rsidRPr="003033D0" w:rsidRDefault="004A44D9" w:rsidP="00427ABC">
            <w:pPr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Predmetni nastavnici: Lea Petrić, Ivana Vojković i Vatroslav Lozić  u suradnji sa svim djelatnicima spremnim za rad</w:t>
            </w:r>
          </w:p>
        </w:tc>
      </w:tr>
      <w:tr w:rsidR="004A44D9" w:rsidRPr="00435515" w14:paraId="1BF8956A" w14:textId="77777777" w:rsidTr="00427AB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F4FE06B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661409D" w14:textId="77777777" w:rsidR="004A44D9" w:rsidRPr="003033D0" w:rsidRDefault="004A44D9" w:rsidP="00427ABC">
            <w:pPr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Odlazak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brodom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ranim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jutarnjim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satima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do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Splita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nas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ekati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autobus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Putovanje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prema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odredi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Zajedni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aktivnosti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Team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buildinga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Povratak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ernjim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satima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4A44D9" w:rsidRPr="00435515" w14:paraId="3FBB70F4" w14:textId="77777777" w:rsidTr="00427ABC">
        <w:trPr>
          <w:trHeight w:val="7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A88B6D6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9DAF37A" w14:textId="77777777" w:rsidR="004A44D9" w:rsidRPr="003033D0" w:rsidRDefault="004A44D9" w:rsidP="00427ABC">
            <w:pPr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O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visno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vremenskim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uvjetima</w:t>
            </w:r>
            <w:r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 xml:space="preserve"> provesti aktivnost kroz listopad ili travanj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4A44D9" w:rsidRPr="00435515" w14:paraId="6EC9E67C" w14:textId="77777777" w:rsidTr="00427ABC">
        <w:trPr>
          <w:trHeight w:val="6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E90E1F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CF67B2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Troškove odlaska na Team building snose djelatnici osobno.</w:t>
            </w:r>
          </w:p>
        </w:tc>
      </w:tr>
      <w:tr w:rsidR="004A44D9" w:rsidRPr="00435515" w14:paraId="794F8D2E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29C268C" w14:textId="77777777" w:rsidR="004A44D9" w:rsidRPr="00435515" w:rsidRDefault="004A44D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B7F9A4E" w14:textId="77777777" w:rsidR="004A44D9" w:rsidRPr="00435515" w:rsidRDefault="004A44D9" w:rsidP="00427AB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Intervjuiranje djelatnika o zadovoljstvu i korisnosti ovakvog načina podizanja motivacije i poboljšanja komunikacije. Korištenje rezultata kako bi se u budućnosti unaprijedio odgojno obrazovni rad i organizirale naredne aktivnosti.</w:t>
            </w:r>
          </w:p>
        </w:tc>
      </w:tr>
    </w:tbl>
    <w:p w14:paraId="7BE81EA9" w14:textId="77777777" w:rsidR="004A44D9" w:rsidRPr="00955DF2" w:rsidRDefault="004A44D9" w:rsidP="004A44D9">
      <w:pPr>
        <w:ind w:left="5664"/>
        <w:contextualSpacing/>
        <w:jc w:val="right"/>
        <w:rPr>
          <w:rFonts w:ascii="Arial" w:eastAsia="Calibri" w:hAnsi="Arial" w:cs="Arial"/>
          <w:sz w:val="18"/>
          <w:szCs w:val="18"/>
          <w:lang w:val="it-IT" w:eastAsia="en-US"/>
        </w:rPr>
      </w:pPr>
      <w:r w:rsidRPr="00955DF2">
        <w:rPr>
          <w:rFonts w:ascii="Arial" w:eastAsia="Calibri" w:hAnsi="Arial" w:cs="Arial"/>
          <w:sz w:val="18"/>
          <w:szCs w:val="18"/>
          <w:lang w:val="it-IT" w:eastAsia="en-US"/>
        </w:rPr>
        <w:t>Nositelj aktivnosti:</w:t>
      </w:r>
    </w:p>
    <w:p w14:paraId="12ED2A77" w14:textId="77777777" w:rsidR="004A44D9" w:rsidRPr="00955DF2" w:rsidRDefault="004A44D9" w:rsidP="004A44D9">
      <w:pPr>
        <w:contextualSpacing/>
        <w:jc w:val="right"/>
        <w:rPr>
          <w:rFonts w:ascii="Arial" w:eastAsia="Calibri" w:hAnsi="Arial" w:cs="Arial"/>
          <w:sz w:val="18"/>
          <w:szCs w:val="18"/>
          <w:lang w:val="it-IT" w:eastAsia="en-US"/>
        </w:rPr>
      </w:pPr>
      <w:r w:rsidRPr="00955DF2">
        <w:rPr>
          <w:rFonts w:ascii="Arial" w:eastAsia="Calibri" w:hAnsi="Arial" w:cs="Arial"/>
          <w:sz w:val="18"/>
          <w:szCs w:val="18"/>
          <w:lang w:val="it-IT" w:eastAsia="en-US"/>
        </w:rPr>
        <w:t>Lea Petrić, prof.,</w:t>
      </w:r>
    </w:p>
    <w:p w14:paraId="2F82CE74" w14:textId="77777777" w:rsidR="004A44D9" w:rsidRPr="00955DF2" w:rsidRDefault="004A44D9" w:rsidP="004A44D9">
      <w:pPr>
        <w:contextualSpacing/>
        <w:jc w:val="right"/>
        <w:rPr>
          <w:rFonts w:ascii="Arial" w:eastAsia="Calibri" w:hAnsi="Arial" w:cs="Arial"/>
          <w:sz w:val="18"/>
          <w:szCs w:val="18"/>
          <w:lang w:val="it-IT" w:eastAsia="en-US"/>
        </w:rPr>
      </w:pPr>
      <w:r w:rsidRPr="00955DF2">
        <w:rPr>
          <w:rFonts w:ascii="Arial" w:eastAsia="Calibri" w:hAnsi="Arial" w:cs="Arial"/>
          <w:sz w:val="18"/>
          <w:szCs w:val="18"/>
          <w:lang w:val="it-IT" w:eastAsia="en-US"/>
        </w:rPr>
        <w:t>Ivana Vojković, mag.oec.,</w:t>
      </w:r>
    </w:p>
    <w:p w14:paraId="694A2ED8" w14:textId="5B3C4BB6" w:rsidR="00940040" w:rsidRPr="004A44D9" w:rsidRDefault="004A44D9" w:rsidP="004A44D9">
      <w:pPr>
        <w:contextualSpacing/>
        <w:jc w:val="right"/>
        <w:rPr>
          <w:rFonts w:ascii="Arial" w:eastAsia="Calibri" w:hAnsi="Arial" w:cs="Arial"/>
          <w:sz w:val="18"/>
          <w:szCs w:val="18"/>
          <w:lang w:val="it-IT" w:eastAsia="en-US"/>
        </w:rPr>
      </w:pPr>
      <w:r>
        <w:rPr>
          <w:rFonts w:ascii="Arial" w:eastAsia="Calibri" w:hAnsi="Arial" w:cs="Arial"/>
          <w:sz w:val="18"/>
          <w:szCs w:val="18"/>
          <w:lang w:val="it-IT" w:eastAsia="en-US"/>
        </w:rPr>
        <w:t>Vatroslav Lozić, mag.oec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151EF" w:rsidRPr="00ED5933" w14:paraId="4ADB9633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8A92893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F0AA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14:paraId="4C8673BB" w14:textId="77777777" w:rsidR="006151EF" w:rsidRPr="00F354F2" w:rsidRDefault="006151EF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5D12AF17" w14:textId="77777777" w:rsidR="006151EF" w:rsidRPr="00BF0AA5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CISOK-U</w:t>
            </w:r>
          </w:p>
          <w:p w14:paraId="30D3DD3F" w14:textId="77777777" w:rsidR="006151EF" w:rsidRPr="00BF0AA5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(Centru za informiranje i savjetovanje o karijeri)</w:t>
            </w:r>
          </w:p>
        </w:tc>
      </w:tr>
      <w:tr w:rsidR="006151EF" w:rsidRPr="00BF0AA5" w14:paraId="3F04C4ED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651DF3F9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925824E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>Prepoznati i spoznati vlastite interese i vještine potrebne kako za upis na željeni fakultet, tako i za (jednog dana) sâmo zaposlenje.</w:t>
            </w:r>
          </w:p>
        </w:tc>
      </w:tr>
      <w:tr w:rsidR="006151EF" w:rsidRPr="00BF0AA5" w14:paraId="389A5A82" w14:textId="77777777" w:rsidTr="00955DF2">
        <w:trPr>
          <w:trHeight w:val="1114"/>
        </w:trPr>
        <w:tc>
          <w:tcPr>
            <w:tcW w:w="3348" w:type="dxa"/>
          </w:tcPr>
          <w:p w14:paraId="350382BA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2BAF01C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>Dobivanje  opće informacije o upisima na fakultet (na kojim internetskim stranicama se mogu naći podaci o fakultetima; predmetima koje pojedini fakulteti traže na državnoj maturi; glavne stranice provedbe državne mature i provedenih ispita sa rješenjima i sl.); potom kraći test ličnosti; u nastavku rješavanje detaljnijeg testa sposobnosti.</w:t>
            </w:r>
          </w:p>
        </w:tc>
      </w:tr>
      <w:tr w:rsidR="006151EF" w:rsidRPr="00BF0AA5" w14:paraId="48DF422F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48EFC21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C6B3BBB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 xml:space="preserve">Danijel Beserminji, razrednik 3. razreda opće gimnazije i ostali zainteresirani razrednici </w:t>
            </w:r>
          </w:p>
        </w:tc>
      </w:tr>
      <w:tr w:rsidR="006151EF" w:rsidRPr="00BF0AA5" w14:paraId="4331D367" w14:textId="77777777" w:rsidTr="00955DF2">
        <w:trPr>
          <w:trHeight w:val="1122"/>
        </w:trPr>
        <w:tc>
          <w:tcPr>
            <w:tcW w:w="3348" w:type="dxa"/>
          </w:tcPr>
          <w:p w14:paraId="37FAE954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FD616B4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>Posjet CISOK-u u Splitu</w:t>
            </w:r>
          </w:p>
        </w:tc>
      </w:tr>
      <w:tr w:rsidR="006151EF" w:rsidRPr="00BF0AA5" w14:paraId="28E27FA2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6987F25A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F696208" w14:textId="77777777" w:rsidR="006151EF" w:rsidRPr="00BF0AA5" w:rsidRDefault="006151EF" w:rsidP="00955DF2">
            <w:r w:rsidRPr="00BF0AA5">
              <w:t>Proljeće 2022. – po dogovoru, ovisno o programu i aktivnostima škole</w:t>
            </w:r>
          </w:p>
        </w:tc>
      </w:tr>
      <w:tr w:rsidR="006151EF" w:rsidRPr="00BF0AA5" w14:paraId="5EB12B7C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14474292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CD190EA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>Sâmo testiranje – bez troškova za učenike; trajekt -  bez troška za učenike; hrana i piće u osobnom aranžmanu</w:t>
            </w:r>
          </w:p>
        </w:tc>
      </w:tr>
      <w:tr w:rsidR="006151EF" w:rsidRPr="00BF0AA5" w14:paraId="2E5BB046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4DDE2304" w14:textId="77777777" w:rsidR="006151EF" w:rsidRPr="00BF0AA5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DF22AAA" w14:textId="77777777" w:rsidR="006151EF" w:rsidRPr="00BF0AA5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A5">
              <w:rPr>
                <w:rFonts w:ascii="Times New Roman" w:hAnsi="Times New Roman" w:cs="Times New Roman"/>
              </w:rPr>
              <w:t>Opisno praćenje interesa učenika. Usmjeravanje i savjetovanje učenika (i njihovih roditelja) u skladu s njihovim interesima.</w:t>
            </w:r>
          </w:p>
        </w:tc>
      </w:tr>
    </w:tbl>
    <w:p w14:paraId="6CA52CB5" w14:textId="35FF347E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Danijel Beserminji, prof.</w:t>
      </w:r>
    </w:p>
    <w:p w14:paraId="1A8D9A38" w14:textId="45622505" w:rsidR="006151EF" w:rsidRDefault="006151EF" w:rsidP="00205143">
      <w:pPr>
        <w:rPr>
          <w:rFonts w:ascii="Times New Roman" w:hAnsi="Times New Roman"/>
        </w:rPr>
      </w:pPr>
    </w:p>
    <w:p w14:paraId="61330004" w14:textId="7C947310" w:rsidR="006151EF" w:rsidRDefault="006151EF" w:rsidP="00205143">
      <w:pPr>
        <w:rPr>
          <w:rFonts w:ascii="Times New Roman" w:hAnsi="Times New Roman"/>
        </w:rPr>
      </w:pPr>
    </w:p>
    <w:p w14:paraId="660F364E" w14:textId="70A33429" w:rsidR="006151EF" w:rsidRDefault="006151EF" w:rsidP="00205143">
      <w:pPr>
        <w:rPr>
          <w:rFonts w:ascii="Times New Roman" w:hAnsi="Times New Roman"/>
        </w:rPr>
      </w:pPr>
    </w:p>
    <w:p w14:paraId="40150354" w14:textId="012D7FDE" w:rsidR="006151EF" w:rsidRDefault="006151EF" w:rsidP="00205143">
      <w:pPr>
        <w:rPr>
          <w:rFonts w:ascii="Times New Roman" w:hAnsi="Times New Roman"/>
        </w:rPr>
      </w:pPr>
    </w:p>
    <w:p w14:paraId="1EE63EE1" w14:textId="02070FCA" w:rsidR="006151EF" w:rsidRDefault="006151EF" w:rsidP="00205143">
      <w:pPr>
        <w:rPr>
          <w:rFonts w:ascii="Times New Roman" w:hAnsi="Times New Roman"/>
        </w:rPr>
      </w:pPr>
    </w:p>
    <w:p w14:paraId="62BB4755" w14:textId="45AC73A0" w:rsidR="006151EF" w:rsidRDefault="006151EF" w:rsidP="00205143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6151EF" w14:paraId="4F64EA77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E90EAC1" w14:textId="77777777" w:rsidR="006151EF" w:rsidRPr="0040142E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14:paraId="088AC99B" w14:textId="77777777" w:rsidR="006151EF" w:rsidRPr="0040142E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POSJET KAZALIŠTU, POSJET TVRDALJU, POSJET LJETNIKOVCU HANIBALA LUCIĆA, IZLET NA BRAČ, POSJET SELCIMA I POVLJIMA</w:t>
            </w:r>
          </w:p>
        </w:tc>
      </w:tr>
      <w:tr w:rsidR="006151EF" w14:paraId="5A673B2B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6D83C90B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3C4A7D3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Poticati interes za kazalište i dramsku umjetnost, poticati interes za materijalnu lokalnu baštinu, nadogradnja formalnog učenja neformalnim oblikom, razvijanje odnosa među učenicima, kao i među profesorima i učenicima, prezentacija drugim učenicima, upoznati učenike za različitim kulturnim sadržajima</w:t>
            </w:r>
          </w:p>
        </w:tc>
      </w:tr>
      <w:tr w:rsidR="006151EF" w14:paraId="573EC706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4555C1A7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5F30621" w14:textId="77777777" w:rsidR="006151EF" w:rsidRPr="00E33F4C" w:rsidRDefault="006151EF" w:rsidP="00955DF2">
            <w:pPr>
              <w:pStyle w:val="Default"/>
              <w:jc w:val="both"/>
              <w:rPr>
                <w:rFonts w:asciiTheme="minorHAnsi" w:hAnsiTheme="minorHAnsi" w:cstheme="minorHAnsi"/>
                <w:szCs w:val="24"/>
                <w:lang w:val="hr-HR"/>
              </w:rPr>
            </w:pPr>
          </w:p>
        </w:tc>
      </w:tr>
      <w:tr w:rsidR="006151EF" w14:paraId="5B355344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E66235F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F67C675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Smiljana Matijašević Salamunić</w:t>
            </w:r>
          </w:p>
        </w:tc>
      </w:tr>
      <w:tr w:rsidR="006151EF" w14:paraId="03AF1DF0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27C82C99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563BBB4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Odlazak autobusom u Stari Grad gdje bi učenici posjetili Tvrdalj kao i ljetnikovac Hanibala Lucića u Hvaru gdje bi se učenici upoznali sa navedenim građevinama i važnosti istih. Odlazak trajektom u Split gdje bi učenici odgledali kazališnu predstavu.</w:t>
            </w:r>
          </w:p>
          <w:p w14:paraId="1E24C53B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Izlet na Brač s namjerom da se pogleda prvi spomenik Tolstoju i crkvi u Povljima gdje se nalaze ulomci Povaljske listine.</w:t>
            </w:r>
          </w:p>
        </w:tc>
      </w:tr>
      <w:tr w:rsidR="006151EF" w14:paraId="7C7E449F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01C27D2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330A6DE" w14:textId="77777777" w:rsidR="006151EF" w:rsidRPr="00047943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943">
              <w:rPr>
                <w:rFonts w:ascii="Times New Roman" w:hAnsi="Times New Roman"/>
                <w:sz w:val="24"/>
                <w:szCs w:val="24"/>
              </w:rPr>
              <w:t>Terenska nastava tijekom godine zavisno o programu kazališta. Posjet Tvrdalju u Starom Gradu prema dogovoru, kao i ljetnikovcu Hanibala Lucića u Hvaru. Posjet Braču u proljeće.</w:t>
            </w:r>
          </w:p>
        </w:tc>
      </w:tr>
      <w:tr w:rsidR="006151EF" w14:paraId="794CAE56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31B8DE4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31F0D44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Putni troškovi te radni materijal i pribor</w:t>
            </w:r>
          </w:p>
        </w:tc>
      </w:tr>
      <w:tr w:rsidR="006151EF" w14:paraId="37A8DBCE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0DC901C5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355A506" w14:textId="77777777" w:rsidR="006151EF" w:rsidRPr="00047943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Utvrđivanje interesa i potencijala učenika, poticaj razvijanja sklonosti, kvaliteta i talenata te vrednovanje istih na nivou razreda ili škole numerički ili opino. Naglašavanje važnosti skladnih odnosa i uspješnog učenja i podučavanja.</w:t>
            </w:r>
          </w:p>
        </w:tc>
      </w:tr>
    </w:tbl>
    <w:p w14:paraId="40738EB4" w14:textId="3D72D97D" w:rsidR="006151EF" w:rsidRDefault="006151EF" w:rsidP="006151EF">
      <w:pPr>
        <w:spacing w:after="0"/>
        <w:rPr>
          <w:sz w:val="24"/>
          <w:szCs w:val="24"/>
        </w:rPr>
      </w:pPr>
      <w:r>
        <w:rPr>
          <w:rFonts w:ascii="Times New Roman" w:hAnsi="Times New Roman"/>
        </w:rPr>
        <w:t>Nositelj aktivnosti:</w:t>
      </w:r>
      <w:r w:rsidRPr="006151E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Smiljana Matijašević Salamunić, prof.</w:t>
      </w:r>
    </w:p>
    <w:p w14:paraId="03DCA29C" w14:textId="22ACEC65" w:rsidR="006151EF" w:rsidRDefault="006151EF" w:rsidP="00205143">
      <w:pPr>
        <w:rPr>
          <w:rFonts w:ascii="Times New Roman" w:hAnsi="Times New Roman"/>
        </w:rPr>
      </w:pPr>
    </w:p>
    <w:p w14:paraId="546574A6" w14:textId="5338DCA5" w:rsidR="006151EF" w:rsidRDefault="006151EF" w:rsidP="00205143">
      <w:pPr>
        <w:rPr>
          <w:rFonts w:ascii="Times New Roman" w:hAnsi="Times New Roman"/>
        </w:rPr>
      </w:pPr>
    </w:p>
    <w:p w14:paraId="1ADF4B6A" w14:textId="035CEBFE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6151EF" w:rsidRPr="008C6C8B" w14:paraId="0196EB5A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571AAC9D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6C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355CE352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  <w:vAlign w:val="center"/>
          </w:tcPr>
          <w:p w14:paraId="478983ED" w14:textId="77777777" w:rsidR="006151EF" w:rsidRPr="008C6C8B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ZAŠTIĆENOM KULTURNOM DOBRU REPUBLIKE HRVATSKE-KONOBI OBITELJI BRATANIĆ U VRBANJU</w:t>
            </w:r>
          </w:p>
        </w:tc>
      </w:tr>
      <w:tr w:rsidR="006151EF" w:rsidRPr="008C6C8B" w14:paraId="706C6383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15CF7D6A" w14:textId="77777777" w:rsidR="006151EF" w:rsidRPr="008C6C8B" w:rsidRDefault="006151EF" w:rsidP="00955DF2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5787" w:type="dxa"/>
            <w:shd w:val="clear" w:color="auto" w:fill="C0C0C0"/>
          </w:tcPr>
          <w:p w14:paraId="540B1B4F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8C6C8B">
              <w:rPr>
                <w:rFonts w:ascii="Times New Roman" w:hAnsi="Times New Roman" w:cs="Times New Roman"/>
                <w:bCs/>
              </w:rPr>
              <w:t>azvijanje svijesti o važnosti očuvanja kulturno-povijesne baštine,poticanje na njegovanje starih običaja te ukazati na konobu kao sastavnicu ponude u turizmu.</w:t>
            </w:r>
          </w:p>
          <w:p w14:paraId="492375D6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151EF" w:rsidRPr="008C6C8B" w14:paraId="28DFB9D9" w14:textId="77777777" w:rsidTr="00955DF2">
        <w:trPr>
          <w:trHeight w:val="1114"/>
        </w:trPr>
        <w:tc>
          <w:tcPr>
            <w:tcW w:w="3681" w:type="dxa"/>
          </w:tcPr>
          <w:p w14:paraId="09329174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7402C22A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8C6C8B">
              <w:rPr>
                <w:rFonts w:ascii="Times New Roman" w:hAnsi="Times New Roman" w:cs="Times New Roman"/>
                <w:bCs/>
              </w:rPr>
              <w:t>poznavanje kulturnog nasljeđa kao važne sastavnice u turizmu,naučiti proces proizvodnje vina te ukazati na razlike kako se to radilo nekad i sad,upoznavanje inventara konobe!</w:t>
            </w:r>
          </w:p>
        </w:tc>
      </w:tr>
      <w:tr w:rsidR="006151EF" w:rsidRPr="008C6C8B" w14:paraId="3DDDB77A" w14:textId="77777777" w:rsidTr="00955DF2">
        <w:trPr>
          <w:trHeight w:val="824"/>
        </w:trPr>
        <w:tc>
          <w:tcPr>
            <w:tcW w:w="3681" w:type="dxa"/>
            <w:shd w:val="clear" w:color="auto" w:fill="C0C0C0"/>
          </w:tcPr>
          <w:p w14:paraId="29E98596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7EB69777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Cs/>
              </w:rPr>
              <w:t>Katijana Beritić,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6C8B">
              <w:rPr>
                <w:rFonts w:ascii="Times New Roman" w:hAnsi="Times New Roman" w:cs="Times New Roman"/>
                <w:bCs/>
              </w:rPr>
              <w:t>Ivana Aviani-Čubre,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6C8B">
              <w:rPr>
                <w:rFonts w:ascii="Times New Roman" w:hAnsi="Times New Roman" w:cs="Times New Roman"/>
                <w:bCs/>
              </w:rPr>
              <w:t>Damir Šurjak</w:t>
            </w:r>
          </w:p>
        </w:tc>
      </w:tr>
      <w:tr w:rsidR="006151EF" w:rsidRPr="008C6C8B" w14:paraId="012142B9" w14:textId="77777777" w:rsidTr="00955DF2">
        <w:trPr>
          <w:trHeight w:val="1122"/>
        </w:trPr>
        <w:tc>
          <w:tcPr>
            <w:tcW w:w="3681" w:type="dxa"/>
          </w:tcPr>
          <w:p w14:paraId="7DD497E9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5FD4C89E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8C6C8B">
              <w:rPr>
                <w:rFonts w:ascii="Times New Roman" w:hAnsi="Times New Roman" w:cs="Times New Roman"/>
                <w:bCs/>
              </w:rPr>
              <w:t>azgledavanje konobe,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6C8B">
              <w:rPr>
                <w:rFonts w:ascii="Times New Roman" w:hAnsi="Times New Roman" w:cs="Times New Roman"/>
                <w:bCs/>
              </w:rPr>
              <w:t>izrada plakata,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6C8B">
              <w:rPr>
                <w:rFonts w:ascii="Times New Roman" w:hAnsi="Times New Roman" w:cs="Times New Roman"/>
                <w:bCs/>
              </w:rPr>
              <w:t>prezentacija</w:t>
            </w:r>
          </w:p>
        </w:tc>
      </w:tr>
      <w:tr w:rsidR="006151EF" w:rsidRPr="008C6C8B" w14:paraId="6D83501F" w14:textId="77777777" w:rsidTr="00955DF2">
        <w:trPr>
          <w:trHeight w:val="1014"/>
        </w:trPr>
        <w:tc>
          <w:tcPr>
            <w:tcW w:w="3681" w:type="dxa"/>
            <w:shd w:val="clear" w:color="auto" w:fill="C0C0C0"/>
          </w:tcPr>
          <w:p w14:paraId="74096734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 xml:space="preserve">5. Vremenik aktivnosti  </w:t>
            </w:r>
          </w:p>
        </w:tc>
        <w:tc>
          <w:tcPr>
            <w:tcW w:w="5787" w:type="dxa"/>
            <w:shd w:val="clear" w:color="auto" w:fill="C0C0C0"/>
          </w:tcPr>
          <w:p w14:paraId="27C93858" w14:textId="77777777" w:rsidR="006151EF" w:rsidRPr="008C6C8B" w:rsidRDefault="006151EF" w:rsidP="00955DF2">
            <w:r>
              <w:rPr>
                <w:bCs/>
              </w:rPr>
              <w:t>T</w:t>
            </w:r>
            <w:r w:rsidRPr="008C6C8B">
              <w:rPr>
                <w:bCs/>
              </w:rPr>
              <w:t>ijekom nastavne godine</w:t>
            </w:r>
          </w:p>
        </w:tc>
      </w:tr>
      <w:tr w:rsidR="006151EF" w:rsidRPr="008C6C8B" w14:paraId="6570AC88" w14:textId="77777777" w:rsidTr="00955DF2">
        <w:trPr>
          <w:trHeight w:val="1113"/>
        </w:trPr>
        <w:tc>
          <w:tcPr>
            <w:tcW w:w="3681" w:type="dxa"/>
            <w:shd w:val="clear" w:color="auto" w:fill="FFFFFF"/>
          </w:tcPr>
          <w:p w14:paraId="61A5B264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2CB98D5B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8C6C8B">
              <w:rPr>
                <w:rFonts w:ascii="Times New Roman" w:hAnsi="Times New Roman" w:cs="Times New Roman"/>
                <w:bCs/>
              </w:rPr>
              <w:t>utni troškovi,materijal za izradu plakata</w:t>
            </w:r>
          </w:p>
        </w:tc>
      </w:tr>
      <w:tr w:rsidR="006151EF" w:rsidRPr="008C6C8B" w14:paraId="4DBF3059" w14:textId="77777777" w:rsidTr="00955DF2">
        <w:trPr>
          <w:trHeight w:val="1113"/>
        </w:trPr>
        <w:tc>
          <w:tcPr>
            <w:tcW w:w="3681" w:type="dxa"/>
            <w:shd w:val="clear" w:color="auto" w:fill="C0C0C0"/>
          </w:tcPr>
          <w:p w14:paraId="2E97BA65" w14:textId="77777777" w:rsidR="006151EF" w:rsidRPr="008C6C8B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C6C8B">
              <w:rPr>
                <w:rFonts w:ascii="Times New Roman" w:hAnsi="Times New Roman" w:cs="Times New Roman"/>
                <w:b/>
                <w:bCs/>
              </w:rPr>
              <w:t>7. Način vrednovanja i način k</w:t>
            </w:r>
            <w:r>
              <w:rPr>
                <w:rFonts w:ascii="Times New Roman" w:hAnsi="Times New Roman" w:cs="Times New Roman"/>
                <w:b/>
                <w:bCs/>
              </w:rPr>
              <w:t>orištenja rezultata vrednovanja</w:t>
            </w:r>
          </w:p>
        </w:tc>
        <w:tc>
          <w:tcPr>
            <w:tcW w:w="5787" w:type="dxa"/>
            <w:shd w:val="clear" w:color="auto" w:fill="C0C0C0"/>
          </w:tcPr>
          <w:p w14:paraId="0DD67821" w14:textId="77777777" w:rsidR="006151EF" w:rsidRPr="008C6C8B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Pr="008C6C8B">
              <w:rPr>
                <w:rFonts w:ascii="Times New Roman" w:hAnsi="Times New Roman" w:cs="Times New Roman"/>
                <w:bCs/>
              </w:rPr>
              <w:t>sobno zalaganje,trud i  motiviranost.</w:t>
            </w:r>
          </w:p>
          <w:p w14:paraId="77CB4FBE" w14:textId="77777777" w:rsidR="006151EF" w:rsidRPr="008C6C8B" w:rsidRDefault="006151EF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D61185" w14:textId="13A3D5F0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aktivnosti:Katijana Beritić, prof.</w:t>
      </w:r>
    </w:p>
    <w:p w14:paraId="0F53157B" w14:textId="016BD97E" w:rsidR="006151EF" w:rsidRDefault="006151EF" w:rsidP="00205143">
      <w:pPr>
        <w:rPr>
          <w:rFonts w:ascii="Times New Roman" w:hAnsi="Times New Roman"/>
        </w:rPr>
      </w:pPr>
    </w:p>
    <w:p w14:paraId="21836708" w14:textId="4914507C" w:rsidR="006151EF" w:rsidRDefault="006151EF" w:rsidP="00205143">
      <w:pPr>
        <w:rPr>
          <w:rFonts w:ascii="Times New Roman" w:hAnsi="Times New Roman"/>
        </w:rPr>
      </w:pPr>
    </w:p>
    <w:p w14:paraId="2B607B54" w14:textId="2F68123E" w:rsidR="006151EF" w:rsidRDefault="006151EF" w:rsidP="00205143">
      <w:pPr>
        <w:rPr>
          <w:rFonts w:ascii="Times New Roman" w:hAnsi="Times New Roman"/>
        </w:rPr>
      </w:pPr>
    </w:p>
    <w:p w14:paraId="4690AE5D" w14:textId="377DF775" w:rsidR="006151EF" w:rsidRDefault="006151EF" w:rsidP="00205143">
      <w:pPr>
        <w:rPr>
          <w:rFonts w:ascii="Times New Roman" w:hAnsi="Times New Roman"/>
        </w:rPr>
      </w:pPr>
    </w:p>
    <w:p w14:paraId="437BE4EA" w14:textId="0309B017" w:rsidR="006151EF" w:rsidRDefault="006151EF" w:rsidP="00205143">
      <w:pPr>
        <w:rPr>
          <w:rFonts w:ascii="Times New Roman" w:hAnsi="Times New Roman"/>
        </w:rPr>
      </w:pPr>
    </w:p>
    <w:p w14:paraId="5DF3FF64" w14:textId="77777777" w:rsidR="00940040" w:rsidRDefault="00940040" w:rsidP="00205143">
      <w:pPr>
        <w:rPr>
          <w:rFonts w:ascii="Times New Roman" w:hAnsi="Times New Roman"/>
        </w:rPr>
      </w:pPr>
    </w:p>
    <w:p w14:paraId="7198DCE5" w14:textId="105F2977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151EF" w:rsidRPr="006151EF" w14:paraId="5AA340F5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9DA3A38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51E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AKTIVNOST </w:t>
            </w:r>
          </w:p>
          <w:p w14:paraId="03F83969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51E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Izborna nastava</w:t>
            </w:r>
          </w:p>
          <w:p w14:paraId="64BF140F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11717605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POSJET RODNOJ KUĆI SLIKARA</w:t>
            </w:r>
          </w:p>
          <w:p w14:paraId="48C946E0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JURJA DOBROVIĆA</w:t>
            </w:r>
          </w:p>
          <w:p w14:paraId="6CB0EDE4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151EF" w:rsidRPr="006151EF" w14:paraId="0D1958B0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43FFDE08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9F5A961" w14:textId="77777777" w:rsidR="006151EF" w:rsidRPr="006151EF" w:rsidRDefault="006151EF" w:rsidP="006151E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F">
              <w:rPr>
                <w:rFonts w:ascii="Times New Roman" w:hAnsi="Times New Roman"/>
                <w:sz w:val="24"/>
                <w:szCs w:val="24"/>
              </w:rPr>
              <w:t>razvijanje analitičkog mišljenja, kreativnosti i samostalnosti u rješavanju problema.</w:t>
            </w:r>
            <w:r w:rsidRPr="00615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06FCB39" w14:textId="77777777" w:rsidR="006151EF" w:rsidRPr="006151EF" w:rsidRDefault="006151EF" w:rsidP="006151E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Cs/>
                <w:sz w:val="24"/>
                <w:szCs w:val="24"/>
              </w:rPr>
              <w:t>razvijanje matematičkih sposobnosti kod učenika</w:t>
            </w:r>
          </w:p>
          <w:p w14:paraId="0BD43382" w14:textId="77777777" w:rsidR="006151EF" w:rsidRPr="006151EF" w:rsidRDefault="006151EF" w:rsidP="006151E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Cs/>
                <w:sz w:val="24"/>
                <w:szCs w:val="24"/>
              </w:rPr>
              <w:t>usvajanje novih sadržaja</w:t>
            </w:r>
            <w:r w:rsidRPr="006151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C8C7FC" w14:textId="77777777" w:rsidR="006151EF" w:rsidRPr="006151EF" w:rsidRDefault="006151EF" w:rsidP="006151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razvoj logičkog zaključivanja</w:t>
            </w:r>
          </w:p>
          <w:p w14:paraId="3FACEC82" w14:textId="77777777" w:rsidR="006151EF" w:rsidRPr="006151EF" w:rsidRDefault="006151EF" w:rsidP="006151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precizno formuliranje pojmova</w:t>
            </w:r>
          </w:p>
          <w:p w14:paraId="67FA0886" w14:textId="77777777" w:rsidR="006151EF" w:rsidRPr="006151EF" w:rsidRDefault="006151EF" w:rsidP="006151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razvijanje svijesti o mogućnosti primjene matematike u raznim segmentima života, pa tako i u umjetnosti</w:t>
            </w:r>
          </w:p>
          <w:p w14:paraId="7E25D996" w14:textId="77777777" w:rsidR="006151EF" w:rsidRPr="006151EF" w:rsidRDefault="006151EF" w:rsidP="006151EF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1EF" w:rsidRPr="006151EF" w14:paraId="5FB0DC4C" w14:textId="77777777" w:rsidTr="00955DF2">
        <w:trPr>
          <w:trHeight w:val="1114"/>
        </w:trPr>
        <w:tc>
          <w:tcPr>
            <w:tcW w:w="3348" w:type="dxa"/>
          </w:tcPr>
          <w:p w14:paraId="206C21E5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</w:tcPr>
          <w:p w14:paraId="6F5D0C61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Produbljivanje znanja iz matematike kako bi učenicima olakšali polaganje državne mature i nastavak školovanja</w:t>
            </w:r>
          </w:p>
        </w:tc>
      </w:tr>
      <w:tr w:rsidR="006151EF" w:rsidRPr="006151EF" w14:paraId="2BED2FF6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F004194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7E088CE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Vinka Soldo i učenici 4. gimnazije koji su odabrali matematiku kao izborni predmet</w:t>
            </w:r>
          </w:p>
        </w:tc>
      </w:tr>
      <w:tr w:rsidR="006151EF" w:rsidRPr="006151EF" w14:paraId="1EBCF059" w14:textId="77777777" w:rsidTr="00955DF2">
        <w:trPr>
          <w:trHeight w:val="1122"/>
        </w:trPr>
        <w:tc>
          <w:tcPr>
            <w:tcW w:w="3348" w:type="dxa"/>
          </w:tcPr>
          <w:p w14:paraId="4555C423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6524F68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U suradnji sa muzejom općine Jelsa organizirati posjet kući slikara J. Dobrovića i razgled izloženih slika. Učenici bi trebali samostalno osmisliti problemske zadatke vezane uz dane slike (npr. površina ili opseg likova na slikama i sl.)</w:t>
            </w:r>
          </w:p>
        </w:tc>
      </w:tr>
      <w:tr w:rsidR="006151EF" w:rsidRPr="006151EF" w14:paraId="0AF1E8A7" w14:textId="77777777" w:rsidTr="00955DF2">
        <w:trPr>
          <w:trHeight w:val="456"/>
        </w:trPr>
        <w:tc>
          <w:tcPr>
            <w:tcW w:w="3348" w:type="dxa"/>
            <w:shd w:val="clear" w:color="auto" w:fill="C0C0C0"/>
          </w:tcPr>
          <w:p w14:paraId="515D3636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FF59213" w14:textId="77777777" w:rsidR="006151EF" w:rsidRPr="006151EF" w:rsidRDefault="006151EF" w:rsidP="0061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sz w:val="24"/>
                <w:szCs w:val="24"/>
              </w:rPr>
              <w:t>Ožujak 2022.</w:t>
            </w:r>
          </w:p>
        </w:tc>
      </w:tr>
      <w:tr w:rsidR="006151EF" w:rsidRPr="006151EF" w14:paraId="5BEA5C05" w14:textId="77777777" w:rsidTr="00955DF2">
        <w:trPr>
          <w:trHeight w:val="676"/>
        </w:trPr>
        <w:tc>
          <w:tcPr>
            <w:tcW w:w="3348" w:type="dxa"/>
            <w:shd w:val="clear" w:color="auto" w:fill="FFFFFF"/>
          </w:tcPr>
          <w:p w14:paraId="7D770AFB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AED47DA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Nema troškova </w:t>
            </w:r>
          </w:p>
        </w:tc>
      </w:tr>
      <w:tr w:rsidR="006151EF" w:rsidRPr="006151EF" w14:paraId="2364F438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48D92640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D9D3772" w14:textId="77777777" w:rsidR="006151EF" w:rsidRPr="006151EF" w:rsidRDefault="006151EF" w:rsidP="0061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EF">
              <w:rPr>
                <w:rFonts w:ascii="Times New Roman" w:hAnsi="Times New Roman"/>
                <w:color w:val="000000"/>
                <w:sz w:val="24"/>
                <w:szCs w:val="24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14:paraId="2DC67FD7" w14:textId="267E7336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aktivnosti:Vinka Soldo, prof.</w:t>
      </w:r>
    </w:p>
    <w:p w14:paraId="5C16B41C" w14:textId="6E0879AD" w:rsidR="006151EF" w:rsidRDefault="006151EF" w:rsidP="00205143">
      <w:pPr>
        <w:rPr>
          <w:rFonts w:ascii="Times New Roman" w:hAnsi="Times New Roman"/>
        </w:rPr>
      </w:pPr>
    </w:p>
    <w:p w14:paraId="5630C414" w14:textId="27DF1234" w:rsidR="006151EF" w:rsidRDefault="006151EF" w:rsidP="00205143">
      <w:pPr>
        <w:rPr>
          <w:rFonts w:ascii="Times New Roman" w:hAnsi="Times New Roman"/>
        </w:rPr>
      </w:pPr>
    </w:p>
    <w:p w14:paraId="33CA0DB0" w14:textId="697BE6A3" w:rsidR="006151EF" w:rsidRDefault="006151EF" w:rsidP="00205143">
      <w:pPr>
        <w:rPr>
          <w:rFonts w:ascii="Times New Roman" w:hAnsi="Times New Roman"/>
        </w:rPr>
      </w:pPr>
    </w:p>
    <w:p w14:paraId="697FAE52" w14:textId="624F7EA4" w:rsidR="006151EF" w:rsidRDefault="006151EF" w:rsidP="00205143">
      <w:pPr>
        <w:rPr>
          <w:rFonts w:ascii="Times New Roman" w:hAnsi="Times New Roman"/>
        </w:rPr>
      </w:pPr>
    </w:p>
    <w:p w14:paraId="749980E2" w14:textId="77777777" w:rsidR="00940040" w:rsidRDefault="00940040" w:rsidP="00205143">
      <w:pPr>
        <w:rPr>
          <w:rFonts w:ascii="Times New Roman" w:hAnsi="Times New Roman"/>
        </w:rPr>
      </w:pPr>
    </w:p>
    <w:p w14:paraId="286D0695" w14:textId="79A2390C" w:rsidR="006151EF" w:rsidRDefault="006151EF" w:rsidP="00205143">
      <w:pPr>
        <w:rPr>
          <w:rFonts w:ascii="Times New Roman" w:hAnsi="Times New Roman"/>
        </w:rPr>
      </w:pPr>
    </w:p>
    <w:tbl>
      <w:tblPr>
        <w:tblW w:w="9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131"/>
      </w:tblGrid>
      <w:tr w:rsidR="006151EF" w:rsidRPr="00311559" w14:paraId="7347F4AF" w14:textId="77777777" w:rsidTr="00955DF2">
        <w:trPr>
          <w:trHeight w:val="435"/>
        </w:trPr>
        <w:tc>
          <w:tcPr>
            <w:tcW w:w="3347" w:type="dxa"/>
            <w:shd w:val="clear" w:color="auto" w:fill="auto"/>
            <w:vAlign w:val="center"/>
          </w:tcPr>
          <w:p w14:paraId="30096F37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15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74FC64BF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  <w:vAlign w:val="center"/>
          </w:tcPr>
          <w:p w14:paraId="11B1F671" w14:textId="77777777" w:rsidR="006151EF" w:rsidRPr="00311559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SJEDNICI OPĆINE/GRADA AKTUALNI SAT S NAČELNIKOM / GRADONAČELNIKOM</w:t>
            </w:r>
          </w:p>
        </w:tc>
      </w:tr>
      <w:tr w:rsidR="006151EF" w:rsidRPr="00311559" w14:paraId="112A3634" w14:textId="77777777" w:rsidTr="00955DF2">
        <w:trPr>
          <w:trHeight w:val="135"/>
        </w:trPr>
        <w:tc>
          <w:tcPr>
            <w:tcW w:w="3347" w:type="dxa"/>
            <w:shd w:val="clear" w:color="auto" w:fill="C0C0C0"/>
          </w:tcPr>
          <w:p w14:paraId="2A82E126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30" w:type="dxa"/>
            <w:shd w:val="clear" w:color="auto" w:fill="C0C0C0"/>
          </w:tcPr>
          <w:p w14:paraId="7A044724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6151EF" w:rsidRPr="00311559" w14:paraId="776ECFE3" w14:textId="77777777" w:rsidTr="00955DF2">
        <w:trPr>
          <w:trHeight w:val="1114"/>
        </w:trPr>
        <w:tc>
          <w:tcPr>
            <w:tcW w:w="3347" w:type="dxa"/>
            <w:shd w:val="clear" w:color="auto" w:fill="auto"/>
          </w:tcPr>
          <w:p w14:paraId="1B6E21C4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30" w:type="dxa"/>
            <w:shd w:val="clear" w:color="auto" w:fill="auto"/>
          </w:tcPr>
          <w:p w14:paraId="6B120A82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povezivanje gradiva po nastavnom planu i programu PiGa</w:t>
            </w:r>
          </w:p>
          <w:p w14:paraId="2E2A00CF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razvijati komunikacijske i suradničke vještine</w:t>
            </w:r>
          </w:p>
          <w:p w14:paraId="1C6DC81D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smanjivati strah od javnih nastupa</w:t>
            </w:r>
          </w:p>
          <w:p w14:paraId="3AA2BBE1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razvijati otvorenost i toleranciju za različitosti</w:t>
            </w:r>
          </w:p>
          <w:p w14:paraId="100E7B30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uvjerljivije zastupati svoje interese i potrebe</w:t>
            </w:r>
          </w:p>
          <w:p w14:paraId="169888C0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upoznati se sa procesom donošenja godišnjeg proračuna</w:t>
            </w:r>
          </w:p>
          <w:p w14:paraId="74C2FCF2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-upoznati se sa ovlastima Načelnika / Gradonačelnika</w:t>
            </w:r>
          </w:p>
        </w:tc>
      </w:tr>
      <w:tr w:rsidR="006151EF" w:rsidRPr="00311559" w14:paraId="266AA565" w14:textId="77777777" w:rsidTr="00955DF2">
        <w:trPr>
          <w:trHeight w:val="824"/>
        </w:trPr>
        <w:tc>
          <w:tcPr>
            <w:tcW w:w="3347" w:type="dxa"/>
            <w:shd w:val="clear" w:color="auto" w:fill="C0C0C0"/>
          </w:tcPr>
          <w:p w14:paraId="712A40F5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3. Nositelji aktivnosti i njihova odgovornost </w:t>
            </w:r>
          </w:p>
        </w:tc>
        <w:tc>
          <w:tcPr>
            <w:tcW w:w="6130" w:type="dxa"/>
            <w:shd w:val="clear" w:color="auto" w:fill="C0C0C0"/>
          </w:tcPr>
          <w:p w14:paraId="7D0ADCD4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Nositelj: Jelena Milanović, prof. i 4.gim, 4.agro i 3. htt</w:t>
            </w:r>
          </w:p>
          <w:p w14:paraId="24C6AB86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-organizacija posjeta Općini Jelsa / Gradu Starom Gradu</w:t>
            </w:r>
          </w:p>
          <w:p w14:paraId="74AF0CEB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-priprema učenika za razgovor s Načelnikom /</w:t>
            </w:r>
          </w:p>
          <w:p w14:paraId="7A8F7A05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Gradonačelnikom</w:t>
            </w:r>
          </w:p>
          <w:p w14:paraId="6D490C52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-nadgledanje ponašanja učenika tijekom sjednice Vijeća</w:t>
            </w:r>
          </w:p>
        </w:tc>
      </w:tr>
      <w:tr w:rsidR="006151EF" w:rsidRPr="00311559" w14:paraId="27D1DFB9" w14:textId="77777777" w:rsidTr="00955DF2">
        <w:trPr>
          <w:trHeight w:val="1122"/>
        </w:trPr>
        <w:tc>
          <w:tcPr>
            <w:tcW w:w="3347" w:type="dxa"/>
            <w:shd w:val="clear" w:color="auto" w:fill="auto"/>
          </w:tcPr>
          <w:p w14:paraId="6457D40E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30" w:type="dxa"/>
            <w:shd w:val="clear" w:color="auto" w:fill="auto"/>
          </w:tcPr>
          <w:p w14:paraId="186EF80D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utvrđivanje točnog datuma posjeta</w:t>
            </w:r>
          </w:p>
          <w:p w14:paraId="742ED1D4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razrada zadataka / pitanja s učenicima</w:t>
            </w:r>
          </w:p>
          <w:p w14:paraId="43349A51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realizacija posjeta</w:t>
            </w:r>
          </w:p>
          <w:p w14:paraId="5410E945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analiza i provjera izvršenih zadataka</w:t>
            </w:r>
          </w:p>
        </w:tc>
      </w:tr>
      <w:tr w:rsidR="006151EF" w:rsidRPr="00311559" w14:paraId="642ECE5D" w14:textId="77777777" w:rsidTr="00955DF2">
        <w:trPr>
          <w:trHeight w:val="1485"/>
        </w:trPr>
        <w:tc>
          <w:tcPr>
            <w:tcW w:w="3347" w:type="dxa"/>
            <w:shd w:val="clear" w:color="auto" w:fill="C0C0C0"/>
          </w:tcPr>
          <w:p w14:paraId="39808603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30" w:type="dxa"/>
            <w:shd w:val="clear" w:color="auto" w:fill="C0C0C0"/>
          </w:tcPr>
          <w:p w14:paraId="12A1F7B6" w14:textId="77777777" w:rsidR="006151EF" w:rsidRPr="00311559" w:rsidRDefault="006151EF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559">
              <w:rPr>
                <w:rFonts w:ascii="Times New Roman" w:hAnsi="Times New Roman"/>
                <w:sz w:val="24"/>
                <w:szCs w:val="24"/>
              </w:rPr>
              <w:t>- za vrijeme održavanja sjednica Općinskog /Gradskog</w:t>
            </w:r>
          </w:p>
          <w:p w14:paraId="6AA8B3B1" w14:textId="77777777" w:rsidR="006151EF" w:rsidRPr="00311559" w:rsidRDefault="006151EF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559">
              <w:rPr>
                <w:rFonts w:ascii="Times New Roman" w:hAnsi="Times New Roman"/>
                <w:sz w:val="24"/>
                <w:szCs w:val="24"/>
              </w:rPr>
              <w:t>Vijeća</w:t>
            </w:r>
          </w:p>
          <w:p w14:paraId="65027E71" w14:textId="77777777" w:rsidR="006151EF" w:rsidRPr="00311559" w:rsidRDefault="006151EF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559">
              <w:rPr>
                <w:rFonts w:ascii="Times New Roman" w:hAnsi="Times New Roman"/>
                <w:sz w:val="24"/>
                <w:szCs w:val="24"/>
              </w:rPr>
              <w:t>- vrijeme prijema kod Načelnika / Gradonačelnika</w:t>
            </w:r>
          </w:p>
          <w:p w14:paraId="2BB99988" w14:textId="77777777" w:rsidR="006151EF" w:rsidRPr="00311559" w:rsidRDefault="006151EF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559">
              <w:rPr>
                <w:rFonts w:ascii="Times New Roman" w:hAnsi="Times New Roman"/>
                <w:sz w:val="24"/>
                <w:szCs w:val="24"/>
              </w:rPr>
              <w:t>- prema dogovoru</w:t>
            </w:r>
          </w:p>
          <w:p w14:paraId="0A43C024" w14:textId="77777777" w:rsidR="006151EF" w:rsidRPr="00311559" w:rsidRDefault="006151EF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559">
              <w:rPr>
                <w:rFonts w:ascii="Times New Roman" w:hAnsi="Times New Roman"/>
                <w:sz w:val="24"/>
                <w:szCs w:val="24"/>
              </w:rPr>
              <w:t>- sve sukladno epidemiološkim mjerama</w:t>
            </w:r>
          </w:p>
        </w:tc>
      </w:tr>
      <w:tr w:rsidR="006151EF" w:rsidRPr="00311559" w14:paraId="48C5CADF" w14:textId="77777777" w:rsidTr="00955DF2">
        <w:trPr>
          <w:trHeight w:val="1113"/>
        </w:trPr>
        <w:tc>
          <w:tcPr>
            <w:tcW w:w="3347" w:type="dxa"/>
            <w:shd w:val="clear" w:color="auto" w:fill="FFFFFF"/>
          </w:tcPr>
          <w:p w14:paraId="72AFA2D8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>6. Detaljan troškovnik aktivnosti</w:t>
            </w:r>
          </w:p>
        </w:tc>
        <w:tc>
          <w:tcPr>
            <w:tcW w:w="6130" w:type="dxa"/>
            <w:shd w:val="clear" w:color="auto" w:fill="FFFFFF"/>
          </w:tcPr>
          <w:p w14:paraId="5707293C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troškovi vezani uz izradu plakata</w:t>
            </w:r>
          </w:p>
        </w:tc>
      </w:tr>
      <w:tr w:rsidR="006151EF" w:rsidRPr="00311559" w14:paraId="2E7C8183" w14:textId="77777777" w:rsidTr="00955DF2">
        <w:trPr>
          <w:trHeight w:val="1113"/>
        </w:trPr>
        <w:tc>
          <w:tcPr>
            <w:tcW w:w="3347" w:type="dxa"/>
            <w:shd w:val="clear" w:color="auto" w:fill="C0C0C0"/>
          </w:tcPr>
          <w:p w14:paraId="6704B250" w14:textId="77777777" w:rsidR="006151EF" w:rsidRPr="00311559" w:rsidRDefault="006151EF" w:rsidP="00955DF2">
            <w:pPr>
              <w:pStyle w:val="Default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b/>
                <w:bCs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30" w:type="dxa"/>
            <w:shd w:val="clear" w:color="auto" w:fill="C0C0C0"/>
          </w:tcPr>
          <w:p w14:paraId="3A399715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>- primjenjivanje dobivenih informacija u nastavi</w:t>
            </w:r>
          </w:p>
          <w:p w14:paraId="4E65C94F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311559">
              <w:rPr>
                <w:rFonts w:ascii="Times New Roman" w:hAnsi="Times New Roman" w:cs="Times New Roman"/>
                <w:szCs w:val="24"/>
              </w:rPr>
              <w:t xml:space="preserve">- vrednovanje kroz samostalan rad </w:t>
            </w:r>
          </w:p>
          <w:p w14:paraId="31E8BCE2" w14:textId="77777777" w:rsidR="006151EF" w:rsidRPr="00311559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8A2F421" w14:textId="77777777" w:rsidR="006151EF" w:rsidRPr="00311559" w:rsidRDefault="006151EF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738708" w14:textId="17ACD4C8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Jelena Milanović, prof.</w:t>
      </w:r>
    </w:p>
    <w:p w14:paraId="5C6BAB2F" w14:textId="29932290" w:rsidR="006151EF" w:rsidRDefault="006151EF" w:rsidP="00205143">
      <w:pPr>
        <w:rPr>
          <w:rFonts w:ascii="Times New Roman" w:hAnsi="Times New Roman"/>
        </w:rPr>
      </w:pPr>
    </w:p>
    <w:p w14:paraId="43F1DC60" w14:textId="30A03754" w:rsidR="006151EF" w:rsidRDefault="006151EF" w:rsidP="00205143">
      <w:pPr>
        <w:rPr>
          <w:rFonts w:ascii="Times New Roman" w:hAnsi="Times New Roman"/>
        </w:rPr>
      </w:pPr>
    </w:p>
    <w:p w14:paraId="3FF24AF9" w14:textId="77777777" w:rsidR="00940040" w:rsidRDefault="00940040" w:rsidP="00205143">
      <w:pPr>
        <w:rPr>
          <w:rFonts w:ascii="Times New Roman" w:hAnsi="Times New Roman"/>
        </w:rPr>
      </w:pPr>
    </w:p>
    <w:p w14:paraId="48CF012E" w14:textId="486D103C" w:rsidR="006151EF" w:rsidRDefault="006151EF" w:rsidP="00205143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6121"/>
      </w:tblGrid>
      <w:tr w:rsidR="006151EF" w14:paraId="50D51BD7" w14:textId="77777777" w:rsidTr="00955DF2">
        <w:trPr>
          <w:trHeight w:val="435"/>
        </w:trPr>
        <w:tc>
          <w:tcPr>
            <w:tcW w:w="3347" w:type="dxa"/>
            <w:shd w:val="clear" w:color="auto" w:fill="auto"/>
            <w:vAlign w:val="center"/>
          </w:tcPr>
          <w:p w14:paraId="5F169C90" w14:textId="77777777" w:rsidR="006151EF" w:rsidRPr="00B04B5F" w:rsidRDefault="006151EF" w:rsidP="0095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4B5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IZVANUČIONIČKA NASTAVA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01811A28" w14:textId="77777777" w:rsidR="006151EF" w:rsidRPr="00B04B5F" w:rsidRDefault="006151EF" w:rsidP="00955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B5F">
              <w:rPr>
                <w:rFonts w:ascii="Times New Roman" w:hAnsi="Times New Roman"/>
                <w:b/>
                <w:sz w:val="28"/>
                <w:szCs w:val="28"/>
              </w:rPr>
              <w:t>POSJET RIBARSKOM MUZEJU -VRBOSKA</w:t>
            </w:r>
          </w:p>
        </w:tc>
      </w:tr>
      <w:tr w:rsidR="006151EF" w14:paraId="4E5825C0" w14:textId="77777777" w:rsidTr="00955DF2">
        <w:trPr>
          <w:trHeight w:val="135"/>
        </w:trPr>
        <w:tc>
          <w:tcPr>
            <w:tcW w:w="3347" w:type="dxa"/>
            <w:shd w:val="clear" w:color="auto" w:fill="C0C0C0"/>
          </w:tcPr>
          <w:p w14:paraId="1A99E080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1" w:type="dxa"/>
            <w:shd w:val="clear" w:color="auto" w:fill="C0C0C0"/>
          </w:tcPr>
          <w:p w14:paraId="1C4641D4" w14:textId="77777777" w:rsidR="006151EF" w:rsidRPr="00B04B5F" w:rsidRDefault="006151EF" w:rsidP="00955DF2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lang w:eastAsia="hi-IN"/>
              </w:rPr>
            </w:pPr>
            <w:r w:rsidRPr="00B04B5F">
              <w:rPr>
                <w:rFonts w:ascii="Times New Roman" w:eastAsia="SimSun" w:hAnsi="Times New Roman"/>
                <w:lang w:eastAsia="hi-IN"/>
              </w:rPr>
              <w:t>Upoznati učenike sa bližom okolicom, primijeniti znanja iz geografije i povijesti na konkretnim primjerima. Sagledati pojave i procese s različitih gledišta (geografski, povijesni, kulturni i ekonomski aspekt ribarstva), te povezati prirodne i društvene čimbenike. Upoznavanje muzeja i muzejske djelatnosti. Nastavak aktivnosti iz šk.god. 2020./2021.</w:t>
            </w:r>
          </w:p>
        </w:tc>
      </w:tr>
      <w:tr w:rsidR="006151EF" w14:paraId="193A1310" w14:textId="77777777" w:rsidTr="00955DF2">
        <w:trPr>
          <w:trHeight w:val="1114"/>
        </w:trPr>
        <w:tc>
          <w:tcPr>
            <w:tcW w:w="3347" w:type="dxa"/>
            <w:shd w:val="clear" w:color="auto" w:fill="auto"/>
          </w:tcPr>
          <w:p w14:paraId="26AD1862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1" w:type="dxa"/>
            <w:shd w:val="clear" w:color="auto" w:fill="auto"/>
          </w:tcPr>
          <w:p w14:paraId="598D3514" w14:textId="77777777" w:rsidR="006151EF" w:rsidRPr="00B04B5F" w:rsidRDefault="006151EF" w:rsidP="00955DF2">
            <w:pPr>
              <w:jc w:val="both"/>
              <w:rPr>
                <w:rFonts w:ascii="Times New Roman" w:hAnsi="Times New Roman"/>
              </w:rPr>
            </w:pPr>
            <w:r w:rsidRPr="00B04B5F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6151EF" w14:paraId="4AF06311" w14:textId="77777777" w:rsidTr="00955DF2">
        <w:trPr>
          <w:trHeight w:val="824"/>
        </w:trPr>
        <w:tc>
          <w:tcPr>
            <w:tcW w:w="3347" w:type="dxa"/>
            <w:shd w:val="clear" w:color="auto" w:fill="C0C0C0"/>
          </w:tcPr>
          <w:p w14:paraId="63FA1BA3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1" w:type="dxa"/>
            <w:shd w:val="clear" w:color="auto" w:fill="C0C0C0"/>
          </w:tcPr>
          <w:p w14:paraId="0D03195B" w14:textId="77777777" w:rsidR="006151EF" w:rsidRPr="00B04B5F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4"/>
                <w:lang w:val="hr-HR"/>
              </w:rPr>
            </w:pPr>
            <w:r w:rsidRPr="00B04B5F">
              <w:rPr>
                <w:rFonts w:ascii="Times New Roman" w:hAnsi="Times New Roman" w:cs="Times New Roman"/>
                <w:color w:val="auto"/>
                <w:szCs w:val="24"/>
                <w:lang w:val="hr-HR"/>
              </w:rPr>
              <w:t>Ivana Aviani Čubre</w:t>
            </w:r>
          </w:p>
        </w:tc>
      </w:tr>
      <w:tr w:rsidR="006151EF" w14:paraId="3A1DF65E" w14:textId="77777777" w:rsidTr="00955DF2">
        <w:trPr>
          <w:trHeight w:val="1122"/>
        </w:trPr>
        <w:tc>
          <w:tcPr>
            <w:tcW w:w="3347" w:type="dxa"/>
            <w:shd w:val="clear" w:color="auto" w:fill="auto"/>
          </w:tcPr>
          <w:p w14:paraId="0315670F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1" w:type="dxa"/>
            <w:shd w:val="clear" w:color="auto" w:fill="auto"/>
          </w:tcPr>
          <w:p w14:paraId="671F62CB" w14:textId="77777777" w:rsidR="006151EF" w:rsidRPr="00B04B5F" w:rsidRDefault="006151EF" w:rsidP="00955DF2">
            <w:pPr>
              <w:rPr>
                <w:rFonts w:ascii="Times New Roman" w:hAnsi="Times New Roman"/>
              </w:rPr>
            </w:pPr>
            <w:r w:rsidRPr="00B04B5F">
              <w:rPr>
                <w:rFonts w:ascii="Times New Roman" w:hAnsi="Times New Roman"/>
              </w:rPr>
              <w:t>Aktivnost će biti provedena s učenicima 3.  razreda HTT  (i ostalih zainteresiranih učenika gimnazije, koji pohađaju izbornu nastavu njemačkog jezika)   Autobusom će učenici otići do Vrboske gdje će im biti organizirano razgledavanje i stručno vođenje po gradu i muzeju. Nakon posjeta vratit će se u školu ili kućama..</w:t>
            </w:r>
          </w:p>
        </w:tc>
      </w:tr>
      <w:tr w:rsidR="006151EF" w14:paraId="4922039B" w14:textId="77777777" w:rsidTr="00955DF2">
        <w:trPr>
          <w:trHeight w:val="1485"/>
        </w:trPr>
        <w:tc>
          <w:tcPr>
            <w:tcW w:w="3347" w:type="dxa"/>
            <w:shd w:val="clear" w:color="auto" w:fill="C0C0C0"/>
          </w:tcPr>
          <w:p w14:paraId="2A813EDB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1" w:type="dxa"/>
            <w:shd w:val="clear" w:color="auto" w:fill="C0C0C0"/>
          </w:tcPr>
          <w:p w14:paraId="3B550EB5" w14:textId="77777777" w:rsidR="006151EF" w:rsidRPr="00B04B5F" w:rsidRDefault="006151EF" w:rsidP="00955DF2">
            <w:pPr>
              <w:rPr>
                <w:rFonts w:ascii="Times New Roman" w:hAnsi="Times New Roman"/>
              </w:rPr>
            </w:pPr>
            <w:r w:rsidRPr="00B04B5F">
              <w:rPr>
                <w:rFonts w:ascii="Times New Roman" w:hAnsi="Times New Roman"/>
              </w:rPr>
              <w:t>Školsku godinu 2021./2022. (rujan)</w:t>
            </w:r>
          </w:p>
        </w:tc>
      </w:tr>
      <w:tr w:rsidR="006151EF" w14:paraId="4A9C2920" w14:textId="77777777" w:rsidTr="00955DF2">
        <w:trPr>
          <w:trHeight w:val="1113"/>
        </w:trPr>
        <w:tc>
          <w:tcPr>
            <w:tcW w:w="3347" w:type="dxa"/>
            <w:shd w:val="clear" w:color="auto" w:fill="FFFFFF"/>
          </w:tcPr>
          <w:p w14:paraId="38F12095" w14:textId="77777777" w:rsidR="006151EF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1" w:type="dxa"/>
            <w:shd w:val="clear" w:color="auto" w:fill="FFFFFF"/>
          </w:tcPr>
          <w:p w14:paraId="157BD4B7" w14:textId="77777777" w:rsidR="006151EF" w:rsidRPr="00B04B5F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B04B5F">
              <w:rPr>
                <w:rFonts w:ascii="Times New Roman" w:hAnsi="Times New Roman" w:cs="Times New Roman"/>
                <w:szCs w:val="24"/>
                <w:lang w:val="hr-HR"/>
              </w:rPr>
              <w:t>Autobus za učenike  do Vrboske i natrag. Većina učenika su redovni putnici.</w:t>
            </w:r>
          </w:p>
        </w:tc>
      </w:tr>
    </w:tbl>
    <w:p w14:paraId="1B14B56D" w14:textId="5C660C31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Ivana Aviani Čubre, prof.</w:t>
      </w:r>
    </w:p>
    <w:p w14:paraId="51EEA923" w14:textId="4BDB8EC9" w:rsidR="006151EF" w:rsidRDefault="006151EF" w:rsidP="00205143">
      <w:pPr>
        <w:rPr>
          <w:rFonts w:ascii="Times New Roman" w:hAnsi="Times New Roman"/>
        </w:rPr>
      </w:pPr>
    </w:p>
    <w:p w14:paraId="4101A483" w14:textId="77111A37" w:rsidR="006151EF" w:rsidRDefault="006151EF" w:rsidP="00205143">
      <w:pPr>
        <w:rPr>
          <w:rFonts w:ascii="Times New Roman" w:hAnsi="Times New Roman"/>
        </w:rPr>
      </w:pPr>
    </w:p>
    <w:p w14:paraId="6627AE02" w14:textId="1B4B70A6" w:rsidR="006151EF" w:rsidRDefault="006151EF" w:rsidP="00205143">
      <w:pPr>
        <w:rPr>
          <w:rFonts w:ascii="Times New Roman" w:hAnsi="Times New Roman"/>
        </w:rPr>
      </w:pPr>
    </w:p>
    <w:p w14:paraId="7CAEEB25" w14:textId="5D7FE10D" w:rsidR="006151EF" w:rsidRDefault="006151EF" w:rsidP="00205143">
      <w:pPr>
        <w:rPr>
          <w:rFonts w:ascii="Times New Roman" w:hAnsi="Times New Roman"/>
        </w:rPr>
      </w:pPr>
    </w:p>
    <w:p w14:paraId="4D330973" w14:textId="77777777" w:rsidR="00940040" w:rsidRDefault="00940040" w:rsidP="00205143">
      <w:pPr>
        <w:rPr>
          <w:rFonts w:ascii="Times New Roman" w:hAnsi="Times New Roman"/>
        </w:rPr>
      </w:pPr>
    </w:p>
    <w:p w14:paraId="11BEBF1C" w14:textId="5DB6487F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151EF" w:rsidRPr="00F354F2" w14:paraId="1D30034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63DEB97B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72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727E98DE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</w:t>
            </w:r>
            <w:r w:rsidRPr="00B3721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120" w:type="dxa"/>
            <w:vAlign w:val="center"/>
          </w:tcPr>
          <w:p w14:paraId="7DBB8025" w14:textId="77777777" w:rsidR="006151EF" w:rsidRPr="00B37216" w:rsidRDefault="006151EF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STRUČNI POSJET U SPLIT</w:t>
            </w:r>
          </w:p>
        </w:tc>
      </w:tr>
      <w:tr w:rsidR="006151EF" w:rsidRPr="00ED5933" w14:paraId="254B4A48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55F9992C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3760E8A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>Ponoviti znanja stečena o široj zavičajnoj povijesti</w:t>
            </w:r>
          </w:p>
          <w:p w14:paraId="4318B101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151EF" w:rsidRPr="00ED5933" w14:paraId="763225B4" w14:textId="77777777" w:rsidTr="00955DF2">
        <w:trPr>
          <w:trHeight w:val="1114"/>
        </w:trPr>
        <w:tc>
          <w:tcPr>
            <w:tcW w:w="3348" w:type="dxa"/>
          </w:tcPr>
          <w:p w14:paraId="546D7A9B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7056CF8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>Analizirati materijalne, slikovne i pisane povijesne izvore u muzeju.</w:t>
            </w:r>
          </w:p>
        </w:tc>
      </w:tr>
      <w:tr w:rsidR="006151EF" w:rsidRPr="00ED5933" w14:paraId="4AC28C60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7CDD72C2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6886CCB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 xml:space="preserve">Tarita Radonić, učenici izborne nastave iz predmeta  povijest </w:t>
            </w:r>
          </w:p>
        </w:tc>
      </w:tr>
      <w:tr w:rsidR="006151EF" w:rsidRPr="00ED5933" w14:paraId="72C610BA" w14:textId="77777777" w:rsidTr="00955DF2">
        <w:trPr>
          <w:trHeight w:val="1122"/>
        </w:trPr>
        <w:tc>
          <w:tcPr>
            <w:tcW w:w="3348" w:type="dxa"/>
          </w:tcPr>
          <w:p w14:paraId="2490168B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6BD99E7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>Odlazak u Split – posjet ustanovama u kojima se mogu realizirati ciljevi, a po izboru učenika</w:t>
            </w:r>
          </w:p>
        </w:tc>
      </w:tr>
      <w:tr w:rsidR="006151EF" w:rsidRPr="00FA261B" w14:paraId="18B88602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337C994C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E11B779" w14:textId="77777777" w:rsidR="006151EF" w:rsidRPr="00B37216" w:rsidRDefault="006151EF" w:rsidP="00955DF2">
            <w:r w:rsidRPr="00B37216">
              <w:t>Tijekom školske 2021./22. godine</w:t>
            </w:r>
          </w:p>
        </w:tc>
      </w:tr>
      <w:tr w:rsidR="006151EF" w14:paraId="063E86C0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79F9C786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E6866D9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>100,00 kuna</w:t>
            </w:r>
          </w:p>
        </w:tc>
      </w:tr>
      <w:tr w:rsidR="006151EF" w:rsidRPr="00ED5933" w14:paraId="46132B6A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27C4273A" w14:textId="77777777" w:rsidR="006151EF" w:rsidRPr="00B37216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B21ADBE" w14:textId="77777777" w:rsidR="006151EF" w:rsidRPr="00B37216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37216">
              <w:rPr>
                <w:rFonts w:ascii="Times New Roman" w:hAnsi="Times New Roman" w:cs="Times New Roman"/>
              </w:rPr>
              <w:t>Anketa</w:t>
            </w:r>
          </w:p>
        </w:tc>
      </w:tr>
    </w:tbl>
    <w:p w14:paraId="35081A3C" w14:textId="3E9D9571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aktivnosti; Tarita Radonić prof.</w:t>
      </w:r>
    </w:p>
    <w:p w14:paraId="3E7AF43B" w14:textId="0DF84FA8" w:rsidR="006151EF" w:rsidRDefault="006151EF" w:rsidP="00205143">
      <w:pPr>
        <w:rPr>
          <w:rFonts w:ascii="Times New Roman" w:hAnsi="Times New Roman"/>
        </w:rPr>
      </w:pPr>
    </w:p>
    <w:p w14:paraId="0A1499CE" w14:textId="535D2909" w:rsidR="006151EF" w:rsidRDefault="006151EF" w:rsidP="00205143">
      <w:pPr>
        <w:rPr>
          <w:rFonts w:ascii="Times New Roman" w:hAnsi="Times New Roman"/>
        </w:rPr>
      </w:pPr>
    </w:p>
    <w:p w14:paraId="37FC16C3" w14:textId="5D01FE2C" w:rsidR="006151EF" w:rsidRDefault="006151EF" w:rsidP="00205143">
      <w:pPr>
        <w:rPr>
          <w:rFonts w:ascii="Times New Roman" w:hAnsi="Times New Roman"/>
        </w:rPr>
      </w:pPr>
    </w:p>
    <w:p w14:paraId="3080B4D4" w14:textId="54A5F07F" w:rsidR="006151EF" w:rsidRDefault="006151EF" w:rsidP="00205143">
      <w:pPr>
        <w:rPr>
          <w:rFonts w:ascii="Times New Roman" w:hAnsi="Times New Roman"/>
        </w:rPr>
      </w:pPr>
    </w:p>
    <w:p w14:paraId="7D081CE9" w14:textId="3B4A229C" w:rsidR="006151EF" w:rsidRDefault="006151EF" w:rsidP="00205143">
      <w:pPr>
        <w:rPr>
          <w:rFonts w:ascii="Times New Roman" w:hAnsi="Times New Roman"/>
        </w:rPr>
      </w:pPr>
    </w:p>
    <w:p w14:paraId="261EA034" w14:textId="7FF4A315" w:rsidR="006151EF" w:rsidRDefault="006151EF" w:rsidP="00205143">
      <w:pPr>
        <w:rPr>
          <w:rFonts w:ascii="Times New Roman" w:hAnsi="Times New Roman"/>
        </w:rPr>
      </w:pPr>
    </w:p>
    <w:p w14:paraId="5421FE2E" w14:textId="3720FAF6" w:rsidR="006151EF" w:rsidRDefault="006151EF" w:rsidP="00205143">
      <w:pPr>
        <w:rPr>
          <w:rFonts w:ascii="Times New Roman" w:hAnsi="Times New Roman"/>
        </w:rPr>
      </w:pPr>
    </w:p>
    <w:p w14:paraId="57F95A84" w14:textId="14126E8B" w:rsidR="006151EF" w:rsidRDefault="006151EF" w:rsidP="00205143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6151EF" w14:paraId="40BEB95C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768BC4A1" w14:textId="77777777" w:rsidR="006151EF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IZVANNASTAVNA</w:t>
            </w:r>
          </w:p>
          <w:p w14:paraId="6B0359C9" w14:textId="77777777" w:rsidR="006151EF" w:rsidRPr="00226599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65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7A985340" w14:textId="77777777" w:rsidR="006151EF" w:rsidRPr="00226599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PRIJATELJI KULTURNO – POVIJESNE BAŠTINE</w:t>
            </w:r>
          </w:p>
        </w:tc>
      </w:tr>
      <w:tr w:rsidR="006151EF" w14:paraId="63C75240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6FD9C2AE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00E7943" w14:textId="77777777" w:rsidR="006151EF" w:rsidRPr="00226599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99">
              <w:rPr>
                <w:rFonts w:ascii="Times New Roman" w:hAnsi="Times New Roman"/>
                <w:sz w:val="24"/>
                <w:szCs w:val="24"/>
              </w:rPr>
              <w:t>Istraživati hrvatsku kulturnu baštinu, a posebno kulturnu baštinu svojega zavičaja.</w:t>
            </w:r>
          </w:p>
          <w:p w14:paraId="164EB01F" w14:textId="77777777" w:rsidR="006151EF" w:rsidRPr="00226599" w:rsidRDefault="006151EF" w:rsidP="00955DF2">
            <w:pPr>
              <w:jc w:val="both"/>
            </w:pPr>
            <w:r w:rsidRPr="00226599">
              <w:rPr>
                <w:rFonts w:ascii="Times New Roman" w:hAnsi="Times New Roman"/>
                <w:sz w:val="24"/>
                <w:szCs w:val="24"/>
              </w:rPr>
              <w:t>Razvijati kod učenika svijest o očuvanju materijalne i nematerijalne kulturno - povijesne baštine. Obilježavanje značajnih nadnevaka (Međunarodni dan muzeja, Noć muzeja).  Promoviranje autohtone  kulturne baštine otoka Hvara.   Prezentacije na zadanu temu putem power point-a.</w:t>
            </w:r>
            <w:r>
              <w:t xml:space="preserve"> </w:t>
            </w:r>
          </w:p>
        </w:tc>
      </w:tr>
      <w:tr w:rsidR="006151EF" w14:paraId="6C88190A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0AB5BE8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8F1BA61" w14:textId="77777777" w:rsidR="006151EF" w:rsidRPr="00ED674F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ED674F">
              <w:rPr>
                <w:rFonts w:ascii="Times New Roman" w:hAnsi="Times New Roman" w:cs="Times New Roman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6151EF" w14:paraId="39285015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C3593F0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E79290A" w14:textId="77777777" w:rsidR="006151EF" w:rsidRPr="00D336D7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D7">
              <w:rPr>
                <w:rFonts w:ascii="Times New Roman" w:hAnsi="Times New Roman"/>
                <w:sz w:val="24"/>
                <w:szCs w:val="24"/>
              </w:rPr>
              <w:t>Svjetlana Fistonić, prof.povijesti umjetnosti, Smiljana Matijašević Salamunič prof.  hrvatskog jezika, Ruža Mlikota, prof. hrvatskog jezika. Grupa učenika 3. i 4. htt raz.,  3.i 4. raz. gimn i 3. ugo</w:t>
            </w:r>
          </w:p>
        </w:tc>
      </w:tr>
      <w:tr w:rsidR="006151EF" w14:paraId="721A6F64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A94FB63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07CE2ED" w14:textId="77777777" w:rsidR="006151EF" w:rsidRPr="0096292E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E">
              <w:rPr>
                <w:rFonts w:ascii="Times New Roman" w:hAnsi="Times New Roman"/>
                <w:sz w:val="24"/>
                <w:szCs w:val="24"/>
              </w:rPr>
              <w:t>U sklopu redovne nastave, u sklopu terenske nastave, izrada prezentacija putem izlaganja u power pointu, izrada plakata, sudjelovanje na stručnim predavanjima, suradnja s muzejima</w:t>
            </w:r>
          </w:p>
        </w:tc>
      </w:tr>
      <w:tr w:rsidR="006151EF" w14:paraId="61395C3F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B305299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7DDC0C8" w14:textId="77777777" w:rsidR="006151EF" w:rsidRPr="00375C99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C99">
              <w:rPr>
                <w:rFonts w:ascii="Times New Roman" w:hAnsi="Times New Roman"/>
                <w:sz w:val="24"/>
                <w:szCs w:val="24"/>
              </w:rPr>
              <w:t>Tijekom nastavne godine i u slobodno vrijeme  ako je posjeta muzejima i razgledavanje kulturno-povijesnih znamenitosti.</w:t>
            </w:r>
          </w:p>
        </w:tc>
      </w:tr>
      <w:tr w:rsidR="006151EF" w14:paraId="159A7D5B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7094C170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15CDDCC0" w14:textId="77777777" w:rsidR="006151EF" w:rsidRPr="00C626DF" w:rsidRDefault="006151EF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626DF">
              <w:rPr>
                <w:rFonts w:ascii="Times New Roman" w:hAnsi="Times New Roman"/>
                <w:sz w:val="24"/>
                <w:szCs w:val="24"/>
              </w:rPr>
              <w:t xml:space="preserve">Putni troškovi (Split, Stari Grad, Hvar,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51EF" w14:paraId="2E116706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2C7CA19" w14:textId="77777777" w:rsidR="006151EF" w:rsidRPr="00B10ECD" w:rsidRDefault="006151EF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5A10A35" w14:textId="77777777" w:rsidR="006151EF" w:rsidRPr="00C626DF" w:rsidRDefault="006151EF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6DF">
              <w:rPr>
                <w:rFonts w:ascii="Times New Roman" w:hAnsi="Times New Roman"/>
                <w:sz w:val="24"/>
                <w:szCs w:val="24"/>
              </w:rPr>
              <w:t>Vrjednovati osobno zalaganje učenika. Sposobnosti istraživanja i promoviranja kulturno-povijesnih znamenitosti bit će praćen i vrednovan opisno.</w:t>
            </w:r>
          </w:p>
        </w:tc>
      </w:tr>
    </w:tbl>
    <w:p w14:paraId="22279640" w14:textId="391993BD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aktivnosti; Svjetlana Fistonić prof,</w:t>
      </w:r>
    </w:p>
    <w:p w14:paraId="5971555D" w14:textId="6BE4B629" w:rsidR="006151EF" w:rsidRDefault="006151EF" w:rsidP="00205143">
      <w:pPr>
        <w:rPr>
          <w:rFonts w:ascii="Times New Roman" w:hAnsi="Times New Roman"/>
        </w:rPr>
      </w:pPr>
    </w:p>
    <w:p w14:paraId="539FAAB8" w14:textId="2F6549A9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120"/>
      </w:tblGrid>
      <w:tr w:rsidR="006151EF" w14:paraId="1EC4BEF9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00AF7772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1F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66860FCD" w14:textId="77777777" w:rsidR="006151EF" w:rsidRDefault="006151EF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  <w:hideMark/>
          </w:tcPr>
          <w:p w14:paraId="40191EF0" w14:textId="77777777" w:rsidR="006151EF" w:rsidRPr="00051FC4" w:rsidRDefault="006151EF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EDUKATIVNA RADIONICA U PRIRODOSLOVNOM MUZEJU SPLITU</w:t>
            </w:r>
          </w:p>
        </w:tc>
      </w:tr>
      <w:tr w:rsidR="006151EF" w14:paraId="6642A875" w14:textId="77777777" w:rsidTr="00955DF2">
        <w:trPr>
          <w:trHeight w:val="135"/>
        </w:trPr>
        <w:tc>
          <w:tcPr>
            <w:tcW w:w="3348" w:type="dxa"/>
            <w:shd w:val="clear" w:color="auto" w:fill="C0C0C0"/>
            <w:hideMark/>
          </w:tcPr>
          <w:p w14:paraId="7CDF0B81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3C944C9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051FC4">
              <w:rPr>
                <w:rFonts w:ascii="Times New Roman" w:hAnsi="Times New Roman" w:cs="Times New Roman"/>
                <w:bCs/>
              </w:rPr>
              <w:t>azvijanje  vještina potrebnih za rad u znanstvenim istraživanjima</w:t>
            </w:r>
          </w:p>
          <w:p w14:paraId="2B607C4E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F8D9966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151EF" w14:paraId="1B7C314E" w14:textId="77777777" w:rsidTr="00955DF2">
        <w:trPr>
          <w:trHeight w:val="1114"/>
        </w:trPr>
        <w:tc>
          <w:tcPr>
            <w:tcW w:w="3348" w:type="dxa"/>
            <w:hideMark/>
          </w:tcPr>
          <w:p w14:paraId="26457882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522CCB32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Pr="00051FC4">
              <w:rPr>
                <w:rFonts w:ascii="Times New Roman" w:hAnsi="Times New Roman" w:cs="Times New Roman"/>
                <w:bCs/>
              </w:rPr>
              <w:t>ainteresirati  učenike za prirodoslovlje i znanstveno istraživanje</w:t>
            </w:r>
          </w:p>
        </w:tc>
      </w:tr>
      <w:tr w:rsidR="006151EF" w14:paraId="59076DCA" w14:textId="77777777" w:rsidTr="00955DF2">
        <w:trPr>
          <w:trHeight w:val="824"/>
        </w:trPr>
        <w:tc>
          <w:tcPr>
            <w:tcW w:w="3348" w:type="dxa"/>
            <w:shd w:val="clear" w:color="auto" w:fill="C0C0C0"/>
            <w:hideMark/>
          </w:tcPr>
          <w:p w14:paraId="067C45A5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051FC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  <w:hideMark/>
          </w:tcPr>
          <w:p w14:paraId="68888948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1FC4">
              <w:rPr>
                <w:rFonts w:ascii="Times New Roman" w:hAnsi="Times New Roman" w:cs="Times New Roman"/>
              </w:rPr>
              <w:t>Katijana Beritić,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FC4">
              <w:rPr>
                <w:rFonts w:ascii="Times New Roman" w:hAnsi="Times New Roman" w:cs="Times New Roman"/>
              </w:rPr>
              <w:t>Zrinka Miljak</w:t>
            </w:r>
          </w:p>
        </w:tc>
      </w:tr>
      <w:tr w:rsidR="006151EF" w14:paraId="7A35777E" w14:textId="77777777" w:rsidTr="00955DF2">
        <w:trPr>
          <w:trHeight w:val="890"/>
        </w:trPr>
        <w:tc>
          <w:tcPr>
            <w:tcW w:w="3348" w:type="dxa"/>
            <w:hideMark/>
          </w:tcPr>
          <w:p w14:paraId="0D0BC809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051FC4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Način reializacije aktivnosti </w:t>
            </w:r>
          </w:p>
        </w:tc>
        <w:tc>
          <w:tcPr>
            <w:tcW w:w="6120" w:type="dxa"/>
          </w:tcPr>
          <w:p w14:paraId="1805B918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Pr="00051FC4">
              <w:rPr>
                <w:rFonts w:ascii="Times New Roman" w:hAnsi="Times New Roman" w:cs="Times New Roman"/>
                <w:bCs/>
              </w:rPr>
              <w:t>dlazak u Split</w:t>
            </w:r>
          </w:p>
          <w:p w14:paraId="2E9A8D8F" w14:textId="77777777" w:rsidR="006151EF" w:rsidRPr="00051FC4" w:rsidRDefault="006151EF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1EF" w14:paraId="0B637639" w14:textId="77777777" w:rsidTr="00955DF2">
        <w:trPr>
          <w:trHeight w:val="1019"/>
        </w:trPr>
        <w:tc>
          <w:tcPr>
            <w:tcW w:w="3348" w:type="dxa"/>
            <w:shd w:val="clear" w:color="auto" w:fill="C0C0C0"/>
            <w:hideMark/>
          </w:tcPr>
          <w:p w14:paraId="70362717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886832E" w14:textId="77777777" w:rsidR="006151EF" w:rsidRPr="00051FC4" w:rsidRDefault="006151EF" w:rsidP="00955DF2">
            <w:r>
              <w:rPr>
                <w:bCs/>
              </w:rPr>
              <w:t>T</w:t>
            </w:r>
            <w:r w:rsidRPr="00051FC4">
              <w:rPr>
                <w:bCs/>
              </w:rPr>
              <w:t>ijekom školske godine prema dogovoru sa djelatnicima muzeja</w:t>
            </w:r>
          </w:p>
        </w:tc>
      </w:tr>
      <w:tr w:rsidR="006151EF" w14:paraId="6723A7C3" w14:textId="77777777" w:rsidTr="00955DF2">
        <w:trPr>
          <w:trHeight w:val="931"/>
        </w:trPr>
        <w:tc>
          <w:tcPr>
            <w:tcW w:w="3348" w:type="dxa"/>
            <w:shd w:val="clear" w:color="auto" w:fill="FFFFFF"/>
            <w:hideMark/>
          </w:tcPr>
          <w:p w14:paraId="01BB1B83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051FC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21B29EA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051FC4">
              <w:rPr>
                <w:rFonts w:ascii="Times New Roman" w:hAnsi="Times New Roman" w:cs="Times New Roman"/>
                <w:bCs/>
              </w:rPr>
              <w:t>rajektna i autobusna karta</w:t>
            </w:r>
          </w:p>
        </w:tc>
      </w:tr>
      <w:tr w:rsidR="006151EF" w14:paraId="1A516CD4" w14:textId="77777777" w:rsidTr="00955DF2">
        <w:trPr>
          <w:trHeight w:val="973"/>
        </w:trPr>
        <w:tc>
          <w:tcPr>
            <w:tcW w:w="3348" w:type="dxa"/>
            <w:shd w:val="clear" w:color="auto" w:fill="C0C0C0"/>
            <w:hideMark/>
          </w:tcPr>
          <w:p w14:paraId="5DE7C5B1" w14:textId="77777777" w:rsidR="006151EF" w:rsidRPr="00051FC4" w:rsidRDefault="006151EF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051FC4">
              <w:rPr>
                <w:rFonts w:ascii="Times New Roman" w:hAnsi="Times New Roman" w:cs="Times New Roman"/>
                <w:b/>
                <w:bCs/>
              </w:rPr>
              <w:t>7. Način vrednovanja i način 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1F97F20B" w14:textId="77777777" w:rsidR="006151EF" w:rsidRPr="00051FC4" w:rsidRDefault="006151EF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Pr="00051FC4">
              <w:rPr>
                <w:rFonts w:ascii="Times New Roman" w:hAnsi="Times New Roman" w:cs="Times New Roman"/>
                <w:bCs/>
              </w:rPr>
              <w:t>rednovati osobno zalaganje,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51FC4">
              <w:rPr>
                <w:rFonts w:ascii="Times New Roman" w:hAnsi="Times New Roman" w:cs="Times New Roman"/>
                <w:bCs/>
              </w:rPr>
              <w:t>trud i motivaciju.</w:t>
            </w:r>
          </w:p>
          <w:p w14:paraId="232D4233" w14:textId="77777777" w:rsidR="006151EF" w:rsidRPr="00051FC4" w:rsidRDefault="006151EF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C792B0" w14:textId="3220FB45" w:rsidR="006151EF" w:rsidRDefault="006151EF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Katijana Beritić, prof</w:t>
      </w:r>
    </w:p>
    <w:p w14:paraId="42015096" w14:textId="5735F9CB" w:rsidR="006151EF" w:rsidRDefault="006151EF" w:rsidP="00205143">
      <w:pPr>
        <w:rPr>
          <w:rFonts w:ascii="Times New Roman" w:hAnsi="Times New Roman"/>
        </w:rPr>
      </w:pPr>
    </w:p>
    <w:p w14:paraId="4CBCB74A" w14:textId="7ED063DA" w:rsidR="006151EF" w:rsidRDefault="006151EF" w:rsidP="00205143">
      <w:pPr>
        <w:rPr>
          <w:rFonts w:ascii="Times New Roman" w:hAnsi="Times New Roman"/>
        </w:rPr>
      </w:pP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A06728" w:rsidRPr="006463E2" w14:paraId="5B62A577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14:paraId="6A9B2BFC" w14:textId="77777777" w:rsidR="00A06728" w:rsidRPr="006463E2" w:rsidRDefault="00A06728" w:rsidP="00955DF2">
            <w:pPr>
              <w:jc w:val="center"/>
              <w:rPr>
                <w:rFonts w:ascii="Times New Roman" w:hAnsi="Times New Roman"/>
                <w:i/>
              </w:rPr>
            </w:pPr>
            <w:r w:rsidRPr="006463E2">
              <w:rPr>
                <w:rFonts w:ascii="Times New Roman" w:hAnsi="Times New Roman"/>
                <w:i/>
              </w:rPr>
              <w:t>IZVANNASTAVNE AKTIVNOST</w:t>
            </w:r>
          </w:p>
        </w:tc>
        <w:tc>
          <w:tcPr>
            <w:tcW w:w="6014" w:type="dxa"/>
            <w:vAlign w:val="center"/>
          </w:tcPr>
          <w:p w14:paraId="5DF35722" w14:textId="77777777" w:rsidR="00A06728" w:rsidRPr="006463E2" w:rsidRDefault="00A06728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  <w:i/>
                <w:iCs/>
              </w:rPr>
              <w:t>Ruksak (pun) kulture</w:t>
            </w:r>
          </w:p>
        </w:tc>
      </w:tr>
      <w:tr w:rsidR="00A06728" w:rsidRPr="006463E2" w14:paraId="7560C753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272B891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1. Ciljevi aktivnosti</w:t>
            </w:r>
          </w:p>
        </w:tc>
        <w:tc>
          <w:tcPr>
            <w:tcW w:w="6014" w:type="dxa"/>
          </w:tcPr>
          <w:p w14:paraId="361F99EC" w14:textId="77777777" w:rsidR="00A06728" w:rsidRPr="006463E2" w:rsidRDefault="00A06728" w:rsidP="00955DF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  <w:r w:rsidRPr="006463E2">
              <w:rPr>
                <w:rFonts w:ascii="Times New Roman" w:hAnsi="Times New Roman"/>
              </w:rPr>
              <w:t>Ciljevi Programa su, uz ostalo, omogućiti djeci i mladima u vrtićima, osnovnim i srednjim školama sudjelovanje u kulturnim programima koje vode profesionalci, nadalje omogućiti pristup širokom području kulturnoga izraza, odnosno mogućnost razvoja i razumijevanja kulture u svim njezinim oblicima te pomoći vrtićima i školama da se sami uključe u različite oblike kulturnih programa.</w:t>
            </w:r>
          </w:p>
        </w:tc>
      </w:tr>
      <w:tr w:rsidR="00A06728" w:rsidRPr="006463E2" w14:paraId="5B2F2447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CCBBE21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2. Namjena aktivnosti</w:t>
            </w:r>
          </w:p>
        </w:tc>
        <w:tc>
          <w:tcPr>
            <w:tcW w:w="6014" w:type="dxa"/>
          </w:tcPr>
          <w:p w14:paraId="4F49BEF2" w14:textId="77777777" w:rsidR="00A06728" w:rsidRPr="006463E2" w:rsidRDefault="00A06728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  <w:r w:rsidRPr="006463E2">
              <w:rPr>
                <w:rFonts w:ascii="Times New Roman" w:eastAsia="Calibri" w:hAnsi="Times New Roman"/>
                <w:noProof/>
                <w:lang w:val="en-US"/>
              </w:rPr>
              <w:t>Za učenike zainteresirane za područje kulture.</w:t>
            </w:r>
          </w:p>
        </w:tc>
      </w:tr>
      <w:tr w:rsidR="00A06728" w:rsidRPr="006463E2" w14:paraId="2F3B9F0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A8F93E1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tcW w:w="6014" w:type="dxa"/>
          </w:tcPr>
          <w:p w14:paraId="312901A5" w14:textId="77777777" w:rsidR="00A06728" w:rsidRPr="006463E2" w:rsidRDefault="00A06728" w:rsidP="001769AB">
            <w:pPr>
              <w:widowControl w:val="0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profesionalni umjetnici</w:t>
            </w:r>
          </w:p>
          <w:p w14:paraId="0D30E7CB" w14:textId="77777777" w:rsidR="00A06728" w:rsidRPr="006463E2" w:rsidRDefault="00A06728" w:rsidP="001769AB">
            <w:pPr>
              <w:widowControl w:val="0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studenti umjetničkih akademija uz mentorstvo profesora.</w:t>
            </w:r>
          </w:p>
          <w:p w14:paraId="283909D9" w14:textId="77777777" w:rsidR="00A06728" w:rsidRPr="006463E2" w:rsidRDefault="00A06728" w:rsidP="00955DF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</w:p>
        </w:tc>
      </w:tr>
      <w:tr w:rsidR="00A06728" w:rsidRPr="006463E2" w14:paraId="047E6164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D50972D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lastRenderedPageBreak/>
              <w:t>4. Način realizacije aktivnosti</w:t>
            </w:r>
          </w:p>
        </w:tc>
        <w:tc>
          <w:tcPr>
            <w:tcW w:w="6014" w:type="dxa"/>
          </w:tcPr>
          <w:p w14:paraId="37C465B3" w14:textId="77777777" w:rsidR="00A06728" w:rsidRPr="006463E2" w:rsidRDefault="00A06728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  <w:r w:rsidRPr="006463E2">
              <w:rPr>
                <w:rFonts w:ascii="Times New Roman" w:eastAsia="Calibri" w:hAnsi="Times New Roman"/>
                <w:noProof/>
                <w:lang w:val="en-US"/>
              </w:rPr>
              <w:t xml:space="preserve">Radionice </w:t>
            </w:r>
          </w:p>
        </w:tc>
      </w:tr>
      <w:tr w:rsidR="00A06728" w:rsidRPr="006463E2" w14:paraId="06F73A78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F6AF93D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5. Vremenik aktivnosti</w:t>
            </w:r>
          </w:p>
        </w:tc>
        <w:tc>
          <w:tcPr>
            <w:tcW w:w="6014" w:type="dxa"/>
          </w:tcPr>
          <w:p w14:paraId="45E8970A" w14:textId="77777777" w:rsidR="00A06728" w:rsidRPr="006463E2" w:rsidRDefault="00A06728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6463E2">
              <w:rPr>
                <w:rFonts w:ascii="Times New Roman" w:eastAsia="Calibri" w:hAnsi="Times New Roman"/>
              </w:rPr>
              <w:t>Školska godina 2021. /2022.</w:t>
            </w:r>
          </w:p>
        </w:tc>
      </w:tr>
      <w:tr w:rsidR="00A06728" w:rsidRPr="006463E2" w14:paraId="0D93DA30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58ACD48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tcW w:w="6014" w:type="dxa"/>
          </w:tcPr>
          <w:p w14:paraId="48F22C21" w14:textId="77777777" w:rsidR="00A06728" w:rsidRPr="006463E2" w:rsidRDefault="00A06728" w:rsidP="00955DF2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  <w:r w:rsidRPr="006463E2">
              <w:rPr>
                <w:rFonts w:ascii="Times New Roman" w:eastAsia="Calibri" w:hAnsi="Times New Roman"/>
                <w:noProof/>
                <w:lang w:val="en-US"/>
              </w:rPr>
              <w:t>Nema troškova</w:t>
            </w:r>
          </w:p>
        </w:tc>
      </w:tr>
      <w:tr w:rsidR="00A06728" w:rsidRPr="006463E2" w14:paraId="59F28491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C262200" w14:textId="77777777" w:rsidR="00A06728" w:rsidRPr="006463E2" w:rsidRDefault="00A06728" w:rsidP="00955DF2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5DF34D8A" w14:textId="77777777" w:rsidR="00A06728" w:rsidRPr="006463E2" w:rsidRDefault="00A06728" w:rsidP="00955DF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lang w:val="en-US"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Praćenje uspješnosti provedbe programa – kvalitativna i kvantitativna evaluacija</w:t>
            </w:r>
          </w:p>
        </w:tc>
      </w:tr>
    </w:tbl>
    <w:p w14:paraId="47D49BEC" w14:textId="77777777" w:rsidR="00A06728" w:rsidRPr="006463E2" w:rsidRDefault="00A06728" w:rsidP="00A06728">
      <w:pPr>
        <w:ind w:left="2124" w:firstLine="708"/>
        <w:rPr>
          <w:rFonts w:ascii="Times New Roman" w:hAnsi="Times New Roman"/>
        </w:rPr>
      </w:pPr>
    </w:p>
    <w:p w14:paraId="426E8021" w14:textId="77777777" w:rsidR="00A06728" w:rsidRPr="006463E2" w:rsidRDefault="00A06728" w:rsidP="00A06728">
      <w:pPr>
        <w:rPr>
          <w:rFonts w:ascii="Times New Roman" w:hAnsi="Times New Roman"/>
        </w:rPr>
      </w:pPr>
      <w:r w:rsidRPr="006463E2">
        <w:rPr>
          <w:rFonts w:ascii="Times New Roman" w:hAnsi="Times New Roman"/>
        </w:rPr>
        <w:t>Nositelji aktivnosti: Aktiv hrvatskog jezika</w:t>
      </w:r>
    </w:p>
    <w:p w14:paraId="0D2685CF" w14:textId="6721BD77" w:rsidR="006151EF" w:rsidRDefault="00A06728" w:rsidP="00205143">
      <w:pPr>
        <w:rPr>
          <w:rFonts w:ascii="Times New Roman" w:hAnsi="Times New Roman"/>
        </w:rPr>
      </w:pPr>
      <w:r w:rsidRPr="006463E2">
        <w:rPr>
          <w:rFonts w:ascii="Times New Roman" w:hAnsi="Times New Roman"/>
        </w:rPr>
        <w:t>Napomena: Ove aktivnosti održat će se ako  na natječaju, naša škola, bude</w:t>
      </w:r>
      <w:r w:rsidR="004A44D9">
        <w:rPr>
          <w:rFonts w:ascii="Times New Roman" w:hAnsi="Times New Roman"/>
        </w:rPr>
        <w:t xml:space="preserve"> izabrana za provođenje istih. </w:t>
      </w:r>
    </w:p>
    <w:p w14:paraId="75E7A218" w14:textId="6E1427AE" w:rsidR="006151EF" w:rsidRDefault="001F3203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Božana Damjanić Majdak, prof</w:t>
      </w:r>
    </w:p>
    <w:p w14:paraId="16433EA4" w14:textId="2CC6D9F1" w:rsidR="001F3203" w:rsidRDefault="001F3203" w:rsidP="00205143">
      <w:pPr>
        <w:rPr>
          <w:rFonts w:ascii="Times New Roman" w:hAnsi="Times New Roman"/>
        </w:rPr>
      </w:pPr>
    </w:p>
    <w:p w14:paraId="63A3CD83" w14:textId="1E100810" w:rsidR="001F3203" w:rsidRDefault="001F3203" w:rsidP="00205143">
      <w:pPr>
        <w:rPr>
          <w:rFonts w:ascii="Times New Roman" w:hAnsi="Times New Roman"/>
        </w:rPr>
      </w:pPr>
    </w:p>
    <w:p w14:paraId="64B82648" w14:textId="07A17CA4" w:rsidR="001F3203" w:rsidRDefault="001F3203" w:rsidP="00205143">
      <w:pPr>
        <w:rPr>
          <w:rFonts w:ascii="Times New Roman" w:hAnsi="Times New Roman"/>
        </w:rPr>
      </w:pPr>
    </w:p>
    <w:p w14:paraId="458E2368" w14:textId="78F11515" w:rsidR="001F3203" w:rsidRDefault="001F3203" w:rsidP="00205143">
      <w:pPr>
        <w:rPr>
          <w:rFonts w:ascii="Times New Roman" w:hAnsi="Times New Roman"/>
        </w:rPr>
      </w:pP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7"/>
        <w:gridCol w:w="6015"/>
      </w:tblGrid>
      <w:tr w:rsidR="001F3203" w14:paraId="6DF5F1DC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F2599D" w14:textId="77777777" w:rsidR="001F3203" w:rsidRPr="00695382" w:rsidRDefault="001F3203" w:rsidP="00955D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5382">
              <w:rPr>
                <w:rFonts w:ascii="Times New Roman" w:eastAsiaTheme="majorEastAsia" w:hAnsi="Times New Roman"/>
                <w:i/>
                <w:sz w:val="28"/>
                <w:szCs w:val="28"/>
              </w:rPr>
              <w:t>TERENSKA NASTAVA</w:t>
            </w:r>
          </w:p>
        </w:tc>
        <w:tc>
          <w:tcPr>
            <w:tcW w:w="6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64C396" w14:textId="77777777" w:rsidR="001F3203" w:rsidRPr="00695382" w:rsidRDefault="001F3203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Times New Roman"/>
                <w:b w:val="0"/>
                <w:color w:val="auto"/>
                <w:sz w:val="20"/>
              </w:rPr>
            </w:pPr>
          </w:p>
          <w:p w14:paraId="3CB02C88" w14:textId="77777777" w:rsidR="001F3203" w:rsidRPr="00695382" w:rsidRDefault="001F3203" w:rsidP="00955DF2">
            <w:pPr>
              <w:pStyle w:val="Default"/>
              <w:ind w:left="2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5382">
              <w:rPr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  <w:t>SIMULIRANA SJEDNICA HRVATSKOG SABORA</w:t>
            </w:r>
          </w:p>
          <w:p w14:paraId="4DA92B7B" w14:textId="77777777" w:rsidR="001F3203" w:rsidRDefault="001F3203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ajorEastAsia" w:hAnsi="Century" w:cstheme="majorBidi"/>
              </w:rPr>
            </w:pPr>
          </w:p>
        </w:tc>
      </w:tr>
      <w:tr w:rsidR="001F3203" w:rsidRPr="00695382" w14:paraId="7B70AD32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0F4C7F82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14:paraId="04C45800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1F3203" w:rsidRPr="00695382" w14:paraId="1EC3F985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auto"/>
          </w:tcPr>
          <w:p w14:paraId="2CB15605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shd w:val="clear" w:color="auto" w:fill="auto"/>
          </w:tcPr>
          <w:p w14:paraId="2A3DC53A" w14:textId="77777777" w:rsidR="001F3203" w:rsidRPr="00695382" w:rsidRDefault="001F3203" w:rsidP="00955D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omogućiti učenicima praktično iskustvo djelovanja zakonodavne vlasti u Republici Hrvatskoj</w:t>
            </w: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br/>
              <w:t>-  pojasniti učenicima proces donošenja zakona ili nacionalnih politika</w:t>
            </w: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br/>
              <w:t>- pojasniti poveznicu između nacionalnih politika i organizacija društva i države</w:t>
            </w: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br/>
              <w:t>- obrazložiti međuovisnost demokracije i dobre organiziranosti društvene zajednice</w:t>
            </w:r>
          </w:p>
        </w:tc>
      </w:tr>
      <w:tr w:rsidR="001F3203" w:rsidRPr="00695382" w14:paraId="6FC5F4FE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5F4826AD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14:paraId="6E00A000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nositelj: Jelena Milanović, prof. i učenici 3. gim</w:t>
            </w:r>
          </w:p>
          <w:p w14:paraId="29070215" w14:textId="77777777" w:rsidR="001F3203" w:rsidRPr="00695382" w:rsidRDefault="001F3203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-organizacija posjeta Saboru i sjednici</w:t>
            </w:r>
          </w:p>
          <w:p w14:paraId="0CE7B0A1" w14:textId="77777777" w:rsidR="001F3203" w:rsidRPr="00695382" w:rsidRDefault="001F3203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-priprema učenika za sjednicu</w:t>
            </w:r>
          </w:p>
          <w:p w14:paraId="2F6FD187" w14:textId="77777777" w:rsidR="001F3203" w:rsidRPr="00695382" w:rsidRDefault="001F3203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-nadgledanje ponašanja učenika tijekom sjednice </w:t>
            </w:r>
          </w:p>
        </w:tc>
      </w:tr>
      <w:tr w:rsidR="001F3203" w:rsidRPr="00695382" w14:paraId="68DDE3C8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auto"/>
          </w:tcPr>
          <w:p w14:paraId="1854A305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4. Način realizacije aktivnosti</w:t>
            </w:r>
          </w:p>
        </w:tc>
        <w:tc>
          <w:tcPr>
            <w:tcW w:w="6014" w:type="dxa"/>
            <w:shd w:val="clear" w:color="auto" w:fill="auto"/>
          </w:tcPr>
          <w:p w14:paraId="01FEBC47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utvrđivanje točnog datuma posjeta</w:t>
            </w:r>
          </w:p>
          <w:p w14:paraId="2489B1E2" w14:textId="77777777" w:rsidR="001F3203" w:rsidRPr="00695382" w:rsidRDefault="001F3203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razrada zadataka / rasprave s učenicima</w:t>
            </w:r>
          </w:p>
          <w:p w14:paraId="5179E685" w14:textId="77777777" w:rsidR="001F3203" w:rsidRPr="00695382" w:rsidRDefault="001F3203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realizacija posjeta</w:t>
            </w:r>
          </w:p>
          <w:p w14:paraId="4C8D6EBB" w14:textId="77777777" w:rsidR="001F3203" w:rsidRPr="00695382" w:rsidRDefault="001F3203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analiza i provjera izvršenih zadataka</w:t>
            </w:r>
          </w:p>
        </w:tc>
      </w:tr>
      <w:tr w:rsidR="001F3203" w:rsidRPr="00695382" w14:paraId="1475AE63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2378666B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14:paraId="5CFDECE3" w14:textId="77777777" w:rsidR="001F3203" w:rsidRPr="00695382" w:rsidRDefault="001F3203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="Calibri" w:hAnsi="Times New Roman"/>
                <w:sz w:val="24"/>
                <w:szCs w:val="24"/>
              </w:rPr>
              <w:t xml:space="preserve">Svibanj 2022.; sukladno epidemiološkim mjerama </w:t>
            </w:r>
          </w:p>
        </w:tc>
      </w:tr>
      <w:tr w:rsidR="001F3203" w:rsidRPr="00695382" w14:paraId="568E3845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  <w:shd w:val="clear" w:color="auto" w:fill="auto"/>
          </w:tcPr>
          <w:p w14:paraId="01AFD15A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shd w:val="clear" w:color="auto" w:fill="auto"/>
          </w:tcPr>
          <w:p w14:paraId="50FF24D0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t</w:t>
            </w: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roškovi putovanja i smještaja (</w:t>
            </w: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financira AZOO)</w:t>
            </w:r>
          </w:p>
          <w:p w14:paraId="67342577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moguća online sjednica u slučaju oštrih epidemioloških mjera</w:t>
            </w:r>
          </w:p>
        </w:tc>
      </w:tr>
      <w:tr w:rsidR="001F3203" w:rsidRPr="00695382" w14:paraId="664B4A42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29119A71" w14:textId="77777777" w:rsidR="001F3203" w:rsidRPr="00695382" w:rsidRDefault="001F3203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695382">
              <w:rPr>
                <w:rFonts w:ascii="Times New Roman" w:eastAsiaTheme="majorEastAsia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235E9FB1" w14:textId="77777777" w:rsidR="001F3203" w:rsidRPr="00695382" w:rsidRDefault="001F3203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>- primjenjivanje dobivenih informacija u nastavi</w:t>
            </w:r>
          </w:p>
          <w:p w14:paraId="00211D73" w14:textId="77777777" w:rsidR="001F3203" w:rsidRPr="00695382" w:rsidRDefault="001F3203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9538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- vrednovanje kroz samostalan rad </w:t>
            </w:r>
          </w:p>
          <w:p w14:paraId="11737795" w14:textId="77777777" w:rsidR="001F3203" w:rsidRPr="00695382" w:rsidRDefault="001F3203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  <w:p w14:paraId="15BF4874" w14:textId="77777777" w:rsidR="001F3203" w:rsidRPr="00695382" w:rsidRDefault="001F3203" w:rsidP="00955DF2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14:paraId="53C2D1B2" w14:textId="75366C09" w:rsidR="001F3203" w:rsidRDefault="001F3203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 Jelena Milanović, prof.</w:t>
      </w:r>
    </w:p>
    <w:p w14:paraId="43DB84EA" w14:textId="5786D15C" w:rsidR="001F3203" w:rsidRDefault="001F3203" w:rsidP="00205143">
      <w:pPr>
        <w:rPr>
          <w:rFonts w:ascii="Times New Roman" w:hAnsi="Times New Roman"/>
        </w:rPr>
      </w:pPr>
    </w:p>
    <w:p w14:paraId="6A1A93C8" w14:textId="18A445F0" w:rsidR="001F3203" w:rsidRDefault="001F3203" w:rsidP="00205143">
      <w:pPr>
        <w:rPr>
          <w:rFonts w:ascii="Times New Roman" w:hAnsi="Times New Roman"/>
        </w:rPr>
      </w:pPr>
    </w:p>
    <w:p w14:paraId="711BB956" w14:textId="4FA21E70" w:rsidR="001F3203" w:rsidRDefault="001F3203" w:rsidP="00205143">
      <w:pPr>
        <w:rPr>
          <w:rFonts w:ascii="Times New Roman" w:hAnsi="Times New Roman"/>
        </w:rPr>
      </w:pPr>
    </w:p>
    <w:p w14:paraId="2F41DA73" w14:textId="0C6627A0" w:rsidR="001F3203" w:rsidRDefault="001F3203" w:rsidP="00205143">
      <w:pPr>
        <w:rPr>
          <w:rFonts w:ascii="Times New Roman" w:hAnsi="Times New Roman"/>
        </w:rPr>
      </w:pPr>
    </w:p>
    <w:p w14:paraId="6D3D98B3" w14:textId="77777777" w:rsidR="00940040" w:rsidRDefault="00940040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2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F3203" w:rsidRPr="00E0245E" w14:paraId="668F588A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10CCBF24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024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AKTIVNOST </w:t>
            </w:r>
          </w:p>
          <w:p w14:paraId="19CD82F9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PROJEKT</w:t>
            </w:r>
            <w:r w:rsidRPr="00E0245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120" w:type="dxa"/>
            <w:vAlign w:val="center"/>
          </w:tcPr>
          <w:p w14:paraId="7C265B73" w14:textId="77777777" w:rsidR="001F3203" w:rsidRPr="00E0245E" w:rsidRDefault="001F3203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SVIBANJ 1945. U HRVATSKOJ</w:t>
            </w:r>
          </w:p>
        </w:tc>
      </w:tr>
      <w:tr w:rsidR="001F3203" w:rsidRPr="00E0245E" w14:paraId="1713C87B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24449973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6BF9928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Savladavanje činjenica o događajima u Hrvatskoj u  razdoblju II. svjetskog rata te politika koje su do njih dovele. Shvatiti kauzalnosti koje dovele pojedince na djelovanja kao vojnici ili civili. Uočavanje uloge politike u razvoju svijesti pojedinaca, njihovog djelovanja te posljedica istih na zajednicu.</w:t>
            </w:r>
          </w:p>
          <w:p w14:paraId="2F637F34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3203" w:rsidRPr="00E0245E" w14:paraId="41B65C5B" w14:textId="77777777" w:rsidTr="00955DF2">
        <w:trPr>
          <w:trHeight w:val="1114"/>
        </w:trPr>
        <w:tc>
          <w:tcPr>
            <w:tcW w:w="3348" w:type="dxa"/>
          </w:tcPr>
          <w:p w14:paraId="6CFEE14F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0916909C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Potaknuti učenike na razmišljanje o navedenom razdoblju u vrijeme obljetnica događaja i zašto su  događaji iz II. svjetskog rata i poraća i danas gotovo svakodnevna tema u političkom i javnom životu. Navesti učenike na razmišljanje zbog čega je ponekad teško suočavanje sa prošlošću, a ne bi trebalo biti.</w:t>
            </w:r>
          </w:p>
        </w:tc>
      </w:tr>
      <w:tr w:rsidR="001F3203" w:rsidRPr="00E0245E" w14:paraId="194C4B42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0C01E4EE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FB83815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Učenici IV. razreda gimnazije, učenici izborne nastave iz povijesti u Jelsi i prof. Tarita Radonić</w:t>
            </w:r>
          </w:p>
        </w:tc>
      </w:tr>
      <w:tr w:rsidR="001F3203" w:rsidRPr="00E0245E" w14:paraId="17519FE5" w14:textId="77777777" w:rsidTr="00955DF2">
        <w:trPr>
          <w:trHeight w:val="1122"/>
        </w:trPr>
        <w:tc>
          <w:tcPr>
            <w:tcW w:w="3348" w:type="dxa"/>
          </w:tcPr>
          <w:p w14:paraId="1EEFDD59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730B65E9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Istraživanje, power-point prezentacija, tribina učenika i nastavnika</w:t>
            </w:r>
          </w:p>
        </w:tc>
      </w:tr>
      <w:tr w:rsidR="001F3203" w:rsidRPr="00E0245E" w14:paraId="4CC123AE" w14:textId="77777777" w:rsidTr="00955DF2">
        <w:trPr>
          <w:trHeight w:val="838"/>
        </w:trPr>
        <w:tc>
          <w:tcPr>
            <w:tcW w:w="3348" w:type="dxa"/>
            <w:shd w:val="clear" w:color="auto" w:fill="C0C0C0"/>
          </w:tcPr>
          <w:p w14:paraId="316FDE99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BBB5539" w14:textId="77777777" w:rsidR="001F3203" w:rsidRPr="00E0245E" w:rsidRDefault="001F3203" w:rsidP="00955DF2">
            <w:r w:rsidRPr="00E0245E">
              <w:t>Ožujak, travanj i svibanj 2022. god.</w:t>
            </w:r>
          </w:p>
        </w:tc>
      </w:tr>
      <w:tr w:rsidR="001F3203" w:rsidRPr="00E0245E" w14:paraId="63EF5BAF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288297FD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50D8D38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Cca 200.00 kn</w:t>
            </w:r>
          </w:p>
        </w:tc>
      </w:tr>
      <w:tr w:rsidR="001F3203" w:rsidRPr="00E0245E" w14:paraId="74998463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709D2735" w14:textId="77777777" w:rsidR="001F3203" w:rsidRPr="00E0245E" w:rsidRDefault="001F3203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7F605E7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Anketa među učenicima</w:t>
            </w:r>
          </w:p>
          <w:p w14:paraId="144D4D41" w14:textId="77777777" w:rsidR="001F3203" w:rsidRPr="00E0245E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0AE14B" w14:textId="4B77E450" w:rsidR="001F3203" w:rsidRDefault="001F3203" w:rsidP="00205143">
      <w:pPr>
        <w:rPr>
          <w:rFonts w:ascii="Times New Roman" w:hAnsi="Times New Roman"/>
        </w:rPr>
      </w:pPr>
      <w:r>
        <w:rPr>
          <w:rFonts w:ascii="Times New Roman" w:hAnsi="Times New Roman"/>
        </w:rPr>
        <w:t>Nositelj aktivnosti:Tarita Radonić, prof</w:t>
      </w:r>
    </w:p>
    <w:p w14:paraId="517EA8F4" w14:textId="032474F5" w:rsidR="001F3203" w:rsidRDefault="001F3203" w:rsidP="00205143">
      <w:pPr>
        <w:rPr>
          <w:rFonts w:ascii="Times New Roman" w:hAnsi="Times New Roman"/>
        </w:rPr>
      </w:pPr>
    </w:p>
    <w:p w14:paraId="28A78617" w14:textId="3DCFE4D8" w:rsidR="001F3203" w:rsidRDefault="001F3203" w:rsidP="00205143">
      <w:pPr>
        <w:rPr>
          <w:rFonts w:ascii="Times New Roman" w:hAnsi="Times New Roman"/>
        </w:rPr>
      </w:pPr>
    </w:p>
    <w:p w14:paraId="27A8DFB0" w14:textId="149A2B8C" w:rsidR="001F3203" w:rsidRDefault="001F3203" w:rsidP="00205143">
      <w:pPr>
        <w:rPr>
          <w:rFonts w:ascii="Times New Roman" w:hAnsi="Times New Roman"/>
        </w:rPr>
      </w:pPr>
    </w:p>
    <w:p w14:paraId="6F17F160" w14:textId="77777777" w:rsidR="00940040" w:rsidRDefault="00940040" w:rsidP="00205143">
      <w:pPr>
        <w:rPr>
          <w:rFonts w:ascii="Times New Roman" w:hAnsi="Times New Roman"/>
        </w:rPr>
      </w:pPr>
    </w:p>
    <w:p w14:paraId="79854DB5" w14:textId="0A030D45" w:rsidR="001F3203" w:rsidRDefault="001F3203" w:rsidP="00205143">
      <w:pPr>
        <w:rPr>
          <w:rFonts w:ascii="Times New Roman" w:hAnsi="Times New Roman"/>
        </w:rPr>
      </w:pPr>
    </w:p>
    <w:p w14:paraId="3220D4ED" w14:textId="30955F2A" w:rsidR="001F3203" w:rsidRDefault="001F3203" w:rsidP="00205143">
      <w:pPr>
        <w:rPr>
          <w:rFonts w:ascii="Times New Roman" w:hAnsi="Times New Roman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F3203" w14:paraId="5AB31BB8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571B2FC" w14:textId="77777777" w:rsidR="001F3203" w:rsidRPr="0040142E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14:paraId="15EC34CE" w14:textId="77777777" w:rsidR="001F3203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PROJEKTNA I TERENSKA NASTAVA</w:t>
            </w:r>
          </w:p>
          <w:p w14:paraId="21B292B6" w14:textId="77777777" w:rsidR="001F3203" w:rsidRPr="0040142E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</w:p>
        </w:tc>
      </w:tr>
      <w:tr w:rsidR="001F3203" w14:paraId="083B4A9D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243B4640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102C804" w14:textId="77777777" w:rsidR="001F3203" w:rsidRPr="00F83CCD" w:rsidRDefault="001F3203" w:rsidP="00955DF2">
            <w:pPr>
              <w:pStyle w:val="default0"/>
              <w:jc w:val="both"/>
              <w:rPr>
                <w:color w:val="000000"/>
              </w:rPr>
            </w:pPr>
            <w:r w:rsidRPr="00F83CCD">
              <w:rPr>
                <w:color w:val="000000"/>
              </w:rPr>
              <w:t>Upoznavanje s različitim kulturnim sadržajima u obliku izvannastavnih aktivnosti, a u poveznici sa školskim gradivom i drugim predmetima.</w:t>
            </w:r>
          </w:p>
          <w:p w14:paraId="32BFEEDC" w14:textId="77777777" w:rsidR="001F3203" w:rsidRPr="00F83CCD" w:rsidRDefault="001F3203" w:rsidP="00955DF2">
            <w:pPr>
              <w:pStyle w:val="default0"/>
              <w:rPr>
                <w:color w:val="000000"/>
              </w:rPr>
            </w:pPr>
            <w:r w:rsidRPr="00F83CCD">
              <w:rPr>
                <w:color w:val="000000"/>
              </w:rPr>
              <w:t>Posjet kinu i kazalištu. Razgled različitih kulturnih i prirodnih znamenitosti zavičaja.</w:t>
            </w:r>
          </w:p>
        </w:tc>
      </w:tr>
      <w:tr w:rsidR="001F3203" w14:paraId="1672E21E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65AA1098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484B93D3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Proizlazi iz prethodnog.</w:t>
            </w:r>
          </w:p>
        </w:tc>
      </w:tr>
      <w:tr w:rsidR="001F3203" w14:paraId="154F0029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05951EB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bookmarkStart w:id="4" w:name="_Hlk84335457"/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0DA886FB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Smiljana Matijašević Salamunić i zainteresirani profesori</w:t>
            </w:r>
          </w:p>
        </w:tc>
      </w:tr>
      <w:bookmarkEnd w:id="4"/>
      <w:tr w:rsidR="001F3203" w14:paraId="5479090D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12C5E87C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D748A61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Po dogovoru. Učenici izrađuju plakate koristeći fotografije snimljene tijekom izleta.</w:t>
            </w:r>
          </w:p>
          <w:p w14:paraId="0AED80F6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</w:p>
        </w:tc>
      </w:tr>
      <w:tr w:rsidR="001F3203" w14:paraId="629A78AA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425D0D97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6DF39D8" w14:textId="77777777" w:rsidR="001F3203" w:rsidRDefault="001F320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dogovoru. Posjet kinu i kazalištu ovisno o programu istih.Posjet Starom Gradu i Hvaru početkom II. polugodišta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 tjednu kad počinje škola.</w:t>
            </w:r>
          </w:p>
          <w:p w14:paraId="3CBABABB" w14:textId="77777777" w:rsidR="001F3203" w:rsidRPr="00B84E8A" w:rsidRDefault="001F320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Izlet na Brač tijekom travnja ili svibnja (Posjet Selcima gdje se nalazi prvi spomenik Lavu Nikolajeviču Tolstoju, Povljima gdje se nalazi Povaljska listina, kratki razgled Brača autobusom)</w:t>
            </w:r>
          </w:p>
        </w:tc>
      </w:tr>
      <w:tr w:rsidR="001F3203" w14:paraId="29B2F720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5B13FEB4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91F1D47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Putni trošak.</w:t>
            </w:r>
          </w:p>
        </w:tc>
      </w:tr>
      <w:tr w:rsidR="001F3203" w14:paraId="68AC12CA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51BF414B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138BCB4" w14:textId="77777777" w:rsidR="001F3203" w:rsidRPr="00047943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 w:rsidRPr="00047943">
              <w:rPr>
                <w:rFonts w:ascii="Times New Roman" w:hAnsi="Times New Roman" w:cs="Times New Roman"/>
                <w:szCs w:val="24"/>
                <w:lang w:val="hr-HR"/>
              </w:rPr>
              <w:t>Uspješnost provedbe izleta, zadovoljstvo učenika, roditelja, nastavnika.</w:t>
            </w:r>
          </w:p>
        </w:tc>
      </w:tr>
    </w:tbl>
    <w:p w14:paraId="6D70AAA4" w14:textId="5A8447AF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/>
        </w:rPr>
        <w:t>Nositelj aktivnosti;</w:t>
      </w:r>
      <w:r w:rsidRPr="001F3203">
        <w:rPr>
          <w:rFonts w:ascii="Times New Roman" w:hAnsi="Times New Roman" w:cs="Times New Roman"/>
          <w:szCs w:val="24"/>
          <w:lang w:val="hr-HR"/>
        </w:rPr>
        <w:t xml:space="preserve"> </w:t>
      </w:r>
      <w:r w:rsidRPr="00047943">
        <w:rPr>
          <w:rFonts w:ascii="Times New Roman" w:hAnsi="Times New Roman" w:cs="Times New Roman"/>
          <w:szCs w:val="24"/>
          <w:lang w:val="hr-HR"/>
        </w:rPr>
        <w:t>Smiljana Matijašević Salamunić</w:t>
      </w:r>
      <w:r>
        <w:rPr>
          <w:rFonts w:ascii="Times New Roman" w:hAnsi="Times New Roman" w:cs="Times New Roman"/>
          <w:szCs w:val="24"/>
          <w:lang w:val="hr-HR"/>
        </w:rPr>
        <w:t xml:space="preserve"> prof</w:t>
      </w:r>
    </w:p>
    <w:p w14:paraId="1FBEFB0A" w14:textId="7CB168C6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3D0D7256" w14:textId="47E81134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2CE8C811" w14:textId="794FF549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0B81EBCE" w14:textId="12400219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3C9D3EC4" w14:textId="777DBC31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2DA99F95" w14:textId="5F5BF3AA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2CA6FEE3" w14:textId="1D8D0CC7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472FFE9E" w14:textId="1747C273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687E1FF3" w14:textId="499C8CF6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F3203" w14:paraId="74189185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CBBD560" w14:textId="77777777" w:rsidR="001F3203" w:rsidRPr="002749C9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49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AKTIVNOST </w:t>
            </w:r>
          </w:p>
        </w:tc>
        <w:tc>
          <w:tcPr>
            <w:tcW w:w="6130" w:type="dxa"/>
            <w:gridSpan w:val="2"/>
            <w:vAlign w:val="center"/>
          </w:tcPr>
          <w:p w14:paraId="3CF59792" w14:textId="77777777" w:rsidR="001F3203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749C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TJEDAN psihologije</w:t>
            </w:r>
          </w:p>
          <w:p w14:paraId="34C491C2" w14:textId="77777777" w:rsidR="001F3203" w:rsidRPr="002749C9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F3203" w14:paraId="4200C008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6D93978C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229B5FE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-upoznati učenike sa zanimljivostima iz psihologije</w:t>
            </w:r>
          </w:p>
          <w:p w14:paraId="2537ACEA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-potaknuti interes kod učenika za psihologiju kao znanost i nastavni predmet</w:t>
            </w:r>
          </w:p>
          <w:p w14:paraId="63F1461A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-potaknuti učenike na promišljanje o emocijama, te ih informirati o strukturi i n</w:t>
            </w:r>
            <w:r>
              <w:rPr>
                <w:rFonts w:ascii="Times New Roman" w:hAnsi="Times New Roman" w:cs="Times New Roman"/>
                <w:szCs w:val="24"/>
              </w:rPr>
              <w:t xml:space="preserve">ačinima izražavanja emocija kao I </w:t>
            </w:r>
            <w:r w:rsidRPr="002749C9">
              <w:rPr>
                <w:rFonts w:ascii="Times New Roman" w:hAnsi="Times New Roman" w:cs="Times New Roman"/>
                <w:szCs w:val="24"/>
              </w:rPr>
              <w:t>o osnovnim zakonitostima komunikacije</w:t>
            </w:r>
          </w:p>
          <w:p w14:paraId="3A1B3D05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-upoznati učenike sa ulogom emocija u svakodnevnoj komunikaciji i shvaćanju međuljudskih odnosa</w:t>
            </w:r>
          </w:p>
        </w:tc>
      </w:tr>
      <w:tr w:rsidR="001F3203" w14:paraId="52475FF0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31D3DD3B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27DAF09C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-Učenici od 1. do 4. razreda srednje škole</w:t>
            </w:r>
          </w:p>
          <w:p w14:paraId="154D51CA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-Učenici 8. razreda osnovne škole</w:t>
            </w:r>
            <w:r>
              <w:rPr>
                <w:rFonts w:ascii="Times New Roman" w:hAnsi="Times New Roman" w:cs="Times New Roman"/>
                <w:szCs w:val="24"/>
              </w:rPr>
              <w:t xml:space="preserve"> (ovisno o epidemiološkoj situaciji i dogovoru sa OŠ)</w:t>
            </w:r>
          </w:p>
        </w:tc>
      </w:tr>
      <w:tr w:rsidR="001F3203" w14:paraId="78ED58E0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73864D0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980453E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Marija Novak</w:t>
            </w:r>
          </w:p>
        </w:tc>
      </w:tr>
      <w:tr w:rsidR="001F3203" w14:paraId="75A9D879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44778528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83C2C12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-predavanja</w:t>
            </w:r>
          </w:p>
          <w:p w14:paraId="77736E86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-radionice</w:t>
            </w:r>
          </w:p>
          <w:p w14:paraId="22640F88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-parlaonica</w:t>
            </w:r>
          </w:p>
          <w:p w14:paraId="73B489D4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-plakati/letci</w:t>
            </w:r>
          </w:p>
          <w:p w14:paraId="70187769" w14:textId="77777777" w:rsidR="001F3203" w:rsidRPr="002749C9" w:rsidRDefault="001F320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203" w14:paraId="158FCE90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FE2985D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2FBEBC0" w14:textId="77777777" w:rsidR="001F3203" w:rsidRPr="002749C9" w:rsidRDefault="001F3203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2022</w:t>
            </w:r>
          </w:p>
        </w:tc>
      </w:tr>
      <w:tr w:rsidR="001F3203" w14:paraId="6CB5D2DF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48F42B6D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A32DF85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Troškovi materijala za izradu letaka i panoa</w:t>
            </w:r>
          </w:p>
        </w:tc>
      </w:tr>
      <w:tr w:rsidR="001F3203" w14:paraId="57795340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1667A1E3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0BA3218" w14:textId="77777777" w:rsidR="001F3203" w:rsidRPr="002749C9" w:rsidRDefault="001F3203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 w:rsidRPr="002749C9">
              <w:rPr>
                <w:rFonts w:ascii="Times New Roman" w:hAnsi="Times New Roman" w:cs="Times New Roman"/>
                <w:szCs w:val="24"/>
              </w:rPr>
              <w:t>Uključenost i zainteresiranost učenika</w:t>
            </w:r>
          </w:p>
          <w:p w14:paraId="22209824" w14:textId="77777777" w:rsidR="001F3203" w:rsidRPr="002749C9" w:rsidRDefault="001F3203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D8917C" w14:textId="4D8D2658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Nositelj aktivnosti: Marija Novak, prof</w:t>
      </w:r>
    </w:p>
    <w:p w14:paraId="3B04ECA3" w14:textId="46F70DEB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0EDDCF02" w14:textId="6E5B4302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39A60214" w14:textId="30AA80F9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228E2F12" w14:textId="77777777" w:rsidR="004A44D9" w:rsidRDefault="004A44D9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15A0E0D3" w14:textId="57DDBC9E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0493F4E0" w14:textId="77777777" w:rsidR="00940040" w:rsidRDefault="00940040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3B25F8BC" w14:textId="77777777" w:rsidR="00940040" w:rsidRDefault="00940040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7099DB8D" w14:textId="5988AE7A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65CB61DD" w14:textId="46765186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1F3203" w14:paraId="252A2D9C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1A4171BD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925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5BB51109" w14:textId="77777777" w:rsidR="001F3203" w:rsidRPr="007925E9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USREDOTOČI SE </w:t>
            </w:r>
          </w:p>
          <w:p w14:paraId="4C5B7B02" w14:textId="77777777" w:rsidR="001F3203" w:rsidRPr="007925E9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BUDUĆNOST</w:t>
            </w:r>
          </w:p>
          <w:p w14:paraId="6C8AD56A" w14:textId="77777777" w:rsidR="001F3203" w:rsidRPr="007925E9" w:rsidRDefault="001F3203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(program profesionalnog usmjeravanja)</w:t>
            </w:r>
          </w:p>
        </w:tc>
      </w:tr>
      <w:tr w:rsidR="001F3203" w14:paraId="1EF85257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5E2474F0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7A70F07" w14:textId="77777777" w:rsidR="001F3203" w:rsidRPr="007925E9" w:rsidRDefault="001F3203" w:rsidP="00955D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b/>
                <w:bCs/>
                <w:sz w:val="24"/>
                <w:szCs w:val="24"/>
              </w:rPr>
              <w:t>Profesionalno usmjeravanje obuhvaća skup različitih aktivnosti</w:t>
            </w:r>
            <w:r w:rsidRPr="007925E9">
              <w:rPr>
                <w:rFonts w:ascii="Times New Roman" w:hAnsi="Times New Roman"/>
                <w:sz w:val="24"/>
                <w:szCs w:val="24"/>
              </w:rPr>
              <w:t xml:space="preserve"> koje korisnicima omogućuju utvrditi vlastite </w:t>
            </w:r>
            <w:r w:rsidRPr="007925E9">
              <w:rPr>
                <w:rFonts w:ascii="Times New Roman" w:hAnsi="Times New Roman"/>
                <w:sz w:val="24"/>
                <w:szCs w:val="24"/>
                <w:u w:val="single"/>
              </w:rPr>
              <w:t>mogućnosti, kompetencije i interese</w:t>
            </w:r>
            <w:r w:rsidRPr="007925E9">
              <w:rPr>
                <w:rFonts w:ascii="Times New Roman" w:hAnsi="Times New Roman"/>
                <w:sz w:val="24"/>
                <w:szCs w:val="24"/>
              </w:rPr>
              <w:t>, kako bi donijeli odluke o obrazovanju, osposobljavanju i zapošljavanju, te uspješno upravljali svojom karijerom. (www.hzz.hr)</w:t>
            </w:r>
          </w:p>
        </w:tc>
      </w:tr>
      <w:tr w:rsidR="001F3203" w14:paraId="77FA1B86" w14:textId="77777777" w:rsidTr="00955DF2">
        <w:trPr>
          <w:gridAfter w:val="1"/>
          <w:wAfter w:w="10" w:type="dxa"/>
          <w:trHeight w:val="1580"/>
        </w:trPr>
        <w:tc>
          <w:tcPr>
            <w:tcW w:w="3348" w:type="dxa"/>
            <w:shd w:val="clear" w:color="auto" w:fill="auto"/>
          </w:tcPr>
          <w:p w14:paraId="377BA26E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1D133319" w14:textId="77777777" w:rsidR="001F3203" w:rsidRPr="007925E9" w:rsidRDefault="001F3203" w:rsidP="00955DF2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Profesionalno usmjeravanje uključuje sljedeće aktivnosti:</w:t>
            </w:r>
          </w:p>
          <w:p w14:paraId="049C1775" w14:textId="77777777" w:rsidR="001F3203" w:rsidRPr="007925E9" w:rsidRDefault="001F3203" w:rsidP="001769AB">
            <w:pPr>
              <w:pStyle w:val="Odlomakpopisa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Profesionalno informiranje</w:t>
            </w:r>
          </w:p>
          <w:p w14:paraId="733CA104" w14:textId="77777777" w:rsidR="001F3203" w:rsidRPr="007925E9" w:rsidRDefault="001F3203" w:rsidP="001769AB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Profesionalno savjetovanje</w:t>
            </w:r>
          </w:p>
        </w:tc>
      </w:tr>
      <w:tr w:rsidR="001F3203" w14:paraId="729E29EE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0FED44C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B2341BF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25E9">
              <w:rPr>
                <w:rFonts w:ascii="Times New Roman" w:hAnsi="Times New Roman" w:cs="Times New Roman"/>
              </w:rPr>
              <w:t>Marija Novak, prof.</w:t>
            </w:r>
          </w:p>
        </w:tc>
      </w:tr>
      <w:tr w:rsidR="001F3203" w14:paraId="59B74824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8BB7EBB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0BF99BBC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</w:pPr>
            <w:r w:rsidRPr="007925E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Kako bi se učenicima olakšao izbor fakulteta i budućeg zanimanja, na satovima razrednika u trećim razredima teme će biti vezane uz profesionalno usmjeravanje. Dio tih tema preuzet je iz </w:t>
            </w:r>
            <w:r w:rsidRPr="007925E9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Školskog programa profesionalnog razvoja za srednje škole: Usredotoči se na budućnost</w:t>
            </w:r>
          </w:p>
          <w:p w14:paraId="01D83FEF" w14:textId="77777777" w:rsidR="001F3203" w:rsidRPr="007925E9" w:rsidRDefault="001F3203" w:rsidP="00955DF2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Program se sastoji od tri cjeline:</w:t>
            </w:r>
          </w:p>
          <w:p w14:paraId="601975FC" w14:textId="77777777" w:rsidR="001F3203" w:rsidRPr="007925E9" w:rsidRDefault="001F3203" w:rsidP="00955DF2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lastRenderedPageBreak/>
              <w:t>1.Upoznavanje samog sebe: Tko sam?</w:t>
            </w:r>
          </w:p>
          <w:p w14:paraId="4BD02D4C" w14:textId="77777777" w:rsidR="001F3203" w:rsidRPr="007925E9" w:rsidRDefault="001F3203" w:rsidP="00955DF2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2.Istraživanje zanimanja i svijeta rada: Kamo idem?</w:t>
            </w:r>
          </w:p>
          <w:p w14:paraId="0C66AAE8" w14:textId="77777777" w:rsidR="001F3203" w:rsidRPr="007925E9" w:rsidRDefault="001F3203" w:rsidP="00955DF2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3.Planiranje karijere: Kako to ostvariti?</w:t>
            </w:r>
          </w:p>
        </w:tc>
      </w:tr>
      <w:tr w:rsidR="001F3203" w14:paraId="68031351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67578051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2E28B34" w14:textId="77777777" w:rsidR="001F3203" w:rsidRPr="007925E9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E9">
              <w:rPr>
                <w:rFonts w:ascii="Times New Roman" w:hAnsi="Times New Roman"/>
                <w:sz w:val="24"/>
                <w:szCs w:val="24"/>
              </w:rPr>
              <w:t>Tijekom cijele nastavne godine, a u dogovoru sa razrednicima trećih razreda</w:t>
            </w:r>
          </w:p>
        </w:tc>
      </w:tr>
      <w:tr w:rsidR="001F3203" w14:paraId="4B20209D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59090AED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AF513A4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25E9">
              <w:rPr>
                <w:rFonts w:ascii="Times New Roman" w:hAnsi="Times New Roman" w:cs="Times New Roman"/>
              </w:rPr>
              <w:t>Troškovi izrade plakata, letaka i ostalih potrebnih materijala. Eventualni troškovi za roditeljski sastanak.</w:t>
            </w:r>
          </w:p>
          <w:p w14:paraId="36FF69D9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25E9">
              <w:rPr>
                <w:rFonts w:ascii="Times New Roman" w:hAnsi="Times New Roman" w:cs="Times New Roman"/>
              </w:rPr>
              <w:t>Troškovi putnog računa u slučaju odlaska u Split na smotru sveučilišta Split i CISOK centar.</w:t>
            </w:r>
          </w:p>
          <w:p w14:paraId="7F8C798D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Trošak nabave Diferencijalnih testova sposobnosti (DAT) </w:t>
            </w:r>
            <w:r w:rsidRPr="007925E9">
              <w:rPr>
                <w:rFonts w:ascii="Times New Roman" w:hAnsi="Times New Roman" w:cs="Times New Roman"/>
              </w:rPr>
              <w:t>za profesionalno usmjeravanje</w:t>
            </w:r>
            <w:r>
              <w:rPr>
                <w:rFonts w:ascii="Times New Roman" w:hAnsi="Times New Roman" w:cs="Times New Roman"/>
              </w:rPr>
              <w:t xml:space="preserve"> i selekciju (Naklada Slap – 4</w:t>
            </w:r>
            <w:r w:rsidRPr="007925E9">
              <w:rPr>
                <w:rFonts w:ascii="Times New Roman" w:hAnsi="Times New Roman" w:cs="Times New Roman"/>
              </w:rPr>
              <w:t>500kn)</w:t>
            </w:r>
          </w:p>
        </w:tc>
      </w:tr>
      <w:tr w:rsidR="001F3203" w14:paraId="25FAD933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2A9013C2" w14:textId="77777777" w:rsidR="001F3203" w:rsidRPr="00B10ECD" w:rsidRDefault="001F3203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452C274" w14:textId="77777777" w:rsidR="001F3203" w:rsidRPr="007925E9" w:rsidRDefault="001F3203" w:rsidP="00955DF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25E9">
              <w:rPr>
                <w:rFonts w:ascii="Times New Roman" w:hAnsi="Times New Roman" w:cs="Times New Roman"/>
              </w:rPr>
              <w:t>Evaluacija nakon provedbe projekta; evaluacija nakon roditeljskog sastanka; evaluacija vrijednosti posjeta</w:t>
            </w:r>
          </w:p>
        </w:tc>
      </w:tr>
    </w:tbl>
    <w:p w14:paraId="6868A049" w14:textId="127702DD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Nositelj</w:t>
      </w:r>
      <w:r w:rsidR="00940040">
        <w:rPr>
          <w:rFonts w:ascii="Times New Roman" w:hAnsi="Times New Roman" w:cs="Times New Roman"/>
          <w:szCs w:val="24"/>
          <w:lang w:val="hr-HR"/>
        </w:rPr>
        <w:t xml:space="preserve"> aktivnosti; Marija Novak, prof</w:t>
      </w:r>
    </w:p>
    <w:p w14:paraId="16001A91" w14:textId="1D07EBEB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p w14:paraId="04DEA689" w14:textId="6CA79349" w:rsid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</w:p>
    <w:tbl>
      <w:tblPr>
        <w:tblpPr w:leftFromText="180" w:rightFromText="180" w:bottomFromText="200" w:vertAnchor="text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47"/>
        <w:gridCol w:w="6121"/>
      </w:tblGrid>
      <w:tr w:rsidR="001F3203" w14:paraId="39351C9A" w14:textId="77777777" w:rsidTr="00955DF2">
        <w:tc>
          <w:tcPr>
            <w:tcW w:w="3347" w:type="dxa"/>
            <w:shd w:val="clear" w:color="auto" w:fill="FFFFFF"/>
            <w:vAlign w:val="center"/>
          </w:tcPr>
          <w:p w14:paraId="31802919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DF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IZVANNASTAVNA AKTIVNOST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1CB57648" w14:textId="77777777" w:rsidR="001F3203" w:rsidRPr="00596DF1" w:rsidRDefault="001F3203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TALIJANSKI JEZIK</w:t>
            </w:r>
          </w:p>
          <w:p w14:paraId="78876598" w14:textId="77777777" w:rsidR="001F3203" w:rsidRPr="00596DF1" w:rsidRDefault="001F3203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„Postani vodič na jedan dan“</w:t>
            </w:r>
          </w:p>
          <w:p w14:paraId="7D517652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3203" w:rsidRPr="00596DF1" w14:paraId="1A5D972F" w14:textId="77777777" w:rsidTr="00955DF2">
        <w:tc>
          <w:tcPr>
            <w:tcW w:w="3347" w:type="dxa"/>
            <w:shd w:val="clear" w:color="auto" w:fill="C0C0C0"/>
          </w:tcPr>
          <w:p w14:paraId="459720AD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</w:t>
            </w:r>
          </w:p>
        </w:tc>
        <w:tc>
          <w:tcPr>
            <w:tcW w:w="6120" w:type="dxa"/>
            <w:shd w:val="clear" w:color="auto" w:fill="C0C0C0"/>
          </w:tcPr>
          <w:p w14:paraId="51CD79CB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color w:val="000000"/>
                <w:sz w:val="24"/>
                <w:szCs w:val="24"/>
              </w:rPr>
              <w:t>Međukulturalnost, višejezičnost, poštivanje i njegovanje jezičnih raznolikosti, promidžba talijanskog jezika kao stranog jezika, upoznavanje kulturne baštine otoka Hvara</w:t>
            </w:r>
          </w:p>
          <w:p w14:paraId="52C63EA1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03" w:rsidRPr="00596DF1" w14:paraId="3F6C76D2" w14:textId="77777777" w:rsidTr="00955DF2">
        <w:tc>
          <w:tcPr>
            <w:tcW w:w="3347" w:type="dxa"/>
            <w:shd w:val="clear" w:color="auto" w:fill="FFFFFF"/>
          </w:tcPr>
          <w:p w14:paraId="137DA0BF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</w:t>
            </w:r>
          </w:p>
        </w:tc>
        <w:tc>
          <w:tcPr>
            <w:tcW w:w="6120" w:type="dxa"/>
            <w:shd w:val="clear" w:color="auto" w:fill="FFFFFF"/>
          </w:tcPr>
          <w:p w14:paraId="558C7B7A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Promicanje učenja stranog jezika, proširivanje vokabulara, upoznavanje kulturne baštine otoka Hvara, razvijanje jezičnih kompetencija; </w:t>
            </w:r>
            <w:r w:rsidRPr="0059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razvijanje svijesti o educiranom turističkom djelatniku i njegovom doprinosu hrvatskom turizmu; poticanje timskog rada i korelacija s nastavnim predmetima; razvijanje kreativnosti i samostalnosti učenika</w:t>
            </w:r>
          </w:p>
          <w:p w14:paraId="0969EB17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03" w:rsidRPr="00596DF1" w14:paraId="69E2A5D7" w14:textId="77777777" w:rsidTr="00955DF2">
        <w:tc>
          <w:tcPr>
            <w:tcW w:w="3347" w:type="dxa"/>
            <w:shd w:val="clear" w:color="auto" w:fill="C0C0C0"/>
          </w:tcPr>
          <w:p w14:paraId="3F17293C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120" w:type="dxa"/>
            <w:shd w:val="clear" w:color="auto" w:fill="C0C0C0"/>
          </w:tcPr>
          <w:p w14:paraId="7695BF8E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Jelena Milanović, prof. i učenici 1.HTT</w:t>
            </w:r>
          </w:p>
        </w:tc>
      </w:tr>
      <w:tr w:rsidR="001F3203" w:rsidRPr="00596DF1" w14:paraId="412DCD76" w14:textId="77777777" w:rsidTr="00955DF2">
        <w:tc>
          <w:tcPr>
            <w:tcW w:w="3347" w:type="dxa"/>
            <w:shd w:val="clear" w:color="auto" w:fill="FFFFFF"/>
          </w:tcPr>
          <w:p w14:paraId="370121AA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</w:t>
            </w:r>
          </w:p>
        </w:tc>
        <w:tc>
          <w:tcPr>
            <w:tcW w:w="6120" w:type="dxa"/>
            <w:shd w:val="clear" w:color="auto" w:fill="FFFFFF"/>
          </w:tcPr>
          <w:p w14:paraId="41755A90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color w:val="000000"/>
                <w:sz w:val="24"/>
                <w:szCs w:val="24"/>
              </w:rPr>
              <w:t>Rad u skupinama, individualni rad, istražitivački rad, terenski rad,  izrada plakata, prezentacija</w:t>
            </w:r>
          </w:p>
          <w:p w14:paraId="4E201E0E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03" w:rsidRPr="00596DF1" w14:paraId="1F090BCF" w14:textId="77777777" w:rsidTr="00955DF2">
        <w:trPr>
          <w:trHeight w:val="1221"/>
        </w:trPr>
        <w:tc>
          <w:tcPr>
            <w:tcW w:w="3347" w:type="dxa"/>
            <w:shd w:val="clear" w:color="auto" w:fill="C0C0C0"/>
          </w:tcPr>
          <w:p w14:paraId="1530018F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</w:t>
            </w:r>
          </w:p>
        </w:tc>
        <w:tc>
          <w:tcPr>
            <w:tcW w:w="6120" w:type="dxa"/>
            <w:shd w:val="clear" w:color="auto" w:fill="C0C0C0"/>
          </w:tcPr>
          <w:p w14:paraId="6DB88EAF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color w:val="000000"/>
                <w:sz w:val="24"/>
                <w:szCs w:val="24"/>
              </w:rPr>
              <w:t>Pripreme će biti provođene tijekom cijele nastavne godine  a sama aktivnost u proljeće 2022. ako to epidemiološka situacija bude dopuštala</w:t>
            </w:r>
          </w:p>
          <w:p w14:paraId="5C46B134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03" w:rsidRPr="00596DF1" w14:paraId="2F68A9C7" w14:textId="77777777" w:rsidTr="00955DF2">
        <w:tc>
          <w:tcPr>
            <w:tcW w:w="3347" w:type="dxa"/>
            <w:shd w:val="clear" w:color="auto" w:fill="FFFFFF"/>
          </w:tcPr>
          <w:p w14:paraId="3916B79A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</w:t>
            </w: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aktivnosti</w:t>
            </w:r>
          </w:p>
          <w:p w14:paraId="378E59A6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FF"/>
          </w:tcPr>
          <w:p w14:paraId="6B1212D0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troškovi izrade plakata i panoa</w:t>
            </w:r>
          </w:p>
        </w:tc>
      </w:tr>
      <w:tr w:rsidR="001F3203" w:rsidRPr="00596DF1" w14:paraId="4F3844E0" w14:textId="77777777" w:rsidTr="00955DF2">
        <w:tc>
          <w:tcPr>
            <w:tcW w:w="3347" w:type="dxa"/>
            <w:shd w:val="clear" w:color="auto" w:fill="C0C0C0"/>
          </w:tcPr>
          <w:p w14:paraId="5D4606A4" w14:textId="77777777" w:rsidR="001F3203" w:rsidRPr="00596DF1" w:rsidRDefault="001F3203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 Način vrednovanja i način korištenja rezultata vrednovanja</w:t>
            </w:r>
          </w:p>
        </w:tc>
        <w:tc>
          <w:tcPr>
            <w:tcW w:w="6120" w:type="dxa"/>
            <w:shd w:val="clear" w:color="auto" w:fill="C0C0C0"/>
          </w:tcPr>
          <w:p w14:paraId="6279A921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DF1">
              <w:rPr>
                <w:rFonts w:ascii="Times New Roman" w:hAnsi="Times New Roman"/>
                <w:color w:val="000000"/>
                <w:sz w:val="24"/>
                <w:szCs w:val="24"/>
              </w:rPr>
              <w:t>Vrednovanje ove aktivnosti provodit će se kroz primjenu stečenih iskustava u nastavnom predmetima, primjenu komunikacijskih vještina, angažiranost i kreativnost učenika u radu, a rezultati vrednovanja bit će korišteni za slobodne aktivnosti u budućnosti</w:t>
            </w:r>
          </w:p>
          <w:p w14:paraId="705A31E0" w14:textId="77777777" w:rsidR="001F3203" w:rsidRPr="00596DF1" w:rsidRDefault="001F3203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3CA363A" w14:textId="4CFCC1C6" w:rsidR="001F3203" w:rsidRPr="001F3203" w:rsidRDefault="001F3203" w:rsidP="001F3203">
      <w:pPr>
        <w:pStyle w:val="Defaul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Nositelj aktivnosti: Jelena Milanović, prof</w:t>
      </w:r>
    </w:p>
    <w:p w14:paraId="4014EB25" w14:textId="36BDB238" w:rsidR="006151EF" w:rsidRDefault="006151EF" w:rsidP="00205143">
      <w:pPr>
        <w:rPr>
          <w:rFonts w:ascii="Times New Roman" w:hAnsi="Times New Roman"/>
        </w:rPr>
      </w:pPr>
    </w:p>
    <w:p w14:paraId="7AB582D7" w14:textId="77777777" w:rsidR="00940040" w:rsidRDefault="00940040" w:rsidP="00205143">
      <w:pPr>
        <w:rPr>
          <w:rFonts w:ascii="Times New Roman" w:hAnsi="Times New Roman"/>
        </w:rPr>
      </w:pPr>
    </w:p>
    <w:p w14:paraId="206978E7" w14:textId="77777777" w:rsidR="00940040" w:rsidRDefault="00940040" w:rsidP="00205143">
      <w:pPr>
        <w:rPr>
          <w:rFonts w:ascii="Times New Roman" w:hAnsi="Times New Roman"/>
        </w:rPr>
      </w:pPr>
    </w:p>
    <w:p w14:paraId="09500712" w14:textId="77777777" w:rsidR="00940040" w:rsidRDefault="00940040" w:rsidP="00205143">
      <w:pPr>
        <w:rPr>
          <w:rFonts w:ascii="Times New Roman" w:hAnsi="Times New Roman"/>
        </w:rPr>
      </w:pPr>
    </w:p>
    <w:p w14:paraId="5E2BE626" w14:textId="77777777" w:rsidR="00940040" w:rsidRDefault="00940040" w:rsidP="00205143">
      <w:pPr>
        <w:rPr>
          <w:rFonts w:ascii="Times New Roman" w:hAnsi="Times New Roman"/>
        </w:rPr>
      </w:pPr>
    </w:p>
    <w:p w14:paraId="40BE8634" w14:textId="682F4265" w:rsidR="006151EF" w:rsidRDefault="006151EF" w:rsidP="0020514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510"/>
        <w:gridCol w:w="5958"/>
      </w:tblGrid>
      <w:tr w:rsidR="00D167FE" w14:paraId="2B097540" w14:textId="77777777" w:rsidTr="00955DF2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9C4BA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DODATNA NASTAVA </w:t>
            </w:r>
          </w:p>
          <w:p w14:paraId="3DACF2CE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9D82" w14:textId="77777777" w:rsidR="00D167FE" w:rsidRDefault="00D167FE" w:rsidP="00955DF2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PRIPREME ZA MATURU – GOSPODARSKA MATEMATIKA</w:t>
            </w:r>
          </w:p>
          <w:p w14:paraId="20064172" w14:textId="77777777" w:rsidR="00D167FE" w:rsidRDefault="00D167FE" w:rsidP="00955DF2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( 4. THK  razred )</w:t>
            </w:r>
          </w:p>
        </w:tc>
      </w:tr>
      <w:tr w:rsidR="00D167FE" w14:paraId="3ABE4CE7" w14:textId="77777777" w:rsidTr="00955DF2">
        <w:trPr>
          <w:trHeight w:val="13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4E3F2FD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EDAC79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osposobiti učenike za što bolje rješavanje zadataka na državnoj maturi, na osnovnoj / višoj razini</w:t>
            </w:r>
          </w:p>
          <w:p w14:paraId="53FE929F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kvalitetno ponoviti nastavne sadržaje usvojene prethodnim obrazovanjem</w:t>
            </w:r>
          </w:p>
          <w:p w14:paraId="684BB07B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usvojiti znanja koja nisu sastavni dio nastavnih programa u strukovnim školama</w:t>
            </w:r>
          </w:p>
        </w:tc>
      </w:tr>
      <w:tr w:rsidR="00D167FE" w14:paraId="4EB3C7B0" w14:textId="77777777" w:rsidTr="00955DF2">
        <w:trPr>
          <w:trHeight w:val="111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991B2D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45E58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priprema učenika za polaganje državne mature</w:t>
            </w:r>
          </w:p>
          <w:p w14:paraId="77943D5E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obuhvatiti sva područja ispitivanja i obraditi sve tipove zadataka u ispitu državne mature</w:t>
            </w:r>
          </w:p>
          <w:p w14:paraId="0D033277" w14:textId="77777777" w:rsidR="00D167FE" w:rsidRDefault="00D167FE" w:rsidP="00955DF2">
            <w:pPr>
              <w:pStyle w:val="Tijelotekst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pratiti napredovanje i pridonijeti samopouzdanju učenika i smanjenju straha od neuspjeha na  državnoj maturi </w:t>
            </w:r>
          </w:p>
        </w:tc>
      </w:tr>
      <w:tr w:rsidR="00D167FE" w14:paraId="16FB96CA" w14:textId="77777777" w:rsidTr="00955DF2">
        <w:trPr>
          <w:trHeight w:val="82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007736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6EA4F5F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Vatroslav Lozić, mag., učenici 4. THK razreda </w:t>
            </w:r>
          </w:p>
          <w:p w14:paraId="25F3D9E9" w14:textId="77777777" w:rsidR="00D167FE" w:rsidRDefault="00D167FE" w:rsidP="00955DF2">
            <w:pPr>
              <w:pStyle w:val="Default"/>
              <w:spacing w:line="276" w:lineRule="auto"/>
              <w:jc w:val="both"/>
            </w:pPr>
          </w:p>
        </w:tc>
      </w:tr>
      <w:tr w:rsidR="00D167FE" w14:paraId="08E6B42C" w14:textId="77777777" w:rsidTr="00955DF2">
        <w:trPr>
          <w:trHeight w:val="112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48060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DB72C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ponavljanje gradiva  ( 1. i 2. razred srednje škole, gimnazijski program )</w:t>
            </w:r>
          </w:p>
          <w:p w14:paraId="3378D3B9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rješavanje ispita državne mature ( starih testova )</w:t>
            </w:r>
          </w:p>
          <w:p w14:paraId="3D5F37A6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 suprotnoj smjeni jednom tjedno </w:t>
            </w:r>
          </w:p>
        </w:tc>
      </w:tr>
      <w:tr w:rsidR="00D167FE" w14:paraId="1ED29AB0" w14:textId="77777777" w:rsidTr="00955DF2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59ABFCC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CB758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Tijekom nastavne  godine- od listopada do svibnja </w:t>
            </w:r>
          </w:p>
        </w:tc>
      </w:tr>
      <w:tr w:rsidR="00D167FE" w14:paraId="6EC014B0" w14:textId="77777777" w:rsidTr="00955DF2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852530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F04E58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printanje i kopiranje radnih materijala</w:t>
            </w:r>
          </w:p>
          <w:p w14:paraId="43FA70BE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pribor za rad osigurava škola </w:t>
            </w:r>
          </w:p>
          <w:p w14:paraId="79C3FCA4" w14:textId="77777777" w:rsidR="00D167FE" w:rsidRDefault="00D167FE" w:rsidP="00955DF2">
            <w:pPr>
              <w:pStyle w:val="Default"/>
              <w:spacing w:line="276" w:lineRule="auto"/>
              <w:jc w:val="both"/>
            </w:pPr>
          </w:p>
        </w:tc>
      </w:tr>
      <w:tr w:rsidR="00D167FE" w14:paraId="118DF09D" w14:textId="77777777" w:rsidTr="00955DF2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E6A08B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A9D107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uspjeh na državnoj maturi</w:t>
            </w:r>
          </w:p>
          <w:p w14:paraId="30C50642" w14:textId="77777777" w:rsidR="00D167FE" w:rsidRDefault="00D167FE" w:rsidP="00955DF2">
            <w:pPr>
              <w:pStyle w:val="Tijelotekst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postignuti rezultati omogućuju učenicima upise na željena  visoka učilišta</w:t>
            </w:r>
          </w:p>
        </w:tc>
      </w:tr>
    </w:tbl>
    <w:p w14:paraId="7CE579F8" w14:textId="77777777" w:rsidR="00D167FE" w:rsidRDefault="00D167FE" w:rsidP="00D167FE"/>
    <w:p w14:paraId="0A852BAA" w14:textId="77777777" w:rsidR="00D167FE" w:rsidRDefault="00D167FE" w:rsidP="00D167FE"/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D167FE" w14:paraId="070DE98B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8C2F2" w14:textId="77777777" w:rsidR="00D167FE" w:rsidRDefault="00D167FE" w:rsidP="00955DF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7B81" w14:textId="77777777" w:rsidR="00D167FE" w:rsidRDefault="00D167FE" w:rsidP="00955DF2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JEDNODNEVNI IZLET</w:t>
            </w:r>
          </w:p>
        </w:tc>
      </w:tr>
      <w:tr w:rsidR="00D167FE" w14:paraId="031CB028" w14:textId="77777777" w:rsidTr="00955DF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C53FA1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26DDEE" w14:textId="77777777" w:rsidR="00D167FE" w:rsidRDefault="00D167FE" w:rsidP="00955DF2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Razvijanje osjećaja zajedništva, pozitivne interakcije.</w:t>
            </w:r>
          </w:p>
        </w:tc>
      </w:tr>
      <w:tr w:rsidR="00D167FE" w14:paraId="3A9FFB31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9EA6F3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77AFDE" w14:textId="77777777" w:rsidR="00D167FE" w:rsidRDefault="00D167FE" w:rsidP="00955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Potaknuti učenike na međusobno druženje i zbližavanje, proširivanje znanja i vidika.</w:t>
            </w:r>
          </w:p>
          <w:p w14:paraId="35A29E4F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Učenje socijalnih vještina, vještina komunikacije</w:t>
            </w:r>
          </w:p>
        </w:tc>
      </w:tr>
      <w:tr w:rsidR="00D167FE" w14:paraId="64D92249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6744D03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6BB2722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Vatroslav Lozić, mag. i učenici 1. ugo razreda</w:t>
            </w:r>
          </w:p>
        </w:tc>
      </w:tr>
      <w:tr w:rsidR="00D167FE" w14:paraId="28E1636C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529AD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CC5E9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Putovanje učenika  u pratnji razrednika u dogovoru s roditeljima. U mjestu boravka ili izvan mjesta boravka. </w:t>
            </w:r>
          </w:p>
        </w:tc>
      </w:tr>
      <w:tr w:rsidR="00D167FE" w14:paraId="58030CBC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AFEFA9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D8A26E6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Jedan dan tijekom nastavne godine 2021./2022. sukladno epidemiološkim mjerama, a o destinaciji će se dogovoriti učenici zajedno s razrednicama. </w:t>
            </w:r>
          </w:p>
        </w:tc>
      </w:tr>
      <w:tr w:rsidR="00D167FE" w14:paraId="65C8BE15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0C7792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53C566" w14:textId="77777777" w:rsidR="00D167FE" w:rsidRDefault="00D167FE" w:rsidP="00955DF2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Troškovi puta, ulaznica, restoran  i ostalih aktivnosti.</w:t>
            </w:r>
          </w:p>
        </w:tc>
      </w:tr>
      <w:tr w:rsidR="00D167FE" w14:paraId="61ED42A6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311846" w14:textId="77777777" w:rsidR="00D167FE" w:rsidRDefault="00D167FE" w:rsidP="00955DF2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37D1DCE" w14:textId="77777777" w:rsidR="00D167FE" w:rsidRDefault="00D167FE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Evaluacija izleta nakon povratka u školu i prezentacija.</w:t>
            </w:r>
          </w:p>
        </w:tc>
      </w:tr>
    </w:tbl>
    <w:p w14:paraId="6622B9D6" w14:textId="77777777" w:rsidR="00D167FE" w:rsidRDefault="00D167FE" w:rsidP="00D167FE"/>
    <w:p w14:paraId="5D403748" w14:textId="77777777" w:rsidR="00D167FE" w:rsidRDefault="00D167FE" w:rsidP="00D167FE"/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4A44D9" w14:paraId="6D5CB997" w14:textId="77777777" w:rsidTr="00427A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6E551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t>IZLETI</w:t>
            </w:r>
          </w:p>
          <w:p w14:paraId="48B811F1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2942" w14:textId="77777777" w:rsidR="004A44D9" w:rsidRDefault="004A44D9" w:rsidP="00427ABC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4A44D9" w14:paraId="4117AF11" w14:textId="77777777" w:rsidTr="00427ABC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48D649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A516EE3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4A44D9" w14:paraId="76A39C58" w14:textId="77777777" w:rsidTr="00427ABC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3E648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64074" w14:textId="77777777" w:rsidR="004A44D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4A44D9" w14:paraId="64E8D6E9" w14:textId="77777777" w:rsidTr="00427ABC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DB1E5FC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D0E4DE" w14:textId="77777777" w:rsidR="004A44D9" w:rsidRDefault="004A44D9" w:rsidP="00427ABC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Vesna Barbarić, Aktiv hrvatskog jezika te ostali zainteresirani nastavnici i zainteresirani učenici škole</w:t>
            </w:r>
          </w:p>
        </w:tc>
      </w:tr>
      <w:tr w:rsidR="004A44D9" w14:paraId="477F556C" w14:textId="77777777" w:rsidTr="00427ABC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9A6AC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C0241" w14:textId="77777777" w:rsidR="004A44D9" w:rsidRDefault="004A44D9" w:rsidP="00427AB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4A44D9" w14:paraId="60DDD0B3" w14:textId="77777777" w:rsidTr="00427ABC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FCF9F4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60E1128" w14:textId="77777777" w:rsidR="004A44D9" w:rsidRDefault="004A44D9" w:rsidP="00427A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Tijekom školske godine 2020./2021. </w:t>
            </w:r>
          </w:p>
          <w:p w14:paraId="74B50DC2" w14:textId="77777777" w:rsidR="004A44D9" w:rsidRDefault="004A44D9" w:rsidP="00427A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4D9" w14:paraId="4391F75E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9C3B5E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9E64E8" w14:textId="77777777" w:rsidR="004A44D9" w:rsidRDefault="004A44D9" w:rsidP="00427AB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4A44D9" w14:paraId="179A1C67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CB97E1" w14:textId="77777777" w:rsidR="004A44D9" w:rsidRDefault="004A44D9" w:rsidP="00427AB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A8E7E90" w14:textId="77777777" w:rsidR="004A44D9" w:rsidRDefault="004A44D9" w:rsidP="00427AB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14:paraId="0395BE9E" w14:textId="47137B78" w:rsidR="00D167FE" w:rsidRPr="004A44D9" w:rsidRDefault="004A44D9" w:rsidP="004A44D9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Nositelj aktivnosti:Vesna Barbarić i Aktiv HJ SŠ Hvar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D167FE" w14:paraId="74F6BB99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E77BC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14:paraId="000433F4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426" w14:textId="77777777" w:rsidR="00D167FE" w:rsidRDefault="00D167FE" w:rsidP="00955DF2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JEDNODNEVNI ILI VIŠEDNEVNI IZLET</w:t>
            </w:r>
          </w:p>
        </w:tc>
      </w:tr>
      <w:tr w:rsidR="00D167FE" w14:paraId="14835C85" w14:textId="77777777" w:rsidTr="00955DF2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887C376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62487A" w14:textId="77777777" w:rsidR="00D167FE" w:rsidRDefault="00D167FE" w:rsidP="00955DF2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D167FE" w14:paraId="02817815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8118E3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46348" w14:textId="77777777" w:rsidR="00D167FE" w:rsidRDefault="00D167FE" w:rsidP="00955DF2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Primjeniti teoretska znanja, potaknuti učenike na međusobno druženje i zbližavanje, proširivanje znanja i vidika.</w:t>
            </w:r>
          </w:p>
        </w:tc>
      </w:tr>
      <w:tr w:rsidR="00D167FE" w14:paraId="570F9318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E87693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19C10A" w14:textId="77777777" w:rsidR="00D167FE" w:rsidRDefault="00D167FE" w:rsidP="00955DF2">
            <w:pPr>
              <w:pStyle w:val="Default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Vatroslav Lozić, mag. , učenici 1. Ugo razreda</w:t>
            </w:r>
          </w:p>
        </w:tc>
      </w:tr>
      <w:tr w:rsidR="00D167FE" w14:paraId="5E6BA510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8AE03B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C8E91C" w14:textId="77777777" w:rsidR="00D167FE" w:rsidRDefault="00D167FE" w:rsidP="00955DF2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Realizirat će se temeljem plana i programa razrednika tijekom vikenda ili najviše dva dana tijekom nastave. </w:t>
            </w:r>
          </w:p>
          <w:p w14:paraId="5BA3C16B" w14:textId="77777777" w:rsidR="00D167FE" w:rsidRPr="00290CA3" w:rsidRDefault="00D167FE" w:rsidP="00955DF2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 w:rsidRPr="00290CA3">
              <w:rPr>
                <w:rFonts w:cs="Arial"/>
                <w:sz w:val="26"/>
                <w:szCs w:val="26"/>
              </w:rPr>
              <w:t>U suradnji s ostalim razredima / razrednicima i profesorima.</w:t>
            </w:r>
          </w:p>
          <w:p w14:paraId="34401571" w14:textId="77777777" w:rsidR="00D167FE" w:rsidRPr="00290CA3" w:rsidRDefault="00D167FE" w:rsidP="001769AB">
            <w:pPr>
              <w:pStyle w:val="Odlomakpopisa"/>
              <w:numPr>
                <w:ilvl w:val="0"/>
                <w:numId w:val="44"/>
              </w:num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 w:rsidRPr="00290CA3">
              <w:rPr>
                <w:rFonts w:cs="Arial"/>
                <w:sz w:val="26"/>
                <w:szCs w:val="26"/>
              </w:rPr>
              <w:t>Ugostiteljski razredi SŠ Hvar</w:t>
            </w:r>
          </w:p>
          <w:p w14:paraId="1983554A" w14:textId="77777777" w:rsidR="00D167FE" w:rsidRDefault="00D167FE" w:rsidP="00955DF2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Odredište – sukladno epidemiološkim mjerama </w:t>
            </w:r>
          </w:p>
        </w:tc>
      </w:tr>
      <w:tr w:rsidR="00D167FE" w14:paraId="43F1235D" w14:textId="77777777" w:rsidTr="00955DF2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A844F5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6A454A" w14:textId="77777777" w:rsidR="00D167FE" w:rsidRDefault="00D167FE" w:rsidP="00955DF2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Tijekom nastavne godine</w:t>
            </w:r>
          </w:p>
        </w:tc>
      </w:tr>
      <w:tr w:rsidR="00D167FE" w14:paraId="538E7741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E68DD1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DB3508" w14:textId="77777777" w:rsidR="00D167FE" w:rsidRDefault="00D167FE" w:rsidP="00955DF2">
            <w:pPr>
              <w:pStyle w:val="Default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Troškovi puta, ulaznica i ostalih aktivnosti.</w:t>
            </w:r>
          </w:p>
        </w:tc>
      </w:tr>
      <w:tr w:rsidR="00D167FE" w14:paraId="3E8AF28E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81E27D" w14:textId="77777777" w:rsidR="00D167FE" w:rsidRDefault="00D167FE" w:rsidP="00955DF2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DAA223" w14:textId="77777777" w:rsidR="00D167FE" w:rsidRDefault="00D167FE" w:rsidP="00955DF2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Evaluacija izleta nakon povratka u školu i prezentacija.</w:t>
            </w:r>
          </w:p>
        </w:tc>
      </w:tr>
    </w:tbl>
    <w:p w14:paraId="73880341" w14:textId="77777777" w:rsidR="00D167FE" w:rsidRDefault="00D167FE" w:rsidP="00D167FE"/>
    <w:p w14:paraId="23D5206D" w14:textId="77777777" w:rsidR="00940040" w:rsidRDefault="00940040" w:rsidP="00D167FE"/>
    <w:p w14:paraId="4249BB0E" w14:textId="77777777" w:rsidR="00940040" w:rsidRDefault="00940040" w:rsidP="00D167FE"/>
    <w:p w14:paraId="2199F08A" w14:textId="77777777" w:rsidR="00940040" w:rsidRDefault="00940040" w:rsidP="00D167FE"/>
    <w:p w14:paraId="29AD998D" w14:textId="77777777" w:rsidR="00940040" w:rsidRDefault="00940040" w:rsidP="00D167FE"/>
    <w:p w14:paraId="43F1D45E" w14:textId="77777777" w:rsidR="00D167FE" w:rsidRDefault="00D167FE" w:rsidP="00D167FE"/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D167FE" w14:paraId="500149CE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  <w:hideMark/>
          </w:tcPr>
          <w:p w14:paraId="2F6CE873" w14:textId="77777777" w:rsidR="00D167FE" w:rsidRDefault="00D167FE" w:rsidP="00955DF2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14:paraId="001E5681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14:paraId="26E9345C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POLITIKA I GOPODARSTVO</w:t>
            </w:r>
          </w:p>
          <w:p w14:paraId="5B8A6851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POSJET HRVATSKOM SABORU</w:t>
            </w:r>
          </w:p>
          <w:p w14:paraId="67D0CACF" w14:textId="77777777" w:rsidR="00D167FE" w:rsidRDefault="00D167FE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</w:p>
        </w:tc>
      </w:tr>
      <w:tr w:rsidR="00D167FE" w14:paraId="7621F884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5C793F2C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Ciljevi aktivnosti</w:t>
            </w:r>
          </w:p>
        </w:tc>
        <w:tc>
          <w:tcPr>
            <w:tcW w:w="6014" w:type="dxa"/>
            <w:hideMark/>
          </w:tcPr>
          <w:p w14:paraId="327964EF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D167FE" w14:paraId="0378544C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1047DC0A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Namjena aktivnosti</w:t>
            </w:r>
          </w:p>
        </w:tc>
        <w:tc>
          <w:tcPr>
            <w:tcW w:w="6014" w:type="dxa"/>
            <w:hideMark/>
          </w:tcPr>
          <w:p w14:paraId="2FD11751" w14:textId="77777777" w:rsidR="00D167FE" w:rsidRDefault="00D167FE" w:rsidP="00955D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Omogućiti učenicima praktično iskustvo djelovanja zakonodavne vlasti u Republici Hrvatskoj</w:t>
            </w: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 xml:space="preserve"> -  Pojasniti učenicima proces donošenja zakona. </w:t>
            </w:r>
          </w:p>
        </w:tc>
      </w:tr>
      <w:tr w:rsidR="00D167FE" w14:paraId="39A3C1EB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3A46A13B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14:paraId="42A4220F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Vatroslav Lozić, mag.  i učenici 3. gimn.</w:t>
            </w:r>
          </w:p>
          <w:p w14:paraId="2DBB7A2F" w14:textId="77777777" w:rsidR="00D167FE" w:rsidRDefault="00D167FE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-organizacija posjeta Saboru sukladno epidemiološkim mjerama</w:t>
            </w:r>
          </w:p>
          <w:p w14:paraId="0C4B23A9" w14:textId="77777777" w:rsidR="00D167FE" w:rsidRDefault="00D167FE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Suradnja: nastavnica Jelena Milanović, prof. – podružnica u Jelsi </w:t>
            </w:r>
          </w:p>
        </w:tc>
      </w:tr>
      <w:tr w:rsidR="00D167FE" w14:paraId="6B869D66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5A531EB3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Način realizacije aktivnosti</w:t>
            </w:r>
          </w:p>
        </w:tc>
        <w:tc>
          <w:tcPr>
            <w:tcW w:w="6014" w:type="dxa"/>
            <w:hideMark/>
          </w:tcPr>
          <w:p w14:paraId="41CD9A0F" w14:textId="77777777" w:rsidR="00D167FE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utvrđivanje točnog datuma posjeta sukladno epidemiološkim mjerama</w:t>
            </w:r>
          </w:p>
          <w:p w14:paraId="079C13E9" w14:textId="77777777" w:rsidR="00D167FE" w:rsidRDefault="00D167FE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realizacija posjeta</w:t>
            </w:r>
          </w:p>
          <w:p w14:paraId="09B478B0" w14:textId="77777777" w:rsidR="00D167FE" w:rsidRDefault="00D167FE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analiza i provjera izvršenih zadataka</w:t>
            </w:r>
          </w:p>
        </w:tc>
      </w:tr>
      <w:tr w:rsidR="00D167FE" w14:paraId="7D5BAE9F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26514B5E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Vremenik aktivnosti</w:t>
            </w:r>
          </w:p>
        </w:tc>
        <w:tc>
          <w:tcPr>
            <w:tcW w:w="6014" w:type="dxa"/>
            <w:hideMark/>
          </w:tcPr>
          <w:p w14:paraId="17C50BA0" w14:textId="77777777" w:rsidR="00D167FE" w:rsidRDefault="00D167FE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Mjesec svibanj, 2022. godine</w:t>
            </w:r>
          </w:p>
        </w:tc>
      </w:tr>
      <w:tr w:rsidR="00D167FE" w14:paraId="3BCD3FF4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4146FE20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14:paraId="5B8FEEE9" w14:textId="77777777" w:rsidR="00D167FE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troškovi putovanja i smještaja ( financira AZOO)</w:t>
            </w:r>
          </w:p>
        </w:tc>
      </w:tr>
      <w:tr w:rsidR="00D167FE" w14:paraId="0DB949A2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4C1B4F47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4EBD3640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14:paraId="4BD71ED3" w14:textId="77777777" w:rsidR="00D167FE" w:rsidRDefault="00D167FE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14:paraId="16C65BDF" w14:textId="77777777" w:rsidR="00D167FE" w:rsidRDefault="00D167FE" w:rsidP="00955DF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14:paraId="52BF3DF9" w14:textId="77777777" w:rsidR="00D167FE" w:rsidRDefault="00D167FE" w:rsidP="00955DF2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14:paraId="184A8CF8" w14:textId="77777777" w:rsidR="00D167FE" w:rsidRDefault="00D167FE" w:rsidP="00D167FE"/>
    <w:p w14:paraId="7F0EB3A6" w14:textId="77777777" w:rsidR="00D167FE" w:rsidRDefault="00D167FE" w:rsidP="00D167FE"/>
    <w:p w14:paraId="03E891A4" w14:textId="77777777" w:rsidR="00940040" w:rsidRDefault="00940040" w:rsidP="00D167FE"/>
    <w:p w14:paraId="0C27E4C6" w14:textId="77777777" w:rsidR="00940040" w:rsidRDefault="00940040" w:rsidP="00D167FE"/>
    <w:p w14:paraId="71802923" w14:textId="77777777" w:rsidR="00940040" w:rsidRDefault="00940040" w:rsidP="00D167FE"/>
    <w:p w14:paraId="5CB7202B" w14:textId="77777777" w:rsidR="00940040" w:rsidRDefault="00940040" w:rsidP="00D167FE"/>
    <w:p w14:paraId="785A0695" w14:textId="77777777" w:rsidR="00940040" w:rsidRDefault="00940040" w:rsidP="00D167FE"/>
    <w:p w14:paraId="30BB70B9" w14:textId="77777777" w:rsidR="00940040" w:rsidRDefault="00940040" w:rsidP="00D167FE"/>
    <w:p w14:paraId="21E046F2" w14:textId="77777777" w:rsidR="00940040" w:rsidRDefault="00940040" w:rsidP="00D167FE"/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D167FE" w14:paraId="5A69A2DF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  <w:hideMark/>
          </w:tcPr>
          <w:p w14:paraId="720ED1ED" w14:textId="77777777" w:rsidR="00D167FE" w:rsidRDefault="00D167FE" w:rsidP="00955DF2">
            <w:pPr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  <w:lastRenderedPageBreak/>
              <w:t xml:space="preserve">AKTIVNOST </w:t>
            </w:r>
          </w:p>
        </w:tc>
        <w:tc>
          <w:tcPr>
            <w:tcW w:w="6014" w:type="dxa"/>
            <w:vAlign w:val="center"/>
          </w:tcPr>
          <w:p w14:paraId="3D985D38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14:paraId="193D0B62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POLITIKA I GOPODARSTVO</w:t>
            </w:r>
          </w:p>
          <w:p w14:paraId="55EA6081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On-line natjecanje „Koliko poznaješ Hrvatski sabor ?“</w:t>
            </w:r>
          </w:p>
          <w:p w14:paraId="1B850DA8" w14:textId="77777777" w:rsidR="00D167FE" w:rsidRDefault="00D167FE" w:rsidP="00955D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</w:p>
        </w:tc>
      </w:tr>
      <w:tr w:rsidR="00D167FE" w14:paraId="5493F47C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219A31BC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Ciljevi aktivnosti</w:t>
            </w:r>
          </w:p>
        </w:tc>
        <w:tc>
          <w:tcPr>
            <w:tcW w:w="6014" w:type="dxa"/>
            <w:hideMark/>
          </w:tcPr>
          <w:p w14:paraId="3372C247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D167FE" w14:paraId="3E887940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4B1718F4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Namjena aktivnosti</w:t>
            </w:r>
          </w:p>
        </w:tc>
        <w:tc>
          <w:tcPr>
            <w:tcW w:w="6014" w:type="dxa"/>
            <w:hideMark/>
          </w:tcPr>
          <w:p w14:paraId="502535A9" w14:textId="77777777" w:rsidR="00D167FE" w:rsidRPr="00B94A3B" w:rsidRDefault="00D167FE" w:rsidP="00955D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B94A3B">
              <w:rPr>
                <w:rFonts w:ascii="Times New Roman" w:hAnsi="Times New Roman" w:cs="Times New Roman"/>
                <w:color w:val="202020"/>
                <w:szCs w:val="24"/>
                <w:shd w:val="clear" w:color="auto" w:fill="FFFFFF"/>
              </w:rPr>
              <w:t>Kratka i pregle</w:t>
            </w:r>
            <w:r>
              <w:rPr>
                <w:rFonts w:ascii="Times New Roman" w:hAnsi="Times New Roman" w:cs="Times New Roman"/>
                <w:color w:val="202020"/>
                <w:szCs w:val="24"/>
                <w:shd w:val="clear" w:color="auto" w:fill="FFFFFF"/>
              </w:rPr>
              <w:t xml:space="preserve">dna pitanja kviza uputit će učenike </w:t>
            </w:r>
            <w:r w:rsidRPr="00B94A3B">
              <w:rPr>
                <w:rFonts w:ascii="Times New Roman" w:hAnsi="Times New Roman" w:cs="Times New Roman"/>
                <w:color w:val="202020"/>
                <w:szCs w:val="24"/>
                <w:shd w:val="clear" w:color="auto" w:fill="FFFFFF"/>
              </w:rPr>
              <w:t>u postupke donošenja odluka suvremenog Sabora. Dobrim poznavateljima Hrvatskoga sabora kviz je prilika da provjere svoje znanje, a ostalima mogućnost da na zanimljiv i zabavan način doznaju više. </w:t>
            </w:r>
          </w:p>
        </w:tc>
      </w:tr>
      <w:tr w:rsidR="00D167FE" w14:paraId="353C5094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14A05276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14:paraId="658833E9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Vatroslav Lozić, mag.  i učenici 3 gimn.</w:t>
            </w:r>
          </w:p>
        </w:tc>
      </w:tr>
      <w:tr w:rsidR="00D167FE" w14:paraId="730EAC70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65EC1CEC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Način realizacije aktivnosti</w:t>
            </w:r>
          </w:p>
        </w:tc>
        <w:tc>
          <w:tcPr>
            <w:tcW w:w="6014" w:type="dxa"/>
            <w:hideMark/>
          </w:tcPr>
          <w:p w14:paraId="2E1E7DCD" w14:textId="77777777" w:rsidR="00D167FE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 utvrđivanje točnog datuma natjecanja </w:t>
            </w:r>
          </w:p>
          <w:p w14:paraId="62CCE2CF" w14:textId="77777777" w:rsidR="00D167FE" w:rsidRDefault="00D167FE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- učionica, osigurati uvjete za natjecanje</w:t>
            </w:r>
          </w:p>
          <w:p w14:paraId="69260806" w14:textId="77777777" w:rsidR="00D167FE" w:rsidRDefault="00D167FE" w:rsidP="00955DF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  <w:tr w:rsidR="00D167FE" w14:paraId="0372C789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14FA31DC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Vremenik aktivnosti</w:t>
            </w:r>
          </w:p>
        </w:tc>
        <w:tc>
          <w:tcPr>
            <w:tcW w:w="6014" w:type="dxa"/>
            <w:hideMark/>
          </w:tcPr>
          <w:p w14:paraId="5D57916C" w14:textId="77777777" w:rsidR="00D167FE" w:rsidRDefault="00D167FE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ožujak,  2022. godine</w:t>
            </w:r>
          </w:p>
        </w:tc>
      </w:tr>
      <w:tr w:rsidR="00D167FE" w14:paraId="7BC7A136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655D8A70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14:paraId="5094E951" w14:textId="77777777" w:rsidR="00D167FE" w:rsidRPr="00B94A3B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B94A3B">
              <w:rPr>
                <w:rFonts w:ascii="Times New Roman" w:hAnsi="Times New Roman" w:cs="Times New Roman"/>
                <w:szCs w:val="24"/>
              </w:rPr>
              <w:t>Potrebno je osigurati prostorne uvjete, odgovarajuću informatičku opremu i dobru internetsku vezu.</w:t>
            </w:r>
          </w:p>
        </w:tc>
      </w:tr>
      <w:tr w:rsidR="00D167FE" w14:paraId="6E4D5D0C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34809E30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45415DCC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 </w:t>
            </w:r>
            <w:r w:rsidRPr="00BF03BE">
              <w:rPr>
                <w:rFonts w:ascii="Times New Roman" w:hAnsi="Times New Roman" w:cs="Times New Roman"/>
                <w:szCs w:val="24"/>
              </w:rPr>
              <w:t>Povratna informacija o rezultatima natjecanja i rangiranje svih sudionika (po školama i učenicima).</w:t>
            </w:r>
          </w:p>
          <w:p w14:paraId="77B82416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</w:rPr>
              <w:t>Pohvalnice i zahvalnice učenicima za sudjelovanje u kvizu.</w:t>
            </w:r>
          </w:p>
        </w:tc>
      </w:tr>
    </w:tbl>
    <w:p w14:paraId="28F77558" w14:textId="77777777" w:rsidR="00D167FE" w:rsidRDefault="00D167FE" w:rsidP="00D167FE"/>
    <w:p w14:paraId="385D7EAC" w14:textId="77777777" w:rsidR="00D167FE" w:rsidRDefault="00D167FE" w:rsidP="00D167FE"/>
    <w:p w14:paraId="75D14DD2" w14:textId="77777777" w:rsidR="00D167FE" w:rsidRDefault="00D167FE" w:rsidP="00D167FE"/>
    <w:p w14:paraId="340E6E4F" w14:textId="77777777" w:rsidR="00940040" w:rsidRDefault="00940040" w:rsidP="00D167FE"/>
    <w:p w14:paraId="28AA8F9D" w14:textId="77777777" w:rsidR="00940040" w:rsidRDefault="00940040" w:rsidP="00D167FE"/>
    <w:p w14:paraId="32543561" w14:textId="77777777" w:rsidR="00940040" w:rsidRDefault="00940040" w:rsidP="00D167FE"/>
    <w:p w14:paraId="63909EAE" w14:textId="77777777" w:rsidR="00940040" w:rsidRDefault="00940040" w:rsidP="00D167FE"/>
    <w:p w14:paraId="3E246E40" w14:textId="77777777" w:rsidR="00940040" w:rsidRDefault="00940040" w:rsidP="00D167FE"/>
    <w:p w14:paraId="16A65C74" w14:textId="77777777" w:rsidR="00940040" w:rsidRDefault="00940040" w:rsidP="00D167FE"/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D167FE" w14:paraId="4DB9E788" w14:textId="77777777" w:rsidTr="0095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  <w:hideMark/>
          </w:tcPr>
          <w:p w14:paraId="79A35A1C" w14:textId="77777777" w:rsidR="00D167FE" w:rsidRDefault="00D167FE" w:rsidP="00955DF2">
            <w:pPr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 w:val="0"/>
                <w:sz w:val="32"/>
                <w:szCs w:val="32"/>
                <w:lang w:eastAsia="en-US"/>
              </w:rPr>
              <w:lastRenderedPageBreak/>
              <w:t xml:space="preserve">AKTIVNOST </w:t>
            </w:r>
          </w:p>
        </w:tc>
        <w:tc>
          <w:tcPr>
            <w:tcW w:w="6014" w:type="dxa"/>
            <w:vAlign w:val="center"/>
          </w:tcPr>
          <w:p w14:paraId="0AC4E8E0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14:paraId="3F2680DD" w14:textId="77777777" w:rsidR="00D167FE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POLITIKA I GOPODARSTVO</w:t>
            </w:r>
          </w:p>
          <w:p w14:paraId="432A6D8F" w14:textId="77777777" w:rsidR="00D167FE" w:rsidRPr="00B94A3B" w:rsidRDefault="00D167FE" w:rsidP="00955DF2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4A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ESEJ/ZASTUPNIČKI GOVOR </w:t>
            </w:r>
          </w:p>
        </w:tc>
      </w:tr>
      <w:tr w:rsidR="00D167FE" w14:paraId="79BEA1DE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6FF42B6A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Ciljevi aktivnosti</w:t>
            </w:r>
          </w:p>
        </w:tc>
        <w:tc>
          <w:tcPr>
            <w:tcW w:w="6014" w:type="dxa"/>
            <w:hideMark/>
          </w:tcPr>
          <w:p w14:paraId="053267A4" w14:textId="77777777" w:rsidR="00D167FE" w:rsidRPr="00355FA2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Slijede</w:t>
            </w:r>
            <w:r w:rsidRPr="00355FA2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 xml:space="preserve"> odgojno-obrazovne ishode kurikuluma nastavnog predmeta Politika i gospodarstvo u povezanosti s kurikulumima pravne grupe predmeta te drugih srodnih predmeta iz društveno-humanističkog područja.</w:t>
            </w:r>
          </w:p>
        </w:tc>
      </w:tr>
      <w:tr w:rsidR="00D167FE" w14:paraId="532DB9D1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2154B0B2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Namjena aktivnosti</w:t>
            </w:r>
          </w:p>
        </w:tc>
        <w:tc>
          <w:tcPr>
            <w:tcW w:w="6014" w:type="dxa"/>
            <w:hideMark/>
          </w:tcPr>
          <w:p w14:paraId="490B57A2" w14:textId="77777777" w:rsidR="00D167FE" w:rsidRPr="00355FA2" w:rsidRDefault="00D167FE" w:rsidP="00955DF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S</w:t>
            </w:r>
            <w:r w:rsidRPr="00355FA2">
              <w:rPr>
                <w:rFonts w:ascii="Times New Roman" w:hAnsi="Times New Roman" w:cs="Times New Roman"/>
                <w:color w:val="212121"/>
                <w:szCs w:val="24"/>
                <w:shd w:val="clear" w:color="auto" w:fill="FFFFFF"/>
              </w:rPr>
              <w:t>udjelovanje na natječaju u pisanju najboljeg eseja/raspravljačkog teksta/zastupničkog govora na zadanu temu.</w:t>
            </w:r>
          </w:p>
        </w:tc>
      </w:tr>
      <w:tr w:rsidR="00D167FE" w14:paraId="5D2358FD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1C3E6A35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Nositelji aktivnosti i njihova odgovornost</w:t>
            </w:r>
          </w:p>
        </w:tc>
        <w:tc>
          <w:tcPr>
            <w:tcW w:w="6014" w:type="dxa"/>
            <w:hideMark/>
          </w:tcPr>
          <w:p w14:paraId="217D4095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>Vatroslav Lozić, mag.,  i učenici 3 gimn.</w:t>
            </w:r>
          </w:p>
        </w:tc>
      </w:tr>
      <w:tr w:rsidR="00D167FE" w14:paraId="7DB868AA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3019B8FA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Način realizacije aktivnosti</w:t>
            </w:r>
          </w:p>
        </w:tc>
        <w:tc>
          <w:tcPr>
            <w:tcW w:w="6014" w:type="dxa"/>
            <w:hideMark/>
          </w:tcPr>
          <w:p w14:paraId="65DA2B34" w14:textId="77777777" w:rsidR="00D167FE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Utvrđivanje točnog datuma predaje eseja / zastupničkog govora. </w:t>
            </w:r>
          </w:p>
        </w:tc>
      </w:tr>
      <w:tr w:rsidR="00D167FE" w14:paraId="30CAFA1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26944EDA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Vremenik aktivnosti</w:t>
            </w:r>
          </w:p>
        </w:tc>
        <w:tc>
          <w:tcPr>
            <w:tcW w:w="6014" w:type="dxa"/>
            <w:hideMark/>
          </w:tcPr>
          <w:p w14:paraId="22A1B5DF" w14:textId="77777777" w:rsidR="00D167FE" w:rsidRDefault="00D167FE" w:rsidP="0095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Tijekom nastavne godine  2021./2022.  ( najčešće veljača)</w:t>
            </w:r>
          </w:p>
        </w:tc>
      </w:tr>
      <w:tr w:rsidR="00D167FE" w14:paraId="6B977905" w14:textId="77777777" w:rsidTr="00955D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75E9022B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Detaljan troškovnik aktivnosti</w:t>
            </w:r>
          </w:p>
        </w:tc>
        <w:tc>
          <w:tcPr>
            <w:tcW w:w="6014" w:type="dxa"/>
            <w:hideMark/>
          </w:tcPr>
          <w:p w14:paraId="07052635" w14:textId="77777777" w:rsidR="00D167FE" w:rsidRPr="00B94A3B" w:rsidRDefault="00D167FE" w:rsidP="00955DF2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B94A3B">
              <w:rPr>
                <w:rFonts w:ascii="Times New Roman" w:hAnsi="Times New Roman" w:cs="Times New Roman"/>
                <w:szCs w:val="24"/>
              </w:rPr>
              <w:t>Potrebno je osigurati prostorne uvjete, odgovarajuću informatičku opremu i dobru internetsku vezu.</w:t>
            </w:r>
          </w:p>
        </w:tc>
      </w:tr>
      <w:tr w:rsidR="00D167FE" w14:paraId="2AF5A207" w14:textId="77777777" w:rsidTr="0095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hideMark/>
          </w:tcPr>
          <w:p w14:paraId="2D0AB6BE" w14:textId="77777777" w:rsidR="00D167FE" w:rsidRDefault="00D167FE" w:rsidP="00955D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0F116FAB" w14:textId="77777777" w:rsidR="00D167FE" w:rsidRDefault="00D167FE" w:rsidP="00955DF2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 </w:t>
            </w:r>
            <w:r w:rsidRPr="00BF03BE">
              <w:rPr>
                <w:rFonts w:ascii="Times New Roman" w:hAnsi="Times New Roman" w:cs="Times New Roman"/>
                <w:szCs w:val="24"/>
              </w:rPr>
              <w:t>Povratna informacija o rezultatima natjecanja i rangiranje svih sudionika (po školama i učenicima).</w:t>
            </w:r>
          </w:p>
        </w:tc>
      </w:tr>
    </w:tbl>
    <w:p w14:paraId="2C55B525" w14:textId="77777777" w:rsidR="00D167FE" w:rsidRDefault="00D167FE" w:rsidP="00D167FE"/>
    <w:p w14:paraId="07358165" w14:textId="77777777" w:rsidR="00940040" w:rsidRDefault="00940040" w:rsidP="00D167FE"/>
    <w:p w14:paraId="2AB1BC76" w14:textId="77777777" w:rsidR="00940040" w:rsidRDefault="00940040" w:rsidP="00D167FE"/>
    <w:p w14:paraId="7F97BA41" w14:textId="77777777" w:rsidR="00940040" w:rsidRDefault="00940040" w:rsidP="00D167FE"/>
    <w:p w14:paraId="7AD14313" w14:textId="77777777" w:rsidR="00940040" w:rsidRDefault="00940040" w:rsidP="00D167FE"/>
    <w:p w14:paraId="49072CA8" w14:textId="77777777" w:rsidR="00940040" w:rsidRDefault="00940040" w:rsidP="00D167FE"/>
    <w:p w14:paraId="33491381" w14:textId="77777777" w:rsidR="00940040" w:rsidRDefault="00940040" w:rsidP="00D167FE"/>
    <w:p w14:paraId="157E19FA" w14:textId="77777777" w:rsidR="00940040" w:rsidRDefault="00940040" w:rsidP="00D167FE"/>
    <w:p w14:paraId="21B744B1" w14:textId="77777777" w:rsidR="00940040" w:rsidRDefault="00940040" w:rsidP="00D167FE"/>
    <w:p w14:paraId="0ED30EF9" w14:textId="77777777" w:rsidR="00940040" w:rsidRDefault="00940040" w:rsidP="00D167FE"/>
    <w:p w14:paraId="51F223AC" w14:textId="77777777" w:rsidR="00940040" w:rsidRDefault="00940040" w:rsidP="00D167FE"/>
    <w:p w14:paraId="514F66AF" w14:textId="77777777" w:rsidR="00940040" w:rsidRDefault="00940040" w:rsidP="00D167FE"/>
    <w:p w14:paraId="6F1314AB" w14:textId="77777777" w:rsidR="00D167FE" w:rsidRDefault="00D167FE" w:rsidP="00D167FE"/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167FE" w14:paraId="1C95EA98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4A0CE838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6C358F2C" w14:textId="77777777" w:rsidR="00D167FE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C27B3A" w14:textId="77777777" w:rsidR="00D167FE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STATISTIKA</w:t>
            </w:r>
          </w:p>
          <w:p w14:paraId="08FE3DCF" w14:textId="77777777" w:rsidR="00D167FE" w:rsidRPr="0091771B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77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STATISTIČKA OLIMPIJADA</w:t>
            </w:r>
          </w:p>
        </w:tc>
      </w:tr>
      <w:tr w:rsidR="00D167FE" w14:paraId="5DFAE7E7" w14:textId="77777777" w:rsidTr="00955DF2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14:paraId="3E558C21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2EDAFB1" w14:textId="77777777" w:rsidR="00D167FE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  <w:t>Potaknuti interes i želju srednjoškolaca za statistiku.</w:t>
            </w:r>
          </w:p>
          <w:p w14:paraId="237A141C" w14:textId="77777777" w:rsidR="00D167FE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  <w:t>Potaknuti na uporabu statističkih podataka tijekom učenja.</w:t>
            </w:r>
          </w:p>
          <w:p w14:paraId="1D6244ED" w14:textId="77777777" w:rsidR="00D167FE" w:rsidRPr="00381300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  <w:t>Pokazati važnost i interes statisitke na društvo.</w:t>
            </w:r>
          </w:p>
        </w:tc>
      </w:tr>
      <w:tr w:rsidR="00D167FE" w14:paraId="20AC538A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D9F5E68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5F5C5A6" w14:textId="77777777" w:rsidR="00D167FE" w:rsidRPr="00355FA2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  <w:t>romicanje statističke pismenosti među sred</w:t>
            </w:r>
            <w:r w:rsidRPr="00355FA2">
              <w:rPr>
                <w:rFonts w:ascii="Times New Roman" w:hAnsi="Times New Roman" w:cs="Times New Roman"/>
                <w:color w:val="3A3939"/>
                <w:spacing w:val="15"/>
                <w:shd w:val="clear" w:color="auto" w:fill="FFFFFF"/>
              </w:rPr>
              <w:t>njoškolcima.</w:t>
            </w:r>
          </w:p>
        </w:tc>
      </w:tr>
      <w:tr w:rsidR="00D167FE" w14:paraId="3121B209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0E0D8DA2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8FF31AE" w14:textId="77777777" w:rsidR="00D167FE" w:rsidRPr="0091771B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Vatroslav Lozić,mag., učenici 3. THK razreda</w:t>
            </w:r>
          </w:p>
        </w:tc>
      </w:tr>
      <w:tr w:rsidR="00D167FE" w14:paraId="3901804F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74B7C43B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8EFF7C8" w14:textId="77777777" w:rsidR="00D167FE" w:rsidRPr="0091771B" w:rsidRDefault="00D167FE" w:rsidP="00955DF2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Putem online platforme na internetskoj stranici olimpijada.dzs.hr</w:t>
            </w:r>
          </w:p>
        </w:tc>
      </w:tr>
      <w:tr w:rsidR="00D167FE" w14:paraId="78F61364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9A42993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9DB9BD4" w14:textId="77777777" w:rsidR="00D167FE" w:rsidRPr="0091771B" w:rsidRDefault="00D167FE" w:rsidP="00955DF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Školska godina 2021./2022</w:t>
            </w:r>
            <w:r w:rsidRPr="009177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 najčešće u veljači )</w:t>
            </w:r>
          </w:p>
        </w:tc>
      </w:tr>
      <w:tr w:rsidR="00D167FE" w14:paraId="18AACE56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352DB71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CB9381E" w14:textId="77777777" w:rsidR="00D167FE" w:rsidRPr="0091771B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natjecanje, potreban pribor za rad osigurava škola. </w:t>
            </w:r>
          </w:p>
        </w:tc>
      </w:tr>
      <w:tr w:rsidR="00D167FE" w14:paraId="5FB552F9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BBA8165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D02FCD2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Proglašenje pobjedničkih timova. </w:t>
            </w:r>
          </w:p>
          <w:p w14:paraId="26A9EB51" w14:textId="77777777" w:rsidR="00D167FE" w:rsidRPr="0091771B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Nagrade učenicima. </w:t>
            </w:r>
          </w:p>
        </w:tc>
      </w:tr>
      <w:tr w:rsidR="00940040" w14:paraId="2BDB7F6C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1EB41C31" w14:textId="77777777" w:rsidR="00940040" w:rsidRDefault="00940040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7EAA41FD" w14:textId="77777777" w:rsidR="00940040" w:rsidRDefault="00940040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18EF34D9" w14:textId="77777777" w:rsidR="00940040" w:rsidRPr="00B10ECD" w:rsidRDefault="00940040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C0C0C0"/>
          </w:tcPr>
          <w:p w14:paraId="2BCB2873" w14:textId="77777777" w:rsidR="00940040" w:rsidRDefault="00940040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3CFE69" w14:textId="77777777" w:rsidR="00D167FE" w:rsidRDefault="00D167FE" w:rsidP="00D167FE"/>
    <w:p w14:paraId="64B27DF8" w14:textId="77777777" w:rsidR="00940040" w:rsidRDefault="00940040" w:rsidP="00D167FE"/>
    <w:p w14:paraId="2E978510" w14:textId="77777777" w:rsidR="00940040" w:rsidRDefault="00940040" w:rsidP="00D167FE"/>
    <w:p w14:paraId="05D874DB" w14:textId="77777777" w:rsidR="00940040" w:rsidRDefault="00940040" w:rsidP="00D167FE"/>
    <w:p w14:paraId="5C07B851" w14:textId="77777777" w:rsidR="00940040" w:rsidRDefault="00940040" w:rsidP="00D167FE"/>
    <w:p w14:paraId="2F36F58F" w14:textId="77777777" w:rsidR="00940040" w:rsidRDefault="00940040" w:rsidP="00D167FE"/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167FE" w14:paraId="10B3E790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0F8E7D3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07E24FCA" w14:textId="77777777" w:rsidR="00D167FE" w:rsidRPr="00DE2EEC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2E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OBILJEŽAVANJE SVJETSKOG DANA STATISTIKE</w:t>
            </w:r>
          </w:p>
          <w:p w14:paraId="101BAC76" w14:textId="77777777" w:rsidR="00D167FE" w:rsidRPr="00F354F2" w:rsidRDefault="00D167FE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D167FE" w14:paraId="07E9B6EF" w14:textId="77777777" w:rsidTr="00955DF2">
        <w:trPr>
          <w:gridAfter w:val="1"/>
          <w:wAfter w:w="10" w:type="dxa"/>
          <w:trHeight w:val="1263"/>
        </w:trPr>
        <w:tc>
          <w:tcPr>
            <w:tcW w:w="3348" w:type="dxa"/>
            <w:shd w:val="clear" w:color="auto" w:fill="C0C0C0"/>
          </w:tcPr>
          <w:p w14:paraId="60C737BB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5B1F885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Potaknuti želju i interes učenika za statistikom. </w:t>
            </w:r>
          </w:p>
          <w:p w14:paraId="2797DC43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Potaknuti učenike na uporabu statističkih podataka tijekom učenja. </w:t>
            </w:r>
          </w:p>
        </w:tc>
      </w:tr>
      <w:tr w:rsidR="00D167FE" w14:paraId="0ED6A82B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2C1B91F8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38BB91D7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 Kvalitetnijim podatcima do boljeg života”</w:t>
            </w:r>
          </w:p>
        </w:tc>
      </w:tr>
      <w:tr w:rsidR="00D167FE" w14:paraId="3462C8B0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BFE42E6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459641F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Vatroslav Lozić i učenici 3. THK razreda</w:t>
            </w:r>
          </w:p>
        </w:tc>
      </w:tr>
      <w:tr w:rsidR="00D167FE" w14:paraId="6EDD2CA2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4CB9D018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F70FF7D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Izrada plakata, prezentacije . </w:t>
            </w:r>
          </w:p>
          <w:p w14:paraId="7D061EEC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7FE" w14:paraId="1AB0801A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36062815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53C7064" w14:textId="77777777" w:rsidR="00D167FE" w:rsidRPr="00DE2EEC" w:rsidRDefault="00D167FE" w:rsidP="00955DF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listopad 2022</w:t>
            </w:r>
            <w:r w:rsidRPr="00DE2EE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( 20. listopada )</w:t>
            </w:r>
          </w:p>
        </w:tc>
      </w:tr>
      <w:tr w:rsidR="00D167FE" w14:paraId="52BD1204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002F1BC6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A49227E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Pribor za rad učenika osigurava škola.</w:t>
            </w:r>
          </w:p>
        </w:tc>
      </w:tr>
      <w:tr w:rsidR="00D167FE" w14:paraId="6FA8B0F0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A690E4D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B567A8F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Ocjena učenika kroz elemente vrednovanja učenika u statistici. </w:t>
            </w:r>
          </w:p>
        </w:tc>
      </w:tr>
    </w:tbl>
    <w:p w14:paraId="3598E418" w14:textId="77777777" w:rsidR="00D167FE" w:rsidRDefault="00D167FE" w:rsidP="00D167FE"/>
    <w:p w14:paraId="45733EC4" w14:textId="77777777" w:rsidR="00D167FE" w:rsidRDefault="00D167FE" w:rsidP="00D167FE"/>
    <w:p w14:paraId="713BBB11" w14:textId="77777777" w:rsidR="00D167FE" w:rsidRDefault="00D167FE" w:rsidP="00D167FE"/>
    <w:p w14:paraId="6A774BA2" w14:textId="77777777" w:rsidR="00940040" w:rsidRDefault="00940040" w:rsidP="00D167FE"/>
    <w:p w14:paraId="7D9D7A23" w14:textId="77777777" w:rsidR="00940040" w:rsidRDefault="00940040" w:rsidP="00D167FE"/>
    <w:p w14:paraId="1D638D53" w14:textId="77777777" w:rsidR="00940040" w:rsidRDefault="00940040" w:rsidP="00D167FE"/>
    <w:p w14:paraId="0F315F54" w14:textId="77777777" w:rsidR="00940040" w:rsidRDefault="00940040" w:rsidP="00D167FE"/>
    <w:p w14:paraId="7422D980" w14:textId="77777777" w:rsidR="00940040" w:rsidRDefault="00940040" w:rsidP="00D167FE"/>
    <w:p w14:paraId="77FF0858" w14:textId="77777777" w:rsidR="00940040" w:rsidRDefault="00940040" w:rsidP="00D167FE"/>
    <w:p w14:paraId="0DF01A1F" w14:textId="77777777" w:rsidR="00940040" w:rsidRDefault="00940040" w:rsidP="00D167FE"/>
    <w:p w14:paraId="4F26DE5E" w14:textId="77777777" w:rsidR="00940040" w:rsidRDefault="00940040" w:rsidP="00D167FE"/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D167FE" w14:paraId="3E806C47" w14:textId="77777777" w:rsidTr="00955DF2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031DDE4E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14:paraId="2BE6126E" w14:textId="77777777" w:rsidR="00D167FE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2E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AVANJE SVJETSKOG DANA MATEMATIKE</w:t>
            </w:r>
          </w:p>
          <w:p w14:paraId="345DD35E" w14:textId="77777777" w:rsidR="00D167FE" w:rsidRPr="00DE2EEC" w:rsidRDefault="00D167FE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dan broja Pi )</w:t>
            </w:r>
          </w:p>
          <w:p w14:paraId="0E82799E" w14:textId="77777777" w:rsidR="00D167FE" w:rsidRPr="00F354F2" w:rsidRDefault="00D167FE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D167FE" w14:paraId="6CD32491" w14:textId="77777777" w:rsidTr="00955DF2">
        <w:trPr>
          <w:gridAfter w:val="1"/>
          <w:wAfter w:w="10" w:type="dxa"/>
          <w:trHeight w:val="1263"/>
        </w:trPr>
        <w:tc>
          <w:tcPr>
            <w:tcW w:w="3348" w:type="dxa"/>
            <w:shd w:val="clear" w:color="auto" w:fill="C0C0C0"/>
          </w:tcPr>
          <w:p w14:paraId="5FC6BD60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65C070E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nas uči kako rješavati probleme.</w:t>
            </w:r>
          </w:p>
          <w:p w14:paraId="73879599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je ulaznica za karijeru u STEM zanimanjima.</w:t>
            </w:r>
          </w:p>
          <w:p w14:paraId="338315E7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Matematika jednako novac. </w:t>
            </w:r>
          </w:p>
          <w:p w14:paraId="46EC1A8E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Matematika je zabavna. Matematika daje moć. </w:t>
            </w:r>
          </w:p>
          <w:p w14:paraId="6AC3990B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7FE" w14:paraId="478F9E70" w14:textId="77777777" w:rsidTr="00955DF2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7B2ECC41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4D5EC3F0" w14:textId="77777777" w:rsidR="00D167FE" w:rsidRPr="0007130F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07130F">
              <w:rPr>
                <w:rFonts w:ascii="Times New Roman" w:hAnsi="Times New Roman" w:cs="Times New Roman"/>
                <w:szCs w:val="24"/>
              </w:rPr>
              <w:t>azumjeti matematiku znači biti u stanju povezati se s ljudima koji nisu kao ti, koji ne dijele iste kulturne norme. U globaliziranom svijetu to je vještina u kojoj učenici nakon mature moraju biti uspješni. Matematika je zajednički nazivnik za povezivanje ljudi da bi mogli formirati jake zajednice sastavljene od različitosti.</w:t>
            </w:r>
          </w:p>
        </w:tc>
      </w:tr>
      <w:tr w:rsidR="00D167FE" w14:paraId="352E7E21" w14:textId="77777777" w:rsidTr="00955DF2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6BBDF6C4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1B0B35D" w14:textId="77777777" w:rsidR="00D167FE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Vatroslav Lozić ,  učenici  THK razreda i gimnazije</w:t>
            </w:r>
          </w:p>
          <w:p w14:paraId="22DDE1DC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Tudor, dipl.ing. nastavnica matematike u gimn.</w:t>
            </w:r>
          </w:p>
        </w:tc>
      </w:tr>
      <w:tr w:rsidR="00D167FE" w14:paraId="092C8CFC" w14:textId="77777777" w:rsidTr="00955DF2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3A97D39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835C741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Izrada plakata, prezentacije, projekta – najvažniji matematičari kroz povijest . </w:t>
            </w:r>
          </w:p>
          <w:p w14:paraId="3229D065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7FE" w14:paraId="19B81B7A" w14:textId="77777777" w:rsidTr="00955DF2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D294E4E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4ADC701" w14:textId="77777777" w:rsidR="00D167FE" w:rsidRPr="00DE2EEC" w:rsidRDefault="00D167FE" w:rsidP="00955DF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ožujak 2022</w:t>
            </w:r>
            <w:r w:rsidRPr="00DE2EE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( 14. ožujka )</w:t>
            </w:r>
          </w:p>
        </w:tc>
      </w:tr>
      <w:tr w:rsidR="00D167FE" w14:paraId="087FC275" w14:textId="77777777" w:rsidTr="00955DF2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4702CDF1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1A38059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Pribor za rad učenika osigurava škola.</w:t>
            </w:r>
          </w:p>
        </w:tc>
      </w:tr>
      <w:tr w:rsidR="00D167FE" w14:paraId="2B4E7DF0" w14:textId="77777777" w:rsidTr="00955DF2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2853BA1A" w14:textId="77777777" w:rsidR="00D167FE" w:rsidRPr="00B10ECD" w:rsidRDefault="00D167FE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F1748BE" w14:textId="77777777" w:rsidR="00D167FE" w:rsidRPr="00DE2EEC" w:rsidRDefault="00D167FE" w:rsidP="00955DF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Ocjena učenika kroz elemente vrednovanja učenika u matematici. </w:t>
            </w:r>
          </w:p>
        </w:tc>
      </w:tr>
    </w:tbl>
    <w:p w14:paraId="1B848186" w14:textId="5188E598" w:rsidR="00D167FE" w:rsidRDefault="00D167FE" w:rsidP="00D167FE">
      <w:pPr>
        <w:rPr>
          <w:rFonts w:ascii="Times New Roman" w:hAnsi="Times New Roman"/>
          <w:sz w:val="24"/>
          <w:szCs w:val="24"/>
        </w:rPr>
      </w:pPr>
      <w:r w:rsidRPr="0001630E">
        <w:rPr>
          <w:rFonts w:ascii="Times New Roman" w:hAnsi="Times New Roman"/>
          <w:sz w:val="24"/>
          <w:szCs w:val="24"/>
        </w:rPr>
        <w:t>Nositelj aktivnosti: Vatroslav Lozić , mag.oecc.</w:t>
      </w:r>
    </w:p>
    <w:p w14:paraId="212DA473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6F0AA39F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0633EE6C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114E48D4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034CAB36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2F50E0F4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4CD2BC2C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p w14:paraId="4B89B20F" w14:textId="77777777" w:rsidR="00940040" w:rsidRDefault="00940040" w:rsidP="00D167F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167FE" w:rsidRPr="00A3200D" w14:paraId="5C78D8CC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D9AA2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14:paraId="32F22CC4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4F8" w14:textId="77777777" w:rsidR="00D167FE" w:rsidRPr="00A3200D" w:rsidRDefault="00D167FE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Jednodnevni izlet izvan otoka</w:t>
            </w:r>
          </w:p>
        </w:tc>
      </w:tr>
      <w:tr w:rsidR="00D167FE" w:rsidRPr="00A3200D" w14:paraId="66D0E148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321E79F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6BF8C9C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Usmjeravati učenike na prirodne, kulturne, etnografske i gospodarske znamenitosti</w:t>
            </w:r>
          </w:p>
          <w:p w14:paraId="5D82324F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D167FE" w:rsidRPr="00A3200D" w14:paraId="7392D670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65F662A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4DF3F63" w14:textId="77777777" w:rsidR="00D167FE" w:rsidRPr="00A3200D" w:rsidRDefault="00D167FE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Primijeniti teoretska znanja, potaknuti učenike na međusobno druženje i zbližavanje, proširivanje znanja i vidika.</w:t>
            </w:r>
          </w:p>
          <w:p w14:paraId="438F829F" w14:textId="77777777" w:rsidR="00D167FE" w:rsidRPr="00A3200D" w:rsidRDefault="00D167FE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D167FE" w:rsidRPr="00A3200D" w14:paraId="47181BD1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398E3B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125DE7" w14:textId="77777777" w:rsidR="00D167FE" w:rsidRPr="00A3200D" w:rsidRDefault="00D167FE" w:rsidP="00955DF2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Razrednica Anita Matjeta Hure </w:t>
            </w:r>
            <w:r w:rsidRPr="00A3200D">
              <w:rPr>
                <w:rFonts w:ascii="Times New Roman" w:hAnsi="Times New Roman"/>
                <w:sz w:val="24"/>
              </w:rPr>
              <w:t>i učenici</w:t>
            </w:r>
          </w:p>
          <w:p w14:paraId="05A9330D" w14:textId="77777777" w:rsidR="00D167FE" w:rsidRPr="00A3200D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67FE" w:rsidRPr="00A3200D" w14:paraId="44D6468F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2EFED35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96BBA48" w14:textId="77777777" w:rsidR="00D167FE" w:rsidRPr="00A3200D" w:rsidRDefault="00D167FE" w:rsidP="00955DF2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 xml:space="preserve">Putovanje učenika </w:t>
            </w:r>
            <w:r>
              <w:rPr>
                <w:rFonts w:ascii="Times New Roman" w:hAnsi="Times New Roman" w:cs="Times New Roman"/>
                <w:sz w:val="24"/>
              </w:rPr>
              <w:t>2.THK razreda</w:t>
            </w:r>
            <w:r w:rsidRPr="00A3200D">
              <w:rPr>
                <w:rFonts w:ascii="Times New Roman" w:hAnsi="Times New Roman" w:cs="Times New Roman"/>
                <w:sz w:val="24"/>
              </w:rPr>
              <w:t xml:space="preserve"> u pratnji razrednika u dogovoru s roditeljima.</w:t>
            </w:r>
          </w:p>
        </w:tc>
      </w:tr>
      <w:tr w:rsidR="00D167FE" w:rsidRPr="00A3200D" w14:paraId="150ABAE7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B5DA3BA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25F173A" w14:textId="77777777" w:rsidR="00D167FE" w:rsidRPr="00A3200D" w:rsidRDefault="00D167FE" w:rsidP="00955DF2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Nadnev</w:t>
            </w:r>
            <w:r>
              <w:rPr>
                <w:rFonts w:ascii="Times New Roman" w:hAnsi="Times New Roman" w:cs="Times New Roman"/>
                <w:sz w:val="24"/>
              </w:rPr>
              <w:t xml:space="preserve">ak </w:t>
            </w:r>
            <w:r w:rsidRPr="00A3200D">
              <w:rPr>
                <w:rFonts w:ascii="Times New Roman" w:hAnsi="Times New Roman" w:cs="Times New Roman"/>
                <w:sz w:val="24"/>
              </w:rPr>
              <w:t>i destinacija će se utvrditi u dogovoru s roditeljima i učenicima,</w:t>
            </w:r>
            <w:r>
              <w:rPr>
                <w:rFonts w:ascii="Times New Roman" w:hAnsi="Times New Roman" w:cs="Times New Roman"/>
                <w:sz w:val="24"/>
              </w:rPr>
              <w:t xml:space="preserve"> a planirani su zajesen 2021. ili proljeće 2022</w:t>
            </w:r>
            <w:r w:rsidRPr="00A320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67FE" w:rsidRPr="00A3200D" w14:paraId="4C63650F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B0F78D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15BF94" w14:textId="77777777" w:rsidR="00D167FE" w:rsidRPr="00A3200D" w:rsidRDefault="00D167FE" w:rsidP="00955DF2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D167FE" w:rsidRPr="00A3200D" w14:paraId="2D1939A0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C28D78E" w14:textId="77777777" w:rsidR="00D167FE" w:rsidRPr="00A3200D" w:rsidRDefault="00D167FE" w:rsidP="00955DF2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5E213A9" w14:textId="77777777" w:rsidR="00D167FE" w:rsidRPr="00A3200D" w:rsidRDefault="00D167FE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14:paraId="3BC472F0" w14:textId="77777777" w:rsidR="00D167FE" w:rsidRDefault="00D167FE" w:rsidP="00D167FE">
      <w:pPr>
        <w:rPr>
          <w:rFonts w:ascii="Times New Roman" w:hAnsi="Times New Roman"/>
        </w:rPr>
      </w:pPr>
    </w:p>
    <w:p w14:paraId="7A7A236C" w14:textId="77777777" w:rsidR="00D167FE" w:rsidRPr="00943D89" w:rsidRDefault="00D167FE" w:rsidP="00D167FE">
      <w:pPr>
        <w:jc w:val="right"/>
        <w:rPr>
          <w:rFonts w:ascii="Times New Roman" w:hAnsi="Times New Roman"/>
          <w:sz w:val="28"/>
          <w:szCs w:val="28"/>
        </w:rPr>
      </w:pPr>
      <w:r w:rsidRPr="00943D89">
        <w:rPr>
          <w:rFonts w:ascii="Times New Roman" w:hAnsi="Times New Roman"/>
          <w:sz w:val="28"/>
          <w:szCs w:val="28"/>
        </w:rPr>
        <w:t>Nositelj aktivnosti:</w:t>
      </w:r>
    </w:p>
    <w:p w14:paraId="3AADD5F4" w14:textId="77777777" w:rsidR="00D167FE" w:rsidRDefault="00D167FE" w:rsidP="00D167FE">
      <w:pPr>
        <w:jc w:val="right"/>
        <w:rPr>
          <w:rFonts w:ascii="Times New Roman" w:hAnsi="Times New Roman"/>
          <w:sz w:val="28"/>
          <w:szCs w:val="28"/>
        </w:rPr>
      </w:pPr>
      <w:r w:rsidRPr="00943D89">
        <w:rPr>
          <w:rFonts w:ascii="Times New Roman" w:hAnsi="Times New Roman"/>
          <w:sz w:val="28"/>
          <w:szCs w:val="28"/>
        </w:rPr>
        <w:t xml:space="preserve"> Anita Matjeta Hure, dipl.ing.</w:t>
      </w:r>
    </w:p>
    <w:p w14:paraId="0BDCD1C3" w14:textId="77777777" w:rsidR="00D167FE" w:rsidRPr="00D167FE" w:rsidRDefault="00D167FE" w:rsidP="00D167FE">
      <w:pPr>
        <w:rPr>
          <w:rFonts w:ascii="Times New Roman" w:hAnsi="Times New Roman"/>
          <w:sz w:val="24"/>
          <w:szCs w:val="24"/>
        </w:rPr>
      </w:pPr>
    </w:p>
    <w:p w14:paraId="4569BF61" w14:textId="77777777" w:rsidR="00D167FE" w:rsidRDefault="00D167FE" w:rsidP="00D167FE"/>
    <w:p w14:paraId="04DFD3F1" w14:textId="77777777" w:rsidR="00D167FE" w:rsidRDefault="00D167FE" w:rsidP="00D167FE"/>
    <w:p w14:paraId="4152CAE4" w14:textId="37011903" w:rsidR="00205143" w:rsidRDefault="00205143" w:rsidP="00205143">
      <w:pPr>
        <w:rPr>
          <w:rFonts w:ascii="Times New Roman" w:hAnsi="Times New Roman"/>
        </w:rPr>
      </w:pPr>
    </w:p>
    <w:p w14:paraId="40295351" w14:textId="77777777" w:rsidR="00205143" w:rsidRPr="00A3200D" w:rsidRDefault="00205143" w:rsidP="0020514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14:paraId="7C225B49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250C9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5" w:name="_Hlk17746019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14:paraId="0E41F861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E0C" w14:textId="77777777"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SUDOKU NATJECANJE</w:t>
            </w:r>
          </w:p>
          <w:p w14:paraId="6BD8EDA9" w14:textId="77777777"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14:paraId="7CE49A42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D14F921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8A63956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logičko razmišljanje</w:t>
            </w:r>
          </w:p>
          <w:p w14:paraId="5BF2639E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Sudjelovanje na natjecanju</w:t>
            </w:r>
          </w:p>
        </w:tc>
      </w:tr>
      <w:tr w:rsidR="00E50981" w:rsidRPr="00A3200D" w14:paraId="52C48D81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8FECB76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1D066E1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- popularizirati igru sudoku </w:t>
            </w:r>
          </w:p>
          <w:p w14:paraId="030786A1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potaknuti učenike na neke druge izvannastavne interese</w:t>
            </w:r>
          </w:p>
        </w:tc>
      </w:tr>
      <w:tr w:rsidR="00E50981" w:rsidRPr="00A3200D" w14:paraId="609F559B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9755E7D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B6BCFA" w14:textId="77777777"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14:paraId="2B7C74F3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14:paraId="4CBA521A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BA41883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14D476F" w14:textId="77777777"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Hrvatska Mensa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E50981" w:rsidRPr="00A3200D" w14:paraId="690521DC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2EC950D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91ED2E3" w14:textId="77777777"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Kraj prvog polugodišta</w:t>
            </w:r>
          </w:p>
          <w:p w14:paraId="5E8D2D06" w14:textId="77777777" w:rsidR="00E50981" w:rsidRPr="00A3200D" w:rsidRDefault="00E50981" w:rsidP="00E50981">
            <w:pPr>
              <w:rPr>
                <w:rFonts w:ascii="Times New Roman" w:hAnsi="Times New Roman"/>
              </w:rPr>
            </w:pPr>
          </w:p>
        </w:tc>
      </w:tr>
      <w:tr w:rsidR="00E50981" w:rsidRPr="00A3200D" w14:paraId="3F1E98A0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F0D73B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7DB1E6" w14:textId="77777777"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Trošak printanja materijala i trošak puta do Splita</w:t>
            </w:r>
          </w:p>
        </w:tc>
      </w:tr>
      <w:tr w:rsidR="00E50981" w:rsidRPr="00A3200D" w14:paraId="48D01BF6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3D20453" w14:textId="77777777"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AFCA197" w14:textId="77777777"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Pojedinačni i ekipni  rezultati natjecanja iz SUDOKU</w:t>
            </w:r>
          </w:p>
        </w:tc>
      </w:tr>
    </w:tbl>
    <w:p w14:paraId="72CD7AD0" w14:textId="77777777" w:rsidR="00E50981" w:rsidRPr="00A3200D" w:rsidRDefault="00E50981" w:rsidP="00E50981">
      <w:pPr>
        <w:rPr>
          <w:rFonts w:ascii="Times New Roman" w:hAnsi="Times New Roman"/>
        </w:rPr>
      </w:pPr>
    </w:p>
    <w:p w14:paraId="48D8173C" w14:textId="250028F9" w:rsidR="00940040" w:rsidRPr="00A3200D" w:rsidRDefault="00940040" w:rsidP="0094004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  <w:r w:rsidRPr="00940040"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14:paraId="4B1706B2" w14:textId="0258EEBD" w:rsidR="00CE5133" w:rsidRDefault="00CE5133">
      <w:pPr>
        <w:rPr>
          <w:rFonts w:ascii="Times New Roman" w:hAnsi="Times New Roman"/>
          <w:sz w:val="28"/>
          <w:szCs w:val="28"/>
        </w:rPr>
      </w:pPr>
    </w:p>
    <w:p w14:paraId="1C50C96E" w14:textId="6C3B33FF" w:rsidR="003B35BF" w:rsidRPr="00940040" w:rsidRDefault="003B35BF">
      <w:pPr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-1097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40040" w:rsidRPr="00A3200D" w14:paraId="71B7264F" w14:textId="77777777" w:rsidTr="0094004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EB2FA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693510C3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F0EB" w14:textId="77777777" w:rsidR="00940040" w:rsidRPr="00A3200D" w:rsidRDefault="00940040" w:rsidP="0094004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PROJEKTNA I TERENSKA NASTAVA</w:t>
            </w:r>
          </w:p>
        </w:tc>
      </w:tr>
      <w:tr w:rsidR="00940040" w:rsidRPr="00A3200D" w14:paraId="5DD67A38" w14:textId="77777777" w:rsidTr="0094004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A4594B8" w14:textId="77777777" w:rsidR="00940040" w:rsidRPr="00A3200D" w:rsidRDefault="00940040" w:rsidP="00940040">
            <w:pPr>
              <w:pStyle w:val="Default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A671F99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različitim kulturnim sadržajima u obliku izvannastavnih aktivnosti, a u poveznici sa školskim gradivom i drugim predmetima.</w:t>
            </w:r>
          </w:p>
          <w:p w14:paraId="613418BB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kinu i kazalištu. Razgled različitih kulturnih i prirodnih znamenitosti zavičaja.</w:t>
            </w:r>
          </w:p>
          <w:p w14:paraId="26A5AA5B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3C853887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40040" w:rsidRPr="00A3200D" w14:paraId="51C3B01B" w14:textId="77777777" w:rsidTr="0094004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81B94C2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52684DC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Proizlazi iz prethodnog.</w:t>
            </w:r>
          </w:p>
        </w:tc>
      </w:tr>
      <w:tr w:rsidR="00940040" w:rsidRPr="00A3200D" w14:paraId="4C12E5CF" w14:textId="77777777" w:rsidTr="0094004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B47E0E3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8B3F93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 i zainteresirani profesori.</w:t>
            </w:r>
          </w:p>
        </w:tc>
      </w:tr>
      <w:tr w:rsidR="00940040" w:rsidRPr="00A3200D" w14:paraId="5C20ACD4" w14:textId="77777777" w:rsidTr="0094004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C071656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6F09672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dogovoru. Učenici izrađuju plakate koristeći fotografije snimljene tijekom izleta.</w:t>
            </w:r>
          </w:p>
          <w:p w14:paraId="56C8458A" w14:textId="77777777" w:rsidR="00940040" w:rsidRPr="00A3200D" w:rsidRDefault="00940040" w:rsidP="0094004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40040" w:rsidRPr="00A3200D" w14:paraId="44A21182" w14:textId="77777777" w:rsidTr="0094004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9317DB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2071A67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 dogovoru. Posjet kinu i kazalištu ovisno o programu istih. Posjet Starom Gradu i Hvaru početkom II. polugodišta u tjednu kad počinje škola.</w:t>
            </w:r>
          </w:p>
          <w:p w14:paraId="458CC659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Izlet na Brač tijekom travnja ili svibnja (Posjet Selcima gdje se nalazi prvi spomenik Lavu Nikolajeviču Tolstoju, Povljima gdje se nalazi Povaljska listina, kratki razgled Brača autobusom)</w:t>
            </w:r>
          </w:p>
        </w:tc>
      </w:tr>
      <w:tr w:rsidR="00940040" w:rsidRPr="00A3200D" w14:paraId="15CD4032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868584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BCD1E5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940040" w:rsidRPr="00A3200D" w14:paraId="1A8522F5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E247755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802E86C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Uspješnost provedbe izleta, zadovoljstvo učenika, roditelja, nastavnika.</w:t>
            </w:r>
          </w:p>
          <w:p w14:paraId="029B4A7C" w14:textId="77777777" w:rsidR="00940040" w:rsidRPr="00A3200D" w:rsidRDefault="00940040" w:rsidP="0094004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415704" w14:textId="77777777" w:rsidR="003B35BF" w:rsidRPr="00A3200D" w:rsidRDefault="003B35BF" w:rsidP="0094004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62B3FA82" w14:textId="0E87C1A2" w:rsidR="003B35BF" w:rsidRPr="00A3200D" w:rsidRDefault="00940040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3B35BF" w:rsidRPr="00A3200D">
        <w:rPr>
          <w:rFonts w:ascii="Times New Roman" w:hAnsi="Times New Roman"/>
          <w:sz w:val="28"/>
        </w:rPr>
        <w:t>Smiljana Matijašević Salamunić, prof.</w:t>
      </w:r>
    </w:p>
    <w:bookmarkEnd w:id="5"/>
    <w:p w14:paraId="6EA9FD65" w14:textId="77777777" w:rsidR="00EE3087" w:rsidRDefault="00EE3087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14:paraId="0A6AF08C" w14:textId="003483B6" w:rsidR="00EE3087" w:rsidRDefault="00EE3087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14:paraId="79AD8ECB" w14:textId="124BEC00" w:rsidR="00046072" w:rsidRDefault="00046072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14:paraId="05A96D3B" w14:textId="77777777" w:rsidR="00046072" w:rsidRDefault="00046072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-80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40040" w:rsidRPr="00A3200D" w14:paraId="69D04AEB" w14:textId="77777777" w:rsidTr="0094004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58E1B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14:paraId="0E598B9C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A56F" w14:textId="77777777" w:rsidR="00940040" w:rsidRPr="00A3200D" w:rsidRDefault="00940040" w:rsidP="00940040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SJEDNICI OPĆINE/GRADA AKTUALNI SAT S NAČELNIKOM / GRADONAČELNIKOM</w:t>
            </w:r>
          </w:p>
        </w:tc>
      </w:tr>
      <w:tr w:rsidR="00940040" w:rsidRPr="00A3200D" w14:paraId="4AEB00C1" w14:textId="77777777" w:rsidTr="0094004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6D71107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3B53CD2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940040" w:rsidRPr="00A3200D" w14:paraId="278A56E4" w14:textId="77777777" w:rsidTr="0094004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488DC5B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17A6CA6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povezivanje gradiva po nastavnom planu i programu PiGa</w:t>
            </w:r>
          </w:p>
          <w:p w14:paraId="50A6CAC2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komunikacijske i suradničke vještine</w:t>
            </w:r>
          </w:p>
          <w:p w14:paraId="29BD65FF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smanjivati strah od javnih nastupa</w:t>
            </w:r>
          </w:p>
          <w:p w14:paraId="61FEADB1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otvorenost i toleranciju za različitosti</w:t>
            </w:r>
          </w:p>
          <w:p w14:paraId="025A5923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uvjerljivije zastupati svoje interese i potrebe</w:t>
            </w:r>
          </w:p>
          <w:p w14:paraId="5F1A5487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upoznati se sa procesom donošenja godišnjeg proračuna</w:t>
            </w:r>
          </w:p>
          <w:p w14:paraId="10299D75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-upoznati se sa ovlastima Načelnika / Gradonačelnika</w:t>
            </w:r>
          </w:p>
        </w:tc>
      </w:tr>
      <w:tr w:rsidR="00940040" w:rsidRPr="00A3200D" w14:paraId="004FAAA5" w14:textId="77777777" w:rsidTr="0094004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3423F3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53E0D1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Nositelj: Jelena Milanović, prof.</w:t>
            </w:r>
            <w:r w:rsidRPr="00F13C66">
              <w:rPr>
                <w:rFonts w:asciiTheme="minorHAnsi" w:hAnsiTheme="minorHAnsi" w:cstheme="minorHAnsi"/>
                <w:szCs w:val="24"/>
              </w:rPr>
              <w:t xml:space="preserve"> 4.gim, 4.agro i 3. htt</w:t>
            </w:r>
          </w:p>
          <w:p w14:paraId="54E48CF7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-organizacija posjeta Općini Jelsa / Gradu Starom Gradu</w:t>
            </w:r>
          </w:p>
          <w:p w14:paraId="5F00B945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-priprema učenika za razgovor s Načelnikom /</w:t>
            </w:r>
          </w:p>
          <w:p w14:paraId="39D0683B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Gradonačelnikom</w:t>
            </w:r>
          </w:p>
          <w:p w14:paraId="0B3B62F3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-nadgledanje ponašanja učenika tijekom sjednice Vijeća</w:t>
            </w:r>
          </w:p>
        </w:tc>
      </w:tr>
      <w:tr w:rsidR="00940040" w:rsidRPr="00A3200D" w14:paraId="06BD0E28" w14:textId="77777777" w:rsidTr="0094004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B522F6C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AF1ED8B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utvrđivanje točnog datuma posjeta</w:t>
            </w:r>
          </w:p>
          <w:p w14:paraId="5E32D543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razrada zadataka / pitanja s učenicima</w:t>
            </w:r>
          </w:p>
          <w:p w14:paraId="5F2C4BEC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realizacija posjeta</w:t>
            </w:r>
          </w:p>
          <w:p w14:paraId="41697BBE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analiza i provjera izvršenih zadataka</w:t>
            </w:r>
          </w:p>
        </w:tc>
      </w:tr>
      <w:tr w:rsidR="00940040" w:rsidRPr="00A3200D" w14:paraId="52E7E028" w14:textId="77777777" w:rsidTr="0094004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DD4B7C0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49A0277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za vrijeme održavanja sjednica Općinskog /Gradskog</w:t>
            </w:r>
          </w:p>
          <w:p w14:paraId="235D4E2C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Vijeća</w:t>
            </w:r>
          </w:p>
          <w:p w14:paraId="4D8CB7A3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vrijeme prijema kod Načelnika / Gradonačelnika</w:t>
            </w:r>
          </w:p>
          <w:p w14:paraId="2A6DD743" w14:textId="77777777" w:rsidR="00940040" w:rsidRPr="00A3200D" w:rsidRDefault="00940040" w:rsidP="00940040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prema dogovoru</w:t>
            </w:r>
          </w:p>
        </w:tc>
      </w:tr>
      <w:tr w:rsidR="00940040" w:rsidRPr="00A3200D" w14:paraId="5991738D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8F4EED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D39F42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troškovi vezani uz izradu plakata</w:t>
            </w:r>
          </w:p>
        </w:tc>
      </w:tr>
      <w:tr w:rsidR="00940040" w:rsidRPr="00A3200D" w14:paraId="34037034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0ADA7D" w14:textId="77777777" w:rsidR="00940040" w:rsidRPr="00A3200D" w:rsidRDefault="00940040" w:rsidP="00940040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76CC754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primjenjivanje dobivenih informacija u nastavi</w:t>
            </w:r>
          </w:p>
          <w:p w14:paraId="732793CA" w14:textId="77777777" w:rsidR="00940040" w:rsidRPr="00A3200D" w:rsidRDefault="00940040" w:rsidP="00940040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- vrednovanje kroz samostalan rad </w:t>
            </w:r>
            <w:r w:rsidRPr="00A3200D">
              <w:rPr>
                <w:rFonts w:ascii="Times New Roman" w:hAnsi="Times New Roman" w:cs="Times New Roman"/>
                <w:lang w:val="hr-HR"/>
              </w:rPr>
              <w:cr/>
            </w:r>
          </w:p>
          <w:p w14:paraId="505DA804" w14:textId="77777777" w:rsidR="00940040" w:rsidRPr="00A3200D" w:rsidRDefault="00940040" w:rsidP="00940040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39AF138" w14:textId="77777777" w:rsidR="00131028" w:rsidRPr="00A3200D" w:rsidRDefault="00131028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p w14:paraId="35443782" w14:textId="77777777" w:rsidR="00D3517C" w:rsidRDefault="00BE1ECF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  <w:r w:rsidR="00D3517C">
        <w:rPr>
          <w:rFonts w:ascii="Times New Roman" w:hAnsi="Times New Roman"/>
          <w:sz w:val="28"/>
        </w:rPr>
        <w:t>Jelena Milanović, prof</w:t>
      </w:r>
    </w:p>
    <w:p w14:paraId="0A28AF24" w14:textId="15124E1F" w:rsidR="00DD624C" w:rsidRPr="00D3517C" w:rsidRDefault="00DD624C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A57760" w14:paraId="514DA922" w14:textId="77777777" w:rsidTr="00FA1947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55D3AFD3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14:paraId="350D10E3" w14:textId="77777777" w:rsidR="00A57760" w:rsidRPr="00B42DB9" w:rsidRDefault="00A57760" w:rsidP="00FA1947">
            <w:pPr>
              <w:jc w:val="center"/>
              <w:rPr>
                <w:rFonts w:ascii="Times New Roman" w:hAnsi="Times New Roman"/>
                <w:b/>
              </w:rPr>
            </w:pPr>
            <w:r w:rsidRPr="00B42DB9">
              <w:rPr>
                <w:rFonts w:ascii="Times New Roman" w:hAnsi="Times New Roman"/>
                <w:b/>
                <w:sz w:val="32"/>
                <w:szCs w:val="32"/>
              </w:rPr>
              <w:t>POSJET KAZALIŠTU, POSJET TVRDALJU, POSJET LJETNIKOVCU HANIBALA LUCIĆA, IZLET NA BRAČ, POSJET SELCIMA I POVLJIMA</w:t>
            </w:r>
          </w:p>
        </w:tc>
      </w:tr>
      <w:tr w:rsidR="00A57760" w14:paraId="0B96F523" w14:textId="77777777" w:rsidTr="00FA1947">
        <w:trPr>
          <w:gridAfter w:val="1"/>
          <w:wAfter w:w="10" w:type="dxa"/>
          <w:trHeight w:val="888"/>
        </w:trPr>
        <w:tc>
          <w:tcPr>
            <w:tcW w:w="3348" w:type="dxa"/>
            <w:shd w:val="clear" w:color="auto" w:fill="C0C0C0"/>
          </w:tcPr>
          <w:p w14:paraId="2B5E60EF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EB973A9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Poticati interes za kazalište i dramsku umjetnost, poticati interes za materijalnu lokalnu baštinu, nadogradnja formalnog učenja neformalnim oblikom, razvijanje odnosa među učenicima, kao i među profesorima i učenicima, prezentacija drugim učenicima, upoznati učenike za različitim kulturnim sadržajima</w:t>
            </w:r>
          </w:p>
        </w:tc>
      </w:tr>
      <w:tr w:rsidR="00A57760" w14:paraId="67DFF01C" w14:textId="77777777" w:rsidTr="00FA1947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3946F1EB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1BB92AB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Obogaćivanje i poboljšanje znanja iz sadržaja vezanih za teme kroz neformalno učenje. Poticaj učenika na putovanja, upoznavanje i njegovanje kulturne baštine </w:t>
            </w:r>
          </w:p>
          <w:p w14:paraId="43F6A335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svoga kraja, te stimulacija i pomoć da naučeno kroz osobni doživljaj zabilježe te prenose u školi i šire</w:t>
            </w:r>
          </w:p>
        </w:tc>
      </w:tr>
      <w:tr w:rsidR="00A57760" w14:paraId="216CD568" w14:textId="77777777" w:rsidTr="00FA1947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50B436F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C26A3F5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Prof. Smiljana Matijašević- Salamunić u suradnji sa drugim profesorima, učenici razrednih odjela u Jelsi</w:t>
            </w:r>
          </w:p>
        </w:tc>
      </w:tr>
      <w:tr w:rsidR="00A57760" w14:paraId="0543A3D5" w14:textId="77777777" w:rsidTr="00FA1947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6743C3BB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DB8CBAE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 xml:space="preserve">Odlazak autobusom u Stari Grad gdje bi učenici posjetili Tvrdalj kao i u ljetnikovac Hanibala Lucića u Hvaru gdje bi se učenici upoznali sa navedenim građevinama i važnosti istih,odlazak trajektom u Split gdje bi učenici odgledali kazališnu predstavu. </w:t>
            </w:r>
          </w:p>
          <w:p w14:paraId="256A9786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Izlet na Brač s namjerom da se pogleda prvi spomenik Tolstoju i crkvi u Povljima gdje se nalaze ulomci Povaljske listine.</w:t>
            </w:r>
          </w:p>
        </w:tc>
      </w:tr>
      <w:tr w:rsidR="00A57760" w14:paraId="3F9D7D35" w14:textId="77777777" w:rsidTr="00FA1947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EF0E60B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AB5E84C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Terenska nastava tijekom godine zavisno o programu kazališta. Posjet Tvrdalju u Starom Gradu prema dogovoru, kao i ljetnikovcu Hanibala Lucića u Hvaru. Posjet Braču u proljeće.</w:t>
            </w:r>
          </w:p>
        </w:tc>
      </w:tr>
      <w:tr w:rsidR="00A57760" w14:paraId="4762FBFF" w14:textId="77777777" w:rsidTr="00FA1947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7D92CAE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193BB33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Putni troškovi te radni materijal i pribor</w:t>
            </w:r>
          </w:p>
          <w:p w14:paraId="1B81388B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A57760" w14:paraId="31055D95" w14:textId="77777777" w:rsidTr="00FA1947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B6A4043" w14:textId="77777777" w:rsidR="00A57760" w:rsidRPr="00B10ECD" w:rsidRDefault="00A57760" w:rsidP="00FA1947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76302B98" w14:textId="77777777" w:rsidR="00A57760" w:rsidRPr="00D336CF" w:rsidRDefault="00A57760" w:rsidP="00FA1947">
            <w:pPr>
              <w:pStyle w:val="Default"/>
              <w:snapToGrid w:val="0"/>
              <w:jc w:val="both"/>
              <w:rPr>
                <w:rFonts w:ascii="Calibri" w:eastAsia="Calibri" w:hAnsi="Calibri" w:cs="Times New Roman"/>
                <w:color w:val="auto"/>
              </w:rPr>
            </w:pPr>
            <w:r w:rsidRPr="00D336CF">
              <w:rPr>
                <w:rFonts w:ascii="Calibri" w:eastAsia="Calibri" w:hAnsi="Calibri" w:cs="Times New Roman"/>
                <w:color w:val="auto"/>
              </w:rPr>
              <w:t>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14:paraId="35E3DE3E" w14:textId="77777777" w:rsidR="00A57760" w:rsidRDefault="00A57760" w:rsidP="00A57760"/>
    <w:p w14:paraId="01D1C472" w14:textId="77777777" w:rsidR="00A57760" w:rsidRDefault="00A57760" w:rsidP="00A5776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14:paraId="676A0DAC" w14:textId="77777777" w:rsidR="00A57760" w:rsidRPr="002A04A7" w:rsidRDefault="00A577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Smiljana Matijašević Salamunić, prof.</w:t>
      </w:r>
    </w:p>
    <w:p w14:paraId="6A9B6B88" w14:textId="77777777" w:rsidR="00A57760" w:rsidRPr="00A3200D" w:rsidRDefault="00A5776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14:paraId="2C48EFEE" w14:textId="77777777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92E66" w14:textId="77777777"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1C5" w14:textId="77777777"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Posjet Starom Gradu</w:t>
            </w:r>
          </w:p>
        </w:tc>
      </w:tr>
      <w:tr w:rsidR="005F1F7F" w:rsidRPr="00A3200D" w14:paraId="0105D32A" w14:textId="77777777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5293D61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A246365" w14:textId="77777777" w:rsidR="005F1F7F" w:rsidRPr="00A3200D" w:rsidRDefault="005F1F7F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Upoznati učenike sa bližom okolicom, primijeniti znanja iz geografije i povijesti na konkretnim primjerima. Sagledati pojave i procese s različitih gledišta (geografski, povijesni i umjetnički aspekt), te povezati prirodne i društvene čimbenike.</w:t>
            </w:r>
          </w:p>
        </w:tc>
      </w:tr>
      <w:tr w:rsidR="005F1F7F" w:rsidRPr="00A3200D" w14:paraId="09DDF121" w14:textId="77777777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782B1F2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BF179E4" w14:textId="77777777" w:rsidR="005F1F7F" w:rsidRPr="00A3200D" w:rsidRDefault="005F1F7F" w:rsidP="00E56233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5F1F7F" w:rsidRPr="00A3200D" w14:paraId="4685FCD3" w14:textId="77777777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278358A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AAAB99" w14:textId="77777777"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Barbarić, Duje Šantić</w:t>
            </w:r>
          </w:p>
        </w:tc>
      </w:tr>
      <w:tr w:rsidR="005F1F7F" w:rsidRPr="00A3200D" w14:paraId="04819C1F" w14:textId="77777777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D410864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2EBA0B8" w14:textId="77777777" w:rsidR="005F1F7F" w:rsidRPr="00A3200D" w:rsidRDefault="005F1F7F" w:rsidP="00CC1E06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 će biti provedena s učenicima</w:t>
            </w:r>
            <w:r w:rsidR="00CC1E06" w:rsidRPr="00A3200D">
              <w:rPr>
                <w:rFonts w:ascii="Times New Roman" w:hAnsi="Times New Roman"/>
              </w:rPr>
              <w:t xml:space="preserve"> </w:t>
            </w:r>
            <w:r w:rsidR="00CC1E06">
              <w:rPr>
                <w:rFonts w:ascii="Times New Roman" w:hAnsi="Times New Roman"/>
              </w:rPr>
              <w:t>1., 2.,</w:t>
            </w:r>
            <w:r w:rsidR="00CC1E06" w:rsidRPr="00A3200D">
              <w:rPr>
                <w:rFonts w:ascii="Times New Roman" w:hAnsi="Times New Roman"/>
              </w:rPr>
              <w:t xml:space="preserve"> 3. </w:t>
            </w:r>
            <w:r w:rsidR="00CC1E06">
              <w:rPr>
                <w:rFonts w:ascii="Times New Roman" w:hAnsi="Times New Roman"/>
              </w:rPr>
              <w:t xml:space="preserve">i 4. </w:t>
            </w:r>
            <w:r w:rsidR="00CC1E06" w:rsidRPr="00A3200D">
              <w:rPr>
                <w:rFonts w:ascii="Times New Roman" w:hAnsi="Times New Roman"/>
              </w:rPr>
              <w:t>razreda gimnazije</w:t>
            </w:r>
            <w:r w:rsidR="00CC1E06">
              <w:rPr>
                <w:rFonts w:ascii="Times New Roman" w:hAnsi="Times New Roman"/>
              </w:rPr>
              <w:t xml:space="preserve"> (i ostalih zainteresiranih učenika THK i UGO razreda)</w:t>
            </w:r>
            <w:r w:rsidR="00CC1E06" w:rsidRPr="00A3200D">
              <w:rPr>
                <w:rFonts w:ascii="Times New Roman" w:hAnsi="Times New Roman"/>
              </w:rPr>
              <w:t xml:space="preserve"> </w:t>
            </w:r>
            <w:r w:rsidRPr="00A3200D">
              <w:rPr>
                <w:rFonts w:ascii="Times New Roman" w:hAnsi="Times New Roman"/>
              </w:rPr>
              <w:t xml:space="preserve">  Autobusom će učenici otići do Starog Grada gdje će im biti organizirano razgledavanje i stručno vođenje po gradu i muzejima. Nakon posjeta vratit će se u Hvar.</w:t>
            </w:r>
          </w:p>
        </w:tc>
      </w:tr>
      <w:tr w:rsidR="005F1F7F" w:rsidRPr="00A3200D" w14:paraId="72433CDC" w14:textId="77777777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B4F0C9A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2A36AC1" w14:textId="77777777" w:rsidR="005F1F7F" w:rsidRPr="00A3200D" w:rsidRDefault="005F1F7F" w:rsidP="002A04A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</w:t>
            </w:r>
            <w:r w:rsidR="002A04A7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 w:rsidR="002A04A7"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5F1F7F" w:rsidRPr="00A3200D" w14:paraId="77B7A518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82C075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1DF7C8" w14:textId="77777777"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Autobus za učenike Hvar - Stari Grad - Hvar. Naknada vodičima.</w:t>
            </w:r>
          </w:p>
        </w:tc>
      </w:tr>
      <w:tr w:rsidR="005F1F7F" w:rsidRPr="00A3200D" w14:paraId="12719A9B" w14:textId="77777777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B458A38" w14:textId="77777777"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5D473F7" w14:textId="77777777" w:rsidR="005F1F7F" w:rsidRPr="00A3200D" w:rsidRDefault="005F1F7F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Seminarski radovi, kviz, PP prezentacije</w:t>
            </w:r>
          </w:p>
        </w:tc>
      </w:tr>
    </w:tbl>
    <w:p w14:paraId="71D681F1" w14:textId="77777777" w:rsidR="00940040" w:rsidRPr="00A3200D" w:rsidRDefault="00940040" w:rsidP="0094004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Vesna Barbarić</w:t>
      </w:r>
      <w:r>
        <w:rPr>
          <w:rFonts w:ascii="Times New Roman" w:hAnsi="Times New Roman"/>
          <w:sz w:val="28"/>
          <w:szCs w:val="28"/>
        </w:rPr>
        <w:t>, Dujo Šantić</w:t>
      </w:r>
      <w:r w:rsidRPr="00A3200D">
        <w:rPr>
          <w:rFonts w:ascii="Times New Roman" w:hAnsi="Times New Roman"/>
          <w:sz w:val="28"/>
          <w:szCs w:val="28"/>
        </w:rPr>
        <w:t xml:space="preserve"> i razrednici prvih razreda</w:t>
      </w:r>
    </w:p>
    <w:p w14:paraId="2B44F7EA" w14:textId="77777777" w:rsidR="005F1F7F" w:rsidRPr="00A3200D" w:rsidRDefault="005F1F7F" w:rsidP="005F1F7F">
      <w:pPr>
        <w:rPr>
          <w:rFonts w:ascii="Times New Roman" w:hAnsi="Times New Roman"/>
        </w:rPr>
      </w:pPr>
    </w:p>
    <w:p w14:paraId="0FE78A0D" w14:textId="77777777" w:rsidR="005F1F7F" w:rsidRPr="00A3200D" w:rsidRDefault="005F1F7F" w:rsidP="005F1F7F">
      <w:pPr>
        <w:rPr>
          <w:rFonts w:ascii="Times New Roman" w:hAnsi="Times New Roman"/>
        </w:rPr>
      </w:pPr>
    </w:p>
    <w:p w14:paraId="40A7D77C" w14:textId="77777777" w:rsidR="005F1F7F" w:rsidRPr="00A3200D" w:rsidRDefault="005F1F7F" w:rsidP="005F1F7F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-929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940040" w14:paraId="604D45A4" w14:textId="77777777" w:rsidTr="0094004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A8D08E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0455A9A3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hr-HR"/>
              </w:rPr>
              <w:t>STUDIJSKO PUTOVANJE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81B8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novinarskoj ili izdavačkoj kući, HNK i  galeriji Klovićevi dvori</w:t>
            </w:r>
          </w:p>
          <w:p w14:paraId="35D24FD4" w14:textId="77777777" w:rsidR="00940040" w:rsidRDefault="00940040" w:rsidP="0094004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40040" w14:paraId="71CAF700" w14:textId="77777777" w:rsidTr="00940040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F758550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8814A6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Upoznati učenike sa izdavačkom djelatnošću, upoznati ih sa procesom tiskanja knjiga, a sve u cilju motiviranosti za čitanje. </w:t>
            </w:r>
          </w:p>
          <w:p w14:paraId="418CDBD4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Upoznati učenike s procesom stvaranja predstave</w:t>
            </w:r>
          </w:p>
          <w:p w14:paraId="53DA1E58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Upoznati učenike s eminentnim djelima hrvatske i svjetske likovne scene.</w:t>
            </w:r>
          </w:p>
        </w:tc>
      </w:tr>
      <w:tr w:rsidR="00940040" w14:paraId="78FBB310" w14:textId="77777777" w:rsidTr="00940040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29D75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0F5F0E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Posjet izdavačkoj kući s učenicima drugih i trećih razreda gdje će se učenici upoznati sa svijetom novinarstva i izdavaštva, upoznati se sa svijetom medija te utjecajem istog u svijetu.</w:t>
            </w:r>
          </w:p>
          <w:p w14:paraId="32BE75DA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Posjet HNK će učenike uvesti u svijet kazališta i pokazati svu složenost stvaranja scenskih umjetnosti. </w:t>
            </w:r>
          </w:p>
          <w:p w14:paraId="4FBBF6E6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Osvještavanje vrijednosti likovnih djela i važnosti čuvanja istih.</w:t>
            </w:r>
          </w:p>
        </w:tc>
      </w:tr>
      <w:tr w:rsidR="00940040" w14:paraId="41FBCA74" w14:textId="77777777" w:rsidTr="00940040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116106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4C418E5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 xml:space="preserve">Vesna Barbarić </w:t>
            </w:r>
          </w:p>
        </w:tc>
      </w:tr>
      <w:tr w:rsidR="00940040" w14:paraId="2F482853" w14:textId="77777777" w:rsidTr="00940040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2A5FF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F70A04" w14:textId="77777777" w:rsidR="00940040" w:rsidRDefault="00940040" w:rsidP="0094004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Dvodnevno putovanje u Zagreb.</w:t>
            </w:r>
          </w:p>
        </w:tc>
      </w:tr>
      <w:tr w:rsidR="00940040" w14:paraId="69C0D1A4" w14:textId="77777777" w:rsidTr="0094004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E3FCF11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0F7B3FD" w14:textId="77777777" w:rsidR="00940040" w:rsidRDefault="00940040" w:rsidP="0094004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Tijekom drugog  polugodišta</w:t>
            </w:r>
          </w:p>
        </w:tc>
      </w:tr>
      <w:tr w:rsidR="00940040" w14:paraId="3F4A6DE5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376D9A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746B6F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Troškovi putovanja,smještaja i prehrane  u Zagrebu.</w:t>
            </w:r>
          </w:p>
        </w:tc>
      </w:tr>
      <w:tr w:rsidR="00940040" w14:paraId="1A08F463" w14:textId="77777777" w:rsidTr="0094004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66CB9A" w14:textId="77777777" w:rsidR="00940040" w:rsidRDefault="00940040" w:rsidP="009400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9D8B83" w14:textId="77777777" w:rsidR="00940040" w:rsidRDefault="00940040" w:rsidP="00940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Evaluacija nakon provedenih aktivnosti kroz anketu i pisanja eseja.</w:t>
            </w:r>
          </w:p>
          <w:p w14:paraId="7DFE261C" w14:textId="77777777" w:rsidR="00940040" w:rsidRDefault="00940040" w:rsidP="00940040">
            <w:pPr>
              <w:pStyle w:val="Tijeloteksta"/>
              <w:spacing w:line="276" w:lineRule="auto"/>
              <w:rPr>
                <w:rFonts w:cs="Times New Roman"/>
              </w:rPr>
            </w:pPr>
          </w:p>
        </w:tc>
      </w:tr>
    </w:tbl>
    <w:p w14:paraId="3587C59D" w14:textId="1EA0E078" w:rsidR="00912FD2" w:rsidRPr="009D08F4" w:rsidRDefault="009D08F4" w:rsidP="009D08F4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 Vesna Barbarić</w:t>
      </w:r>
    </w:p>
    <w:p w14:paraId="510A056F" w14:textId="77777777" w:rsidR="00912FD2" w:rsidRDefault="00912FD2" w:rsidP="00912FD2">
      <w:pPr>
        <w:rPr>
          <w:rFonts w:ascii="Times New Roman" w:hAnsi="Times New Roman"/>
        </w:rPr>
      </w:pPr>
    </w:p>
    <w:p w14:paraId="70B3EFAA" w14:textId="2DA9D8C6" w:rsidR="00B10ECD" w:rsidRPr="008F3170" w:rsidRDefault="00B10ECD" w:rsidP="008F317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-13067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4CED0A77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AF2C8" w14:textId="77777777" w:rsidR="009D08F4" w:rsidRPr="00A3200D" w:rsidRDefault="009D08F4" w:rsidP="009D08F4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lastRenderedPageBreak/>
              <w:t>IZVANUČIONIČNA  AKTIVNOST</w:t>
            </w:r>
          </w:p>
          <w:p w14:paraId="21A09636" w14:textId="77777777" w:rsidR="009D08F4" w:rsidRPr="00A3200D" w:rsidRDefault="009D08F4" w:rsidP="009D08F4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47E5" w14:textId="77777777" w:rsidR="009D08F4" w:rsidRPr="00A3200D" w:rsidRDefault="009D08F4" w:rsidP="009D08F4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 IZVANUČIONIČNA  AKTIVNOST</w:t>
            </w:r>
          </w:p>
          <w:p w14:paraId="6765F175" w14:textId="77777777" w:rsidR="009D08F4" w:rsidRPr="00A3200D" w:rsidRDefault="009D08F4" w:rsidP="009D08F4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</w:tr>
      <w:tr w:rsidR="009D08F4" w:rsidRPr="00A3200D" w14:paraId="7880A91D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CB765D3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2CA2D63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Istraživati hrvatsku kulturnu baštinu, a posebno kulturnu baštinu svojega zavičaja.</w:t>
            </w:r>
          </w:p>
          <w:p w14:paraId="013C11B9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9D08F4" w:rsidRPr="00A3200D" w14:paraId="312129F3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AE4C59A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57DAB4B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9D08F4" w:rsidRPr="00A3200D" w14:paraId="43EBB92F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53109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DB13FDB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Svjetlana Fistonić, prof.povijesti umjetnosti, TaritaRadonić prof. povijesti, Smiljana Matijašević Salamunič prof.  hrvatskog jezika, grupa učenika 3. i 4. httraz.,  3.i 4. raz. gimn.</w:t>
            </w:r>
          </w:p>
        </w:tc>
      </w:tr>
      <w:tr w:rsidR="009D08F4" w:rsidRPr="00A3200D" w14:paraId="39079A13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52C070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5169845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 sklopu redovne nastave, u sklopu terenske nastave, izrada prezentacija putem izlaganja u powerpointu, izrada plakata, sudjelovanje na stručnim predavanjima, </w:t>
            </w:r>
          </w:p>
          <w:p w14:paraId="0EDC6B28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suradnja s muzejima</w:t>
            </w:r>
          </w:p>
        </w:tc>
      </w:tr>
      <w:tr w:rsidR="009D08F4" w:rsidRPr="00A3200D" w14:paraId="08548954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AE9BB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C99EE38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i u slobodno vrijeme  ako je posjeta muzejima i razgledavanje kulturno-povijesnih znamenitosti.</w:t>
            </w:r>
          </w:p>
        </w:tc>
      </w:tr>
      <w:tr w:rsidR="009D08F4" w:rsidRPr="00A3200D" w14:paraId="04D3448A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250AB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191F51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Materijal za izradu plakata i putni troškovi (Split, Stari Grad, Hvar, Jelsa)</w:t>
            </w:r>
          </w:p>
        </w:tc>
      </w:tr>
      <w:tr w:rsidR="009D08F4" w:rsidRPr="00A3200D" w14:paraId="13F71640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7F91B0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A8DCA08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Vrjednovati osobno zalaganje učenika. Ocjenjivati sposobnosti zapažanja i analize kulturno-povijesnih znamenitosti.</w:t>
            </w:r>
          </w:p>
          <w:p w14:paraId="5C8C787C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F397651" w14:textId="77777777" w:rsidR="00B10ECD" w:rsidRPr="00A3200D" w:rsidRDefault="00B10ECD" w:rsidP="00B10ECD">
      <w:pPr>
        <w:rPr>
          <w:rFonts w:ascii="Times New Roman" w:hAnsi="Times New Roman"/>
        </w:rPr>
      </w:pPr>
    </w:p>
    <w:p w14:paraId="5A7D0E5D" w14:textId="77777777" w:rsidR="00B10ECD" w:rsidRPr="00A3200D" w:rsidRDefault="00B10ECD" w:rsidP="00B10ECD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7D18C06B" w14:textId="77777777" w:rsidR="00D167FE" w:rsidRDefault="00B10ECD" w:rsidP="00B73917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Svjetlana Fistonić, prof.</w:t>
      </w:r>
    </w:p>
    <w:tbl>
      <w:tblPr>
        <w:tblpPr w:leftFromText="180" w:rightFromText="180" w:vertAnchor="text" w:horzAnchor="margin" w:tblpY="-9183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457840" w14:paraId="07FA7C2E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ABFB6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Fakultativna nastava</w:t>
            </w:r>
          </w:p>
          <w:p w14:paraId="299968F5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4F8C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Botanika ljekovitog i aromatičnog bilja</w:t>
            </w:r>
          </w:p>
          <w:p w14:paraId="5964B82D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9D08F4" w:rsidRPr="00457840" w14:paraId="6A2CAEEE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7A9E6B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14:paraId="0E1C4112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CF90CFA" w14:textId="77777777" w:rsidR="009D08F4" w:rsidRPr="00457840" w:rsidRDefault="009D08F4" w:rsidP="009D08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Botanika ljekovitog i aromatičnog bilja</w:t>
            </w:r>
          </w:p>
          <w:p w14:paraId="2973D0ED" w14:textId="77777777" w:rsidR="009D08F4" w:rsidRPr="00457840" w:rsidRDefault="009D08F4" w:rsidP="009D08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14:paraId="5B22E28C" w14:textId="77777777" w:rsidR="009D08F4" w:rsidRPr="00457840" w:rsidRDefault="009D08F4" w:rsidP="009D08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14:paraId="6459F584" w14:textId="77777777" w:rsidR="009D08F4" w:rsidRPr="00457840" w:rsidRDefault="009D08F4" w:rsidP="009D08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9D08F4" w:rsidRPr="00457840" w14:paraId="3CED2D35" w14:textId="77777777" w:rsidTr="009D08F4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F3FC277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14:paraId="5C143F8C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FD6C26B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Korelirati terensku nastavu iz predmeta Botanika ljekovitog i aromatičnog bilja i TZK</w:t>
            </w:r>
          </w:p>
        </w:tc>
      </w:tr>
      <w:tr w:rsidR="009D08F4" w:rsidRPr="00457840" w14:paraId="3E419AAD" w14:textId="77777777" w:rsidTr="009D08F4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1EC15C7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0C7718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Kristina Ćubić</w:t>
            </w: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Lea Petrić</w:t>
            </w:r>
          </w:p>
        </w:tc>
      </w:tr>
      <w:tr w:rsidR="009D08F4" w:rsidRPr="00457840" w14:paraId="2B7013BB" w14:textId="77777777" w:rsidTr="009D08F4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5D7B935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FE928B4" w14:textId="77777777" w:rsidR="009D08F4" w:rsidRPr="00457840" w:rsidRDefault="009D08F4" w:rsidP="009D08F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 xml:space="preserve">Odlazak u jutarnjim satima </w:t>
            </w:r>
            <w:r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na teren</w:t>
            </w:r>
          </w:p>
          <w:p w14:paraId="5ECB645F" w14:textId="77777777" w:rsidR="009D08F4" w:rsidRPr="00457840" w:rsidRDefault="009D08F4" w:rsidP="009D08F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14:paraId="3BD66867" w14:textId="77777777" w:rsidR="009D08F4" w:rsidRPr="00457840" w:rsidRDefault="009D08F4" w:rsidP="009D08F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 (humus i drugi uzorci)</w:t>
            </w:r>
          </w:p>
        </w:tc>
      </w:tr>
      <w:tr w:rsidR="009D08F4" w:rsidRPr="00457840" w14:paraId="7B157894" w14:textId="77777777" w:rsidTr="009D08F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5B1BE62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EE17A17" w14:textId="77777777" w:rsidR="009D08F4" w:rsidRPr="00457840" w:rsidRDefault="009D08F4" w:rsidP="009D08F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</w:t>
            </w: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Pr="00457840">
              <w:rPr>
                <w:rFonts w:ascii="Century Gothic" w:hAnsi="Century Gothic"/>
                <w:sz w:val="24"/>
                <w:szCs w:val="24"/>
              </w:rPr>
              <w:t>./20</w:t>
            </w: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Pr="00457840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D08F4" w:rsidRPr="00457840" w14:paraId="64C11CCA" w14:textId="77777777" w:rsidTr="009D08F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BFB6C3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D30705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Troškovi </w:t>
            </w: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prijevoza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</w:t>
            </w:r>
          </w:p>
        </w:tc>
      </w:tr>
      <w:tr w:rsidR="009D08F4" w:rsidRPr="00457840" w14:paraId="2D324A07" w14:textId="77777777" w:rsidTr="009D08F4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F7A5749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73668E" w14:textId="77777777" w:rsidR="009D08F4" w:rsidRPr="00457840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14:paraId="742AF7B1" w14:textId="77777777" w:rsidR="00A06728" w:rsidRDefault="00A06728" w:rsidP="00A06728"/>
    <w:p w14:paraId="57009585" w14:textId="77777777" w:rsidR="009D08F4" w:rsidRDefault="009D08F4" w:rsidP="00A06728"/>
    <w:p w14:paraId="7D4EAC81" w14:textId="77777777" w:rsidR="009D08F4" w:rsidRDefault="009D08F4" w:rsidP="00A06728"/>
    <w:p w14:paraId="4E3CD962" w14:textId="77777777" w:rsidR="009D08F4" w:rsidRDefault="009D08F4" w:rsidP="00A06728"/>
    <w:p w14:paraId="0F6C5CA5" w14:textId="77777777" w:rsidR="009D08F4" w:rsidRDefault="009D08F4" w:rsidP="00A06728"/>
    <w:p w14:paraId="4B2AE9D3" w14:textId="77777777" w:rsidR="009D08F4" w:rsidRDefault="009D08F4" w:rsidP="00A06728"/>
    <w:p w14:paraId="48593338" w14:textId="77777777" w:rsidR="009D08F4" w:rsidRDefault="009D08F4" w:rsidP="00A06728"/>
    <w:p w14:paraId="210ED6F1" w14:textId="77777777" w:rsidR="009D08F4" w:rsidRDefault="009D08F4" w:rsidP="00A06728"/>
    <w:p w14:paraId="5158AF18" w14:textId="77777777" w:rsidR="009D08F4" w:rsidRDefault="009D08F4" w:rsidP="00A06728"/>
    <w:p w14:paraId="524219DD" w14:textId="77777777" w:rsidR="009D08F4" w:rsidRDefault="009D08F4" w:rsidP="00A06728"/>
    <w:p w14:paraId="4CE70D93" w14:textId="77777777" w:rsidR="009D08F4" w:rsidRDefault="009D08F4" w:rsidP="00A06728"/>
    <w:tbl>
      <w:tblPr>
        <w:tblStyle w:val="LightGrid1"/>
        <w:tblpPr w:leftFromText="180" w:rightFromText="180" w:tblpY="-1005"/>
        <w:tblW w:w="9778" w:type="dxa"/>
        <w:tblLook w:val="04A0" w:firstRow="1" w:lastRow="0" w:firstColumn="1" w:lastColumn="0" w:noHBand="0" w:noVBand="1"/>
      </w:tblPr>
      <w:tblGrid>
        <w:gridCol w:w="3679"/>
        <w:gridCol w:w="6099"/>
      </w:tblGrid>
      <w:tr w:rsidR="00A06728" w:rsidRPr="0016364D" w14:paraId="1F5D224A" w14:textId="77777777" w:rsidTr="009D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right w:val="nil"/>
            </w:tcBorders>
            <w:vAlign w:val="center"/>
          </w:tcPr>
          <w:p w14:paraId="2F6D33DE" w14:textId="77777777" w:rsidR="00A06728" w:rsidRPr="0016364D" w:rsidRDefault="00A06728" w:rsidP="009D08F4">
            <w:pPr>
              <w:jc w:val="center"/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  <w:p w14:paraId="0B6BA6B1" w14:textId="77777777" w:rsidR="00A06728" w:rsidRPr="0016364D" w:rsidRDefault="00A06728" w:rsidP="009D08F4">
            <w:pPr>
              <w:jc w:val="center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DODATNA NASTAVA</w:t>
            </w:r>
          </w:p>
          <w:p w14:paraId="3BE67C03" w14:textId="77777777" w:rsidR="00A06728" w:rsidRPr="0016364D" w:rsidRDefault="00A06728" w:rsidP="009D08F4">
            <w:pPr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left w:val="nil"/>
            </w:tcBorders>
            <w:vAlign w:val="center"/>
          </w:tcPr>
          <w:p w14:paraId="14306346" w14:textId="77777777" w:rsidR="00A06728" w:rsidRPr="0016364D" w:rsidRDefault="00A06728" w:rsidP="009D0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Pripreme za državnu maturu iz biologije i kemije</w:t>
            </w:r>
          </w:p>
        </w:tc>
      </w:tr>
      <w:tr w:rsidR="00A06728" w14:paraId="7651226D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top w:val="single" w:sz="18" w:space="0" w:color="000000" w:themeColor="text1"/>
              <w:left w:val="nil"/>
              <w:right w:val="nil"/>
            </w:tcBorders>
          </w:tcPr>
          <w:p w14:paraId="52F92AA7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1. Ciljevi aktivnosti</w:t>
            </w:r>
          </w:p>
        </w:tc>
        <w:tc>
          <w:tcPr>
            <w:tcW w:w="6099" w:type="dxa"/>
            <w:tcBorders>
              <w:top w:val="single" w:sz="18" w:space="0" w:color="000000" w:themeColor="text1"/>
              <w:left w:val="nil"/>
              <w:right w:val="nil"/>
            </w:tcBorders>
          </w:tcPr>
          <w:p w14:paraId="3BE6243B" w14:textId="77777777" w:rsidR="00A06728" w:rsidRPr="00C77BD6" w:rsidRDefault="00A06728" w:rsidP="009D08F4">
            <w:pPr>
              <w:pStyle w:val="Default"/>
              <w:numPr>
                <w:ilvl w:val="0"/>
                <w:numId w:val="4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Cs w:val="24"/>
              </w:rPr>
            </w:pPr>
            <w:r w:rsidRPr="00C77BD6">
              <w:rPr>
                <w:rFonts w:ascii="Century Gothic" w:hAnsi="Century Gothic" w:cstheme="minorHAnsi"/>
                <w:szCs w:val="24"/>
              </w:rPr>
              <w:t>Cilj aktivnosti jest omogućiti zainteresiranim</w:t>
            </w:r>
          </w:p>
          <w:p w14:paraId="0708C3ED" w14:textId="77777777" w:rsidR="00A06728" w:rsidRPr="00C77BD6" w:rsidRDefault="00A06728" w:rsidP="009D08F4">
            <w:pPr>
              <w:pStyle w:val="Default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Cs w:val="24"/>
              </w:rPr>
            </w:pPr>
            <w:r w:rsidRPr="00C77BD6">
              <w:rPr>
                <w:rFonts w:ascii="Century Gothic" w:hAnsi="Century Gothic" w:cstheme="minorHAnsi"/>
                <w:szCs w:val="24"/>
              </w:rPr>
              <w:t>učenicima uspješno svladavanje nastavnih sadržaja</w:t>
            </w:r>
            <w:r>
              <w:rPr>
                <w:rFonts w:ascii="Century Gothic" w:hAnsi="Century Gothic" w:cstheme="minorHAnsi"/>
                <w:szCs w:val="24"/>
              </w:rPr>
              <w:t xml:space="preserve"> </w:t>
            </w:r>
            <w:r w:rsidRPr="00C77BD6">
              <w:rPr>
                <w:rFonts w:ascii="Century Gothic" w:hAnsi="Century Gothic" w:cstheme="minorHAnsi"/>
                <w:szCs w:val="24"/>
              </w:rPr>
              <w:t>koji nisu obuhvaćeni obveznim programom te</w:t>
            </w:r>
            <w:r>
              <w:rPr>
                <w:rFonts w:ascii="Century Gothic" w:hAnsi="Century Gothic" w:cstheme="minorHAnsi"/>
                <w:szCs w:val="24"/>
              </w:rPr>
              <w:t xml:space="preserve"> </w:t>
            </w:r>
            <w:r w:rsidRPr="00C77BD6">
              <w:rPr>
                <w:rFonts w:ascii="Century Gothic" w:hAnsi="Century Gothic" w:cstheme="minorHAnsi"/>
                <w:szCs w:val="24"/>
              </w:rPr>
              <w:t>nadograditi stečena znanja u redovitoj nastavi.</w:t>
            </w:r>
          </w:p>
        </w:tc>
      </w:tr>
      <w:tr w:rsidR="00A06728" w14:paraId="4A504213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21A2ACCE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2. Namjena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78CC2264" w14:textId="77777777" w:rsidR="00A06728" w:rsidRPr="00C77BD6" w:rsidRDefault="00A06728" w:rsidP="009D08F4">
            <w:pPr>
              <w:pStyle w:val="Default"/>
              <w:numPr>
                <w:ilvl w:val="0"/>
                <w:numId w:val="4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>
              <w:rPr>
                <w:rFonts w:ascii="Century Gothic" w:hAnsi="Century Gothic" w:cstheme="minorHAnsi"/>
                <w:szCs w:val="24"/>
              </w:rPr>
              <w:t>Pripremanje učenika za nastavak obrazovanja na fakultetima.</w:t>
            </w:r>
            <w:r w:rsidRPr="00C77BD6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</w:p>
        </w:tc>
      </w:tr>
      <w:tr w:rsidR="00A06728" w14:paraId="68CEA066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0403B48A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1D31B93F" w14:textId="77777777" w:rsidR="00A06728" w:rsidRPr="003033D0" w:rsidRDefault="00A06728" w:rsidP="009D08F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</w:p>
          <w:p w14:paraId="179C78AF" w14:textId="77777777" w:rsidR="00A06728" w:rsidRPr="0016364D" w:rsidRDefault="00A06728" w:rsidP="009D08F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       </w:t>
            </w:r>
            <w:r>
              <w:rPr>
                <w:rFonts w:ascii="Century Gothic" w:eastAsia="Calibri" w:hAnsi="Century Gothic" w:cstheme="minorHAnsi"/>
                <w:color w:val="auto"/>
                <w:szCs w:val="24"/>
              </w:rPr>
              <w:t>Kristina Ćubić</w:t>
            </w:r>
          </w:p>
        </w:tc>
      </w:tr>
      <w:tr w:rsidR="00A06728" w14:paraId="1BEA3AFF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59EC4630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4. Način realizacije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584D972C" w14:textId="77777777" w:rsidR="00A06728" w:rsidRPr="00C77BD6" w:rsidRDefault="00A06728" w:rsidP="009D08F4">
            <w:pPr>
              <w:pStyle w:val="Default"/>
              <w:numPr>
                <w:ilvl w:val="0"/>
                <w:numId w:val="4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Grupa će biti sastavljena od učenika četvrtih razreda koji</w:t>
            </w:r>
            <w:r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</w:t>
            </w: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izaberu polagati državnu maturu iz</w:t>
            </w:r>
            <w:r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biologije i</w:t>
            </w: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</w:t>
            </w:r>
            <w:r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k</w:t>
            </w: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emije.</w:t>
            </w:r>
          </w:p>
          <w:p w14:paraId="33AD56DD" w14:textId="77777777" w:rsidR="00A06728" w:rsidRPr="003033D0" w:rsidRDefault="00A06728" w:rsidP="009D08F4">
            <w:pPr>
              <w:pStyle w:val="Default"/>
              <w:ind w:left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Sadržaji će se realizirati kroz grupni i individualni rad s</w:t>
            </w:r>
            <w:r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</w:t>
            </w:r>
            <w:r w:rsidRPr="00C77BD6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učenicima i to korištenjem suvremenih nastavnih metoda</w:t>
            </w:r>
          </w:p>
        </w:tc>
      </w:tr>
      <w:tr w:rsidR="00A06728" w14:paraId="4EC9A768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03E612E5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5. Vremenik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2C6F8EE5" w14:textId="77777777" w:rsidR="00A06728" w:rsidRPr="0016364D" w:rsidRDefault="00A06728" w:rsidP="009D08F4">
            <w:pPr>
              <w:pStyle w:val="Odlomakpopisa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sz w:val="24"/>
                <w:szCs w:val="24"/>
              </w:rPr>
              <w:t>tijekom nastavne godine 20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>21</w:t>
            </w:r>
            <w:r w:rsidRPr="0016364D">
              <w:rPr>
                <w:rFonts w:ascii="Century Gothic" w:eastAsia="Calibri" w:hAnsi="Century Gothic" w:cstheme="minorHAnsi"/>
                <w:sz w:val="24"/>
                <w:szCs w:val="24"/>
              </w:rPr>
              <w:t>./20</w:t>
            </w:r>
            <w:r>
              <w:rPr>
                <w:rFonts w:ascii="Century Gothic" w:eastAsia="Calibri" w:hAnsi="Century Gothic" w:cstheme="minorHAnsi"/>
                <w:sz w:val="24"/>
                <w:szCs w:val="24"/>
              </w:rPr>
              <w:t>22</w:t>
            </w:r>
            <w:r w:rsidRPr="0016364D">
              <w:rPr>
                <w:rFonts w:ascii="Century Gothic" w:eastAsia="Calibri" w:hAnsi="Century Gothic" w:cstheme="minorHAnsi"/>
                <w:sz w:val="24"/>
                <w:szCs w:val="24"/>
              </w:rPr>
              <w:t>.</w:t>
            </w:r>
          </w:p>
        </w:tc>
      </w:tr>
      <w:tr w:rsidR="00A06728" w14:paraId="10911B6A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29280DCF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6. Detaljan troškovnik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00A68D8D" w14:textId="77777777" w:rsidR="00A06728" w:rsidRPr="003033D0" w:rsidRDefault="00A06728" w:rsidP="009D08F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Materijali za pripreme.</w:t>
            </w:r>
          </w:p>
        </w:tc>
      </w:tr>
      <w:tr w:rsidR="00A06728" w14:paraId="0785E95B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tcBorders>
              <w:left w:val="nil"/>
              <w:right w:val="nil"/>
            </w:tcBorders>
          </w:tcPr>
          <w:p w14:paraId="29D56609" w14:textId="77777777" w:rsidR="00A06728" w:rsidRPr="0016364D" w:rsidRDefault="00A06728" w:rsidP="009D08F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14:paraId="7AB832E8" w14:textId="77777777" w:rsidR="00A06728" w:rsidRPr="001E2656" w:rsidRDefault="00A06728" w:rsidP="009D08F4">
            <w:pPr>
              <w:pStyle w:val="Default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C77BD6">
              <w:rPr>
                <w:rFonts w:ascii="Century Gothic" w:eastAsia="Calibri" w:hAnsi="Century Gothic" w:cstheme="minorHAnsi"/>
                <w:color w:val="auto"/>
                <w:szCs w:val="24"/>
              </w:rPr>
              <w:t>Redovitim praćenjem rada i napredovanja, uspjehom učenika na</w:t>
            </w:r>
            <w:r>
              <w:rPr>
                <w:rFonts w:ascii="Century Gothic" w:eastAsia="Calibri" w:hAnsi="Century Gothic" w:cstheme="minorHAnsi"/>
                <w:color w:val="auto"/>
                <w:szCs w:val="24"/>
              </w:rPr>
              <w:t xml:space="preserve"> </w:t>
            </w:r>
            <w:r w:rsidRPr="001E2656">
              <w:rPr>
                <w:rFonts w:ascii="Century Gothic" w:eastAsia="Calibri" w:hAnsi="Century Gothic" w:cstheme="minorHAnsi"/>
                <w:color w:val="auto"/>
                <w:szCs w:val="24"/>
              </w:rPr>
              <w:t>kraju nastavne godine te ostvarenim rezultatima na državnoj maturi.</w:t>
            </w:r>
          </w:p>
        </w:tc>
      </w:tr>
    </w:tbl>
    <w:p w14:paraId="3755F5B1" w14:textId="77777777" w:rsidR="00A06728" w:rsidRDefault="00A06728" w:rsidP="00A06728"/>
    <w:p w14:paraId="77BF5287" w14:textId="77777777" w:rsidR="00A06728" w:rsidRDefault="00A06728" w:rsidP="00A06728"/>
    <w:p w14:paraId="4C74F658" w14:textId="77777777" w:rsidR="009D08F4" w:rsidRDefault="009D08F4" w:rsidP="00A06728"/>
    <w:p w14:paraId="3E1B5E71" w14:textId="77777777" w:rsidR="009D08F4" w:rsidRDefault="009D08F4" w:rsidP="00A06728"/>
    <w:p w14:paraId="3B02F20A" w14:textId="77777777" w:rsidR="009D08F4" w:rsidRDefault="009D08F4" w:rsidP="00A06728"/>
    <w:p w14:paraId="7B0C2D11" w14:textId="77777777" w:rsidR="009D08F4" w:rsidRDefault="009D08F4" w:rsidP="00A06728"/>
    <w:p w14:paraId="1D29D14D" w14:textId="77777777" w:rsidR="009D08F4" w:rsidRDefault="009D08F4" w:rsidP="00A06728"/>
    <w:p w14:paraId="684F2EA4" w14:textId="77777777" w:rsidR="009D08F4" w:rsidRDefault="009D08F4" w:rsidP="00A06728"/>
    <w:p w14:paraId="40BD4835" w14:textId="77777777" w:rsidR="009D08F4" w:rsidRDefault="009D08F4" w:rsidP="00A06728"/>
    <w:tbl>
      <w:tblPr>
        <w:tblpPr w:leftFromText="180" w:rightFromText="180" w:vertAnchor="text" w:horzAnchor="margin" w:tblpY="-698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8A6C44" w14:paraId="791BF35C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BC031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14:paraId="4588E5A7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06F2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E</w:t>
            </w:r>
            <w:r w:rsidRPr="001E2656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ko-akcij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a</w:t>
            </w:r>
            <w:r w:rsidRPr="001E2656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čišćenja plaže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u Hvaru</w:t>
            </w:r>
          </w:p>
          <w:p w14:paraId="1A1A2C23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08F4" w:rsidRPr="008A6C44" w14:paraId="07C6A86C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053F68D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02648E0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Organizacija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čišćenja plaže s ciljem jačanja ekološke svijesti.</w:t>
            </w:r>
          </w:p>
        </w:tc>
      </w:tr>
      <w:tr w:rsidR="009D08F4" w:rsidRPr="008A6C44" w14:paraId="0C4F90FE" w14:textId="77777777" w:rsidTr="009D08F4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B37F233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C538CDB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Razvijanje svijesti o važnosti odlaganja otpada na adekvatno mjesto kao i razvoj timskog duha. </w:t>
            </w:r>
          </w:p>
        </w:tc>
      </w:tr>
      <w:tr w:rsidR="009D08F4" w:rsidRPr="008A6C44" w14:paraId="3CBCAA8C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7A152C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D8B1BF7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Kristina Ćubić, Ivana Vojković, Vatroslav Lozić</w:t>
            </w:r>
          </w:p>
        </w:tc>
      </w:tr>
      <w:tr w:rsidR="009D08F4" w:rsidRPr="008A6C44" w14:paraId="27F834FB" w14:textId="77777777" w:rsidTr="009D08F4">
        <w:trPr>
          <w:trHeight w:val="5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CE79234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AE0AA75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Odlazak na teren.</w:t>
            </w:r>
          </w:p>
        </w:tc>
      </w:tr>
      <w:tr w:rsidR="009D08F4" w:rsidRPr="008A6C44" w14:paraId="6B203E68" w14:textId="77777777" w:rsidTr="009D08F4">
        <w:trPr>
          <w:trHeight w:val="3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81538ED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135E1B1" w14:textId="77777777" w:rsidR="009D08F4" w:rsidRPr="008A6C44" w:rsidRDefault="009D08F4" w:rsidP="009D08F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Tijekom školske godine 2021./2022.</w:t>
            </w:r>
          </w:p>
        </w:tc>
      </w:tr>
      <w:tr w:rsidR="009D08F4" w:rsidRPr="008A6C44" w14:paraId="719EC712" w14:textId="77777777" w:rsidTr="009D08F4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070654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8AA9BE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Materijal za prikupljanje otpada. </w:t>
            </w:r>
          </w:p>
        </w:tc>
      </w:tr>
      <w:tr w:rsidR="009D08F4" w:rsidRPr="008A6C44" w14:paraId="1298F407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47F0B3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9EA0A46" w14:textId="77777777" w:rsidR="009D08F4" w:rsidRPr="008A6C44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Evaluacija kroz anketu.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BE07DE" w14:textId="77777777" w:rsidR="00A06728" w:rsidRDefault="00A06728" w:rsidP="00A06728"/>
    <w:p w14:paraId="10D666CB" w14:textId="77777777" w:rsidR="009D08F4" w:rsidRDefault="009D08F4" w:rsidP="00A06728"/>
    <w:p w14:paraId="0C3240B5" w14:textId="77777777" w:rsidR="009D08F4" w:rsidRDefault="009D08F4" w:rsidP="00A06728"/>
    <w:p w14:paraId="7EE913C0" w14:textId="77777777" w:rsidR="009D08F4" w:rsidRDefault="009D08F4" w:rsidP="00A06728"/>
    <w:p w14:paraId="4EA7AF33" w14:textId="77777777" w:rsidR="009D08F4" w:rsidRDefault="009D08F4" w:rsidP="00A06728"/>
    <w:p w14:paraId="11F91A83" w14:textId="77777777" w:rsidR="009D08F4" w:rsidRDefault="009D08F4" w:rsidP="00A06728"/>
    <w:p w14:paraId="1C7AC50C" w14:textId="77777777" w:rsidR="009D08F4" w:rsidRDefault="009D08F4" w:rsidP="00A06728"/>
    <w:p w14:paraId="2CE60C57" w14:textId="77777777" w:rsidR="009D08F4" w:rsidRDefault="009D08F4" w:rsidP="00A06728"/>
    <w:p w14:paraId="10743B2D" w14:textId="77777777" w:rsidR="009D08F4" w:rsidRDefault="009D08F4" w:rsidP="00A06728"/>
    <w:p w14:paraId="560EF175" w14:textId="77777777" w:rsidR="009D08F4" w:rsidRDefault="009D08F4" w:rsidP="00A06728"/>
    <w:p w14:paraId="1651F39E" w14:textId="77777777" w:rsidR="009D08F4" w:rsidRDefault="009D08F4" w:rsidP="00A06728"/>
    <w:p w14:paraId="60FBAD44" w14:textId="77777777" w:rsidR="009D08F4" w:rsidRDefault="009D08F4" w:rsidP="00A06728"/>
    <w:p w14:paraId="323304BD" w14:textId="77777777" w:rsidR="009D08F4" w:rsidRDefault="009D08F4" w:rsidP="00A06728"/>
    <w:p w14:paraId="6A4983E0" w14:textId="77777777" w:rsidR="009D08F4" w:rsidRDefault="009D08F4" w:rsidP="00A06728"/>
    <w:p w14:paraId="7202783D" w14:textId="77777777" w:rsidR="009D08F4" w:rsidRDefault="009D08F4" w:rsidP="00A06728"/>
    <w:p w14:paraId="63CBB53E" w14:textId="77777777" w:rsidR="009D08F4" w:rsidRDefault="009D08F4" w:rsidP="00A06728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06728" w:rsidRPr="00457840" w14:paraId="27F7F3F3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091E2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14:paraId="32297AD3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476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Biologija</w:t>
            </w:r>
          </w:p>
          <w:p w14:paraId="186CFB78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6728" w:rsidRPr="00457840" w14:paraId="2E4F07CD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E568472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14:paraId="0823FB16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7641D3B" w14:textId="77777777" w:rsidR="00A06728" w:rsidRPr="00457840" w:rsidRDefault="00A06728" w:rsidP="00A0672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Biologija</w:t>
            </w:r>
          </w:p>
          <w:p w14:paraId="06C26104" w14:textId="77777777" w:rsidR="00A06728" w:rsidRPr="00457840" w:rsidRDefault="00A06728" w:rsidP="00A0672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14:paraId="6A107E3D" w14:textId="77777777" w:rsidR="00A06728" w:rsidRPr="00457840" w:rsidRDefault="00A06728" w:rsidP="00A0672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14:paraId="15C7D54F" w14:textId="77777777" w:rsidR="00A06728" w:rsidRPr="00457840" w:rsidRDefault="00A06728" w:rsidP="00A0672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A06728" w:rsidRPr="00457840" w14:paraId="4782C864" w14:textId="77777777" w:rsidTr="00955DF2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8EAFD9E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14:paraId="5A106E70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369A8F0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Implementacija terenskog, praktičnog i timskog rada u Kurikulum</w:t>
            </w:r>
          </w:p>
        </w:tc>
      </w:tr>
      <w:tr w:rsidR="00A06728" w:rsidRPr="00457840" w14:paraId="4DE063CC" w14:textId="77777777" w:rsidTr="00955DF2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4E8FEC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F44AA6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Kristina Ćubić</w:t>
            </w:r>
          </w:p>
        </w:tc>
      </w:tr>
      <w:tr w:rsidR="00A06728" w:rsidRPr="00457840" w14:paraId="42B9259E" w14:textId="77777777" w:rsidTr="00955DF2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4616A5E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83A6926" w14:textId="77777777" w:rsidR="00A06728" w:rsidRPr="00457840" w:rsidRDefault="00A06728" w:rsidP="001769A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O</w:t>
            </w: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 xml:space="preserve">dlazak </w:t>
            </w:r>
            <w:r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 xml:space="preserve">prirodni lokalitet unutar </w:t>
            </w:r>
            <w:r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županije</w:t>
            </w:r>
          </w:p>
          <w:p w14:paraId="13E097D8" w14:textId="77777777" w:rsidR="00A06728" w:rsidRPr="00457840" w:rsidRDefault="00A06728" w:rsidP="001769A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14:paraId="2A2E066C" w14:textId="77777777" w:rsidR="00A06728" w:rsidRPr="00457840" w:rsidRDefault="00A06728" w:rsidP="001769A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</w:t>
            </w:r>
          </w:p>
        </w:tc>
      </w:tr>
      <w:tr w:rsidR="00A06728" w:rsidRPr="00457840" w14:paraId="1F0627BB" w14:textId="77777777" w:rsidTr="00955DF2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3E4E3B5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F007145" w14:textId="77777777" w:rsidR="00A06728" w:rsidRPr="00457840" w:rsidRDefault="00A06728" w:rsidP="00955DF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</w:t>
            </w: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Pr="00457840">
              <w:rPr>
                <w:rFonts w:ascii="Century Gothic" w:hAnsi="Century Gothic"/>
                <w:sz w:val="24"/>
                <w:szCs w:val="24"/>
              </w:rPr>
              <w:t>./20</w:t>
            </w:r>
            <w:r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</w:tr>
      <w:tr w:rsidR="00A06728" w:rsidRPr="00457840" w14:paraId="67A4F51C" w14:textId="77777777" w:rsidTr="00955DF2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EE53C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1D0066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prijevoza i hrane.</w:t>
            </w:r>
          </w:p>
        </w:tc>
      </w:tr>
      <w:tr w:rsidR="00A06728" w:rsidRPr="00457840" w14:paraId="7F45662E" w14:textId="77777777" w:rsidTr="00955DF2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E5C2BE2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0C487A" w14:textId="77777777" w:rsidR="00A06728" w:rsidRPr="00457840" w:rsidRDefault="00A06728" w:rsidP="009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Sumativno i formativno vrednovanje kroz učeničke tablice. </w:t>
            </w:r>
          </w:p>
        </w:tc>
      </w:tr>
    </w:tbl>
    <w:p w14:paraId="246DE847" w14:textId="77777777" w:rsidR="00A06728" w:rsidRDefault="00A06728" w:rsidP="00A06728"/>
    <w:p w14:paraId="18F4F9BF" w14:textId="77777777" w:rsidR="009D08F4" w:rsidRDefault="009D08F4" w:rsidP="00A06728"/>
    <w:p w14:paraId="091DCF49" w14:textId="77777777" w:rsidR="009D08F4" w:rsidRDefault="009D08F4" w:rsidP="00A06728"/>
    <w:p w14:paraId="57A5CE27" w14:textId="77777777" w:rsidR="009D08F4" w:rsidRDefault="009D08F4" w:rsidP="00A06728"/>
    <w:p w14:paraId="0EE29593" w14:textId="77777777" w:rsidR="009D08F4" w:rsidRDefault="009D08F4" w:rsidP="00A06728"/>
    <w:p w14:paraId="2590CEFE" w14:textId="77777777" w:rsidR="009D08F4" w:rsidRDefault="009D08F4" w:rsidP="00A06728"/>
    <w:p w14:paraId="3F61AEA8" w14:textId="77777777" w:rsidR="009D08F4" w:rsidRDefault="009D08F4" w:rsidP="00A06728"/>
    <w:p w14:paraId="21762858" w14:textId="77777777" w:rsidR="009D08F4" w:rsidRDefault="009D08F4" w:rsidP="00A06728"/>
    <w:p w14:paraId="4CF66C1E" w14:textId="77777777" w:rsidR="009D08F4" w:rsidRDefault="009D08F4" w:rsidP="00A06728"/>
    <w:p w14:paraId="249EA4ED" w14:textId="77777777" w:rsidR="009D08F4" w:rsidRDefault="009D08F4" w:rsidP="00A06728"/>
    <w:p w14:paraId="7529CC65" w14:textId="77777777" w:rsidR="009D08F4" w:rsidRDefault="009D08F4" w:rsidP="00A06728"/>
    <w:tbl>
      <w:tblPr>
        <w:tblpPr w:leftFromText="180" w:rightFromText="180" w:vertAnchor="text" w:horzAnchor="margin" w:tblpY="-11268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6178"/>
      </w:tblGrid>
      <w:tr w:rsidR="009D08F4" w:rsidRPr="0026389B" w14:paraId="700296AC" w14:textId="77777777" w:rsidTr="009D08F4">
        <w:trPr>
          <w:trHeight w:val="442"/>
        </w:trPr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14:paraId="6C3C2F03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>PROJEKT</w:t>
            </w:r>
          </w:p>
          <w:p w14:paraId="5BE488EA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78" w:type="dxa"/>
            <w:tcBorders>
              <w:left w:val="nil"/>
              <w:bottom w:val="single" w:sz="4" w:space="0" w:color="auto"/>
            </w:tcBorders>
            <w:vAlign w:val="center"/>
          </w:tcPr>
          <w:p w14:paraId="6965588A" w14:textId="77777777" w:rsidR="009D08F4" w:rsidRPr="0026389B" w:rsidRDefault="009D08F4" w:rsidP="009D08F4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“Oku nevidljivi neprijatelji”</w:t>
            </w:r>
          </w:p>
        </w:tc>
      </w:tr>
      <w:tr w:rsidR="009D08F4" w:rsidRPr="0026389B" w14:paraId="07C510C7" w14:textId="77777777" w:rsidTr="009D08F4">
        <w:trPr>
          <w:trHeight w:val="1457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14:paraId="2E5B3DF2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14:paraId="7D643152" w14:textId="77777777" w:rsidR="009D08F4" w:rsidRPr="0026389B" w:rsidRDefault="009D08F4" w:rsidP="009D08F4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</w:t>
            </w:r>
            <w:r w:rsidRPr="0026389B">
              <w:rPr>
                <w:rFonts w:ascii="Century Gothic" w:hAnsi="Century Gothic" w:cs="Calibri"/>
                <w:sz w:val="24"/>
                <w:szCs w:val="24"/>
              </w:rPr>
              <w:t>opularizacija znanosti</w:t>
            </w:r>
            <w:r>
              <w:rPr>
                <w:rFonts w:ascii="Century Gothic" w:hAnsi="Century Gothic" w:cs="Calibri"/>
                <w:sz w:val="24"/>
                <w:szCs w:val="24"/>
              </w:rPr>
              <w:t>, p</w:t>
            </w:r>
            <w:r w:rsidRPr="00ED3A79">
              <w:rPr>
                <w:rFonts w:ascii="Century Gothic" w:hAnsi="Century Gothic" w:cs="Calibri"/>
                <w:sz w:val="24"/>
                <w:szCs w:val="24"/>
              </w:rPr>
              <w:t>ovećanje ekološke svijesti kod učenika, usvajanje i primjena novih saznanja o vlastitoj higijeni i higijeni prostora u kojem borave, razvijanje poduzetničkih vještina i ideja</w:t>
            </w:r>
            <w:r>
              <w:rPr>
                <w:rFonts w:ascii="Century Gothic" w:hAnsi="Century Gothic" w:cs="Calibri"/>
                <w:sz w:val="24"/>
                <w:szCs w:val="24"/>
              </w:rPr>
              <w:t>.</w:t>
            </w:r>
            <w:r w:rsidRPr="0026389B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</w:tr>
      <w:tr w:rsidR="009D08F4" w:rsidRPr="0026389B" w14:paraId="40991DBB" w14:textId="77777777" w:rsidTr="009D08F4">
        <w:trPr>
          <w:trHeight w:val="1251"/>
        </w:trPr>
        <w:tc>
          <w:tcPr>
            <w:tcW w:w="3380" w:type="dxa"/>
            <w:tcBorders>
              <w:left w:val="nil"/>
              <w:right w:val="nil"/>
            </w:tcBorders>
          </w:tcPr>
          <w:p w14:paraId="2E214AAE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E3ACB61" w14:textId="77777777" w:rsidR="009D08F4" w:rsidRPr="0026389B" w:rsidRDefault="009D08F4" w:rsidP="009D08F4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Približavanje prirodnim znanostima uz pomoć radionice. </w:t>
            </w:r>
          </w:p>
        </w:tc>
      </w:tr>
      <w:tr w:rsidR="009D08F4" w:rsidRPr="0026389B" w14:paraId="02FC5A3C" w14:textId="77777777" w:rsidTr="009D08F4">
        <w:trPr>
          <w:trHeight w:val="702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14:paraId="4D167270" w14:textId="77777777" w:rsidR="009D08F4" w:rsidRPr="003033D0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14:paraId="713114EA" w14:textId="77777777" w:rsidR="009D08F4" w:rsidRPr="003033D0" w:rsidRDefault="009D08F4" w:rsidP="009D08F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Kristina Ćubić</w:t>
            </w:r>
          </w:p>
        </w:tc>
      </w:tr>
      <w:tr w:rsidR="009D08F4" w:rsidRPr="0026389B" w14:paraId="04B4FE07" w14:textId="77777777" w:rsidTr="009D08F4">
        <w:trPr>
          <w:trHeight w:val="2413"/>
        </w:trPr>
        <w:tc>
          <w:tcPr>
            <w:tcW w:w="3380" w:type="dxa"/>
            <w:tcBorders>
              <w:left w:val="nil"/>
              <w:right w:val="nil"/>
            </w:tcBorders>
          </w:tcPr>
          <w:p w14:paraId="261E61C7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7699C8B0" w14:textId="77777777" w:rsidR="009D08F4" w:rsidRPr="0026389B" w:rsidRDefault="009D08F4" w:rsidP="009D08F4">
            <w:pPr>
              <w:numPr>
                <w:ilvl w:val="0"/>
                <w:numId w:val="51"/>
              </w:numPr>
              <w:spacing w:after="100" w:afterAutospacing="1" w:line="240" w:lineRule="auto"/>
              <w:contextualSpacing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ED3A79">
              <w:rPr>
                <w:rFonts w:ascii="Century Gothic" w:hAnsi="Century Gothic" w:cs="Calibri"/>
                <w:sz w:val="24"/>
                <w:szCs w:val="24"/>
              </w:rPr>
              <w:t>U sklopu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ED3A79">
              <w:rPr>
                <w:rFonts w:ascii="Century Gothic" w:hAnsi="Century Gothic" w:cs="Calibri"/>
                <w:sz w:val="24"/>
                <w:szCs w:val="24"/>
              </w:rPr>
              <w:t>radionice, učenici će, provjeriti postoji li razlika između "običnog" i antibakterijskog sapuna za ruke,  tretirajući njima bakterije s vlastite kože</w:t>
            </w:r>
            <w:r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</w:tc>
      </w:tr>
      <w:tr w:rsidR="009D08F4" w:rsidRPr="0026389B" w14:paraId="048038EF" w14:textId="77777777" w:rsidTr="009D08F4">
        <w:trPr>
          <w:trHeight w:val="960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14:paraId="2E821036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14:paraId="4EB4ADE6" w14:textId="77777777" w:rsidR="009D08F4" w:rsidRPr="0026389B" w:rsidRDefault="009D08F4" w:rsidP="009D08F4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Tijekom školske godine 2021./2022.</w:t>
            </w:r>
          </w:p>
        </w:tc>
      </w:tr>
      <w:tr w:rsidR="009D08F4" w:rsidRPr="0026389B" w14:paraId="3AE0BEE9" w14:textId="77777777" w:rsidTr="009D08F4">
        <w:trPr>
          <w:trHeight w:val="1556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FFFFFF"/>
          </w:tcPr>
          <w:p w14:paraId="4614DD46" w14:textId="77777777" w:rsidR="009D08F4" w:rsidRPr="0026389B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br/>
              <w:t xml:space="preserve">6. Detaljan troškovnik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FFFFFF"/>
          </w:tcPr>
          <w:p w14:paraId="2979A5F7" w14:textId="77777777" w:rsidR="009D08F4" w:rsidRPr="0026389B" w:rsidRDefault="009D08F4" w:rsidP="009D08F4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br/>
            </w:r>
            <w:r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Pribor i materijal potreban za provedbu (većinu toga posjeduje škola), suradnja s institucijama. </w:t>
            </w:r>
          </w:p>
        </w:tc>
      </w:tr>
      <w:tr w:rsidR="009D08F4" w:rsidRPr="0026389B" w14:paraId="06FBDA14" w14:textId="77777777" w:rsidTr="009D08F4">
        <w:trPr>
          <w:trHeight w:val="1041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14:paraId="5B08C3BD" w14:textId="77777777" w:rsidR="009D08F4" w:rsidRPr="003033D0" w:rsidRDefault="009D08F4" w:rsidP="009D08F4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14:paraId="7A4A145B" w14:textId="77777777" w:rsidR="009D08F4" w:rsidRPr="0026389B" w:rsidRDefault="009D08F4" w:rsidP="009D08F4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Sumativno i formativno vrednovanje preko učeničkih tablica. </w:t>
            </w:r>
          </w:p>
        </w:tc>
      </w:tr>
    </w:tbl>
    <w:p w14:paraId="44FE7FC0" w14:textId="77777777" w:rsidR="00A06728" w:rsidRDefault="00A06728" w:rsidP="00A06728"/>
    <w:p w14:paraId="4724755D" w14:textId="06E9DDDA" w:rsidR="00D167FE" w:rsidRPr="009D08F4" w:rsidRDefault="008055EE" w:rsidP="009D08F4">
      <w:pPr>
        <w:ind w:left="5664"/>
        <w:jc w:val="right"/>
        <w:rPr>
          <w:rFonts w:ascii="Times New Roman" w:hAnsi="Times New Roman"/>
        </w:rPr>
      </w:pPr>
      <w:r w:rsidRPr="00A3200D">
        <w:br w:type="page"/>
      </w:r>
    </w:p>
    <w:tbl>
      <w:tblPr>
        <w:tblpPr w:leftFromText="180" w:rightFromText="180" w:horzAnchor="margin" w:tblpY="-93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2D5BFE" w14:paraId="7A40143B" w14:textId="77777777" w:rsidTr="009D08F4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600F7691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14:paraId="4C447B6E" w14:textId="77777777" w:rsidR="002D5BFE" w:rsidRPr="00D93AD0" w:rsidRDefault="002D5BFE" w:rsidP="009D0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ŠKOLSKO/ŽUPANIJSKO</w:t>
            </w:r>
            <w:r w:rsidRPr="00D93A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NATJECANJ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</w:t>
            </w:r>
          </w:p>
        </w:tc>
      </w:tr>
      <w:tr w:rsidR="002D5BFE" w14:paraId="20C6C998" w14:textId="77777777" w:rsidTr="009D08F4">
        <w:trPr>
          <w:gridAfter w:val="1"/>
          <w:wAfter w:w="10" w:type="dxa"/>
          <w:trHeight w:val="1938"/>
        </w:trPr>
        <w:tc>
          <w:tcPr>
            <w:tcW w:w="3348" w:type="dxa"/>
            <w:shd w:val="clear" w:color="auto" w:fill="C0C0C0"/>
          </w:tcPr>
          <w:p w14:paraId="07552382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83FE04E" w14:textId="77777777" w:rsidR="002D5BFE" w:rsidRDefault="002D5BFE" w:rsidP="009D08F4">
            <w:pPr>
              <w:pStyle w:val="Default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Priprema učenika drugog </w:t>
            </w:r>
            <w:r w:rsidRPr="00D93AD0">
              <w:rPr>
                <w:rFonts w:ascii="Calibri" w:hAnsi="Calibri" w:cs="Calibri"/>
                <w:lang w:val="hr-HR"/>
              </w:rPr>
              <w:t xml:space="preserve">razreda gimnazije za Školsko te po rezultatima </w:t>
            </w:r>
            <w:r>
              <w:rPr>
                <w:rFonts w:ascii="Calibri" w:hAnsi="Calibri" w:cs="Calibri"/>
                <w:lang w:val="hr-HR"/>
              </w:rPr>
              <w:t xml:space="preserve">i </w:t>
            </w:r>
            <w:r w:rsidRPr="00D93AD0">
              <w:rPr>
                <w:rFonts w:ascii="Calibri" w:hAnsi="Calibri" w:cs="Calibri"/>
                <w:lang w:val="hr-HR"/>
              </w:rPr>
              <w:t>za Županijsko natjecanje</w:t>
            </w:r>
            <w:r>
              <w:rPr>
                <w:rFonts w:ascii="Calibri" w:hAnsi="Calibri" w:cs="Calibri"/>
                <w:lang w:val="hr-HR"/>
              </w:rPr>
              <w:t xml:space="preserve"> iz lati</w:t>
            </w:r>
            <w:r w:rsidRPr="00D93AD0">
              <w:rPr>
                <w:rFonts w:ascii="Calibri" w:hAnsi="Calibri" w:cs="Calibri"/>
                <w:lang w:val="hr-HR"/>
              </w:rPr>
              <w:t xml:space="preserve">nskog jezika s ciljem poboljšanja znanja i boljeg savladavanja svih jezičnih vještina. </w:t>
            </w:r>
          </w:p>
          <w:p w14:paraId="758D055F" w14:textId="77777777" w:rsidR="002D5BFE" w:rsidRPr="00D93AD0" w:rsidRDefault="002D5BFE" w:rsidP="009D08F4">
            <w:pPr>
              <w:pStyle w:val="Default"/>
              <w:jc w:val="both"/>
              <w:rPr>
                <w:rFonts w:ascii="Calibri" w:hAnsi="Calibri" w:cs="Calibri"/>
              </w:rPr>
            </w:pPr>
            <w:r w:rsidRPr="00D93AD0">
              <w:rPr>
                <w:rFonts w:ascii="Calibri" w:hAnsi="Calibri" w:cs="Calibri"/>
                <w:lang w:val="hr-HR"/>
              </w:rPr>
              <w:t>Razvijanje pozitivnog natjecateljskog duha te smisla za kreativni timski rad kao i objektivne komparacije izvan razreda, škole i šire.</w:t>
            </w:r>
          </w:p>
          <w:p w14:paraId="3E140313" w14:textId="77777777" w:rsidR="002D5BFE" w:rsidRPr="00D93AD0" w:rsidRDefault="002D5BFE" w:rsidP="009D08F4">
            <w:pPr>
              <w:pStyle w:val="Default"/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2D5BFE" w14:paraId="70ACFBE7" w14:textId="77777777" w:rsidTr="009D08F4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05308FF5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330F6546" w14:textId="77777777" w:rsidR="002D5BFE" w:rsidRPr="00D93AD0" w:rsidRDefault="002D5BFE" w:rsidP="009D08F4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 w:rsidRPr="00D93AD0">
              <w:rPr>
                <w:rFonts w:ascii="Calibri" w:hAnsi="Calibri" w:cs="Calibri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2D5BFE" w14:paraId="24B67B5D" w14:textId="77777777" w:rsidTr="009D08F4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3748C614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DE3BC29" w14:textId="77777777" w:rsidR="002D5BFE" w:rsidRPr="00D93AD0" w:rsidRDefault="002D5BFE" w:rsidP="009D08F4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hr-HR"/>
              </w:rPr>
              <w:t>Anita Brstilo, prof.</w:t>
            </w:r>
          </w:p>
        </w:tc>
      </w:tr>
      <w:tr w:rsidR="002D5BFE" w14:paraId="147AF4AA" w14:textId="77777777" w:rsidTr="009D08F4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07A76C0A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CE87986" w14:textId="77777777" w:rsidR="002D5BFE" w:rsidRPr="00D93AD0" w:rsidRDefault="002D5BFE" w:rsidP="009D08F4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 w:rsidRPr="00D93AD0">
              <w:rPr>
                <w:rFonts w:ascii="Calibri" w:hAnsi="Calibri" w:cs="Calibri"/>
                <w:lang w:val="hr-HR"/>
              </w:rPr>
              <w:t>Grupni i individualni rad te uvježbavanje kroz testove prijašnjih natjecanja.</w:t>
            </w:r>
          </w:p>
          <w:p w14:paraId="3D8AE4DE" w14:textId="77777777" w:rsidR="002D5BFE" w:rsidRPr="00D93AD0" w:rsidRDefault="002D5BFE" w:rsidP="009D08F4">
            <w:pPr>
              <w:pStyle w:val="Default"/>
              <w:ind w:left="-108"/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2D5BFE" w14:paraId="62B1B5EC" w14:textId="77777777" w:rsidTr="009D08F4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4C08D355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9A038DA" w14:textId="77777777" w:rsidR="002D5BFE" w:rsidRPr="00D93AD0" w:rsidRDefault="002D5BFE" w:rsidP="009D08F4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D93AD0">
              <w:rPr>
                <w:rFonts w:ascii="Calibri" w:hAnsi="Calibri" w:cs="Calibri"/>
                <w:lang w:val="hr-HR"/>
              </w:rPr>
              <w:t>Tijekom nastavne godine</w:t>
            </w:r>
            <w:r>
              <w:rPr>
                <w:rFonts w:ascii="Calibri" w:hAnsi="Calibri" w:cs="Calibri"/>
                <w:lang w:val="hr-HR"/>
              </w:rPr>
              <w:t xml:space="preserve"> 2021./2022.</w:t>
            </w:r>
          </w:p>
        </w:tc>
      </w:tr>
      <w:tr w:rsidR="002D5BFE" w14:paraId="19250AEF" w14:textId="77777777" w:rsidTr="009D08F4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569CF773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ECDD303" w14:textId="77777777" w:rsidR="002D5BFE" w:rsidRPr="00D93AD0" w:rsidRDefault="002D5BFE" w:rsidP="009D08F4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 w:rsidRPr="00D93AD0">
              <w:rPr>
                <w:rFonts w:ascii="Calibri" w:hAnsi="Calibri" w:cs="Calibri"/>
                <w:lang w:val="hr-HR"/>
              </w:rPr>
              <w:t>Kopiranje radnog materijala, pratnja učenicima na natjecanje u Split, dnevni i putni toškovi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</w:tr>
      <w:tr w:rsidR="002D5BFE" w14:paraId="3D467C49" w14:textId="77777777" w:rsidTr="009D08F4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3D213B6E" w14:textId="77777777" w:rsidR="002D5BFE" w:rsidRPr="00B10ECD" w:rsidRDefault="002D5BFE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EF1C52D" w14:textId="77777777" w:rsidR="002D5BFE" w:rsidRPr="00D93AD0" w:rsidRDefault="002D5BFE" w:rsidP="009D08F4">
            <w:pPr>
              <w:pStyle w:val="Default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hr-HR"/>
              </w:rPr>
              <w:t>Potic</w:t>
            </w:r>
            <w:r w:rsidRPr="00D93AD0">
              <w:rPr>
                <w:rFonts w:ascii="Calibri" w:hAnsi="Calibri" w:cs="Calibri"/>
                <w:lang w:val="hr-HR"/>
              </w:rPr>
              <w:t>anje učenika kroz ocjenu aktivnosti i pohvalu školskih vijeća.</w:t>
            </w:r>
          </w:p>
          <w:p w14:paraId="5C261D7F" w14:textId="77777777" w:rsidR="002D5BFE" w:rsidRPr="00D93AD0" w:rsidRDefault="002D5BFE" w:rsidP="009D08F4">
            <w:pPr>
              <w:pStyle w:val="Default"/>
              <w:ind w:left="-108"/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6096C34B" w14:textId="5547ACF9" w:rsidR="002D5BFE" w:rsidRDefault="002D5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aktivnosti: Anita Brstilo, prof</w:t>
      </w:r>
    </w:p>
    <w:p w14:paraId="39C3AE64" w14:textId="2305F551" w:rsidR="00D167FE" w:rsidRDefault="00D167FE">
      <w:pPr>
        <w:rPr>
          <w:rFonts w:ascii="Times New Roman" w:hAnsi="Times New Roman"/>
          <w:sz w:val="28"/>
          <w:szCs w:val="28"/>
        </w:rPr>
      </w:pPr>
    </w:p>
    <w:p w14:paraId="36A0E6BD" w14:textId="55C0B0FB" w:rsidR="00D167FE" w:rsidRDefault="00D167FE">
      <w:pPr>
        <w:rPr>
          <w:rFonts w:ascii="Times New Roman" w:hAnsi="Times New Roman"/>
          <w:sz w:val="28"/>
          <w:szCs w:val="28"/>
        </w:rPr>
      </w:pPr>
    </w:p>
    <w:p w14:paraId="5C528298" w14:textId="6468F342" w:rsidR="00D167FE" w:rsidRDefault="00D167FE">
      <w:pPr>
        <w:rPr>
          <w:rFonts w:ascii="Times New Roman" w:hAnsi="Times New Roman"/>
          <w:sz w:val="28"/>
          <w:szCs w:val="28"/>
        </w:rPr>
      </w:pPr>
    </w:p>
    <w:p w14:paraId="2949165A" w14:textId="73EB3955" w:rsidR="00D167FE" w:rsidRDefault="00D167FE">
      <w:pPr>
        <w:rPr>
          <w:rFonts w:ascii="Times New Roman" w:hAnsi="Times New Roman"/>
          <w:sz w:val="28"/>
          <w:szCs w:val="28"/>
        </w:rPr>
      </w:pPr>
    </w:p>
    <w:p w14:paraId="22036C64" w14:textId="7861EB34" w:rsidR="00D167FE" w:rsidRDefault="00D167FE">
      <w:pPr>
        <w:rPr>
          <w:rFonts w:ascii="Times New Roman" w:hAnsi="Times New Roman"/>
          <w:sz w:val="28"/>
          <w:szCs w:val="28"/>
        </w:rPr>
      </w:pPr>
    </w:p>
    <w:p w14:paraId="5F89108A" w14:textId="284C78A4" w:rsidR="00D167FE" w:rsidRDefault="00D167FE">
      <w:pPr>
        <w:rPr>
          <w:rFonts w:ascii="Times New Roman" w:hAnsi="Times New Roman"/>
          <w:sz w:val="28"/>
          <w:szCs w:val="28"/>
        </w:rPr>
      </w:pPr>
    </w:p>
    <w:p w14:paraId="54F0AA98" w14:textId="77777777" w:rsidR="009D08F4" w:rsidRDefault="009D08F4">
      <w:pPr>
        <w:rPr>
          <w:rFonts w:ascii="Times New Roman" w:hAnsi="Times New Roman"/>
          <w:sz w:val="28"/>
          <w:szCs w:val="28"/>
        </w:rPr>
      </w:pPr>
    </w:p>
    <w:p w14:paraId="2FCD5E1D" w14:textId="77777777" w:rsidR="009D08F4" w:rsidRDefault="009D08F4">
      <w:pPr>
        <w:rPr>
          <w:rFonts w:ascii="Times New Roman" w:hAnsi="Times New Roman"/>
          <w:sz w:val="28"/>
          <w:szCs w:val="28"/>
        </w:rPr>
      </w:pPr>
    </w:p>
    <w:p w14:paraId="756C609C" w14:textId="77777777" w:rsidR="00D167FE" w:rsidRDefault="00D167F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911F1" w:rsidRPr="0049200B" w14:paraId="27BC562D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9D268" w14:textId="77777777" w:rsidR="001911F1" w:rsidRPr="0049200B" w:rsidRDefault="001911F1" w:rsidP="00955DF2">
            <w:pPr>
              <w:pStyle w:val="Default"/>
              <w:rPr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49200B">
              <w:rPr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14:paraId="5129C65B" w14:textId="77777777" w:rsidR="001911F1" w:rsidRPr="0049200B" w:rsidRDefault="001911F1" w:rsidP="00955DF2">
            <w:pPr>
              <w:pStyle w:val="Default"/>
              <w:rPr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473" w14:textId="77777777" w:rsidR="001911F1" w:rsidRPr="0049200B" w:rsidRDefault="001911F1" w:rsidP="00955DF2">
            <w:pPr>
              <w:pStyle w:val="Default"/>
              <w:ind w:left="271"/>
              <w:rPr>
                <w:lang w:val="hr-HR"/>
              </w:rPr>
            </w:pPr>
            <w:r w:rsidRPr="0049200B">
              <w:rPr>
                <w:b/>
                <w:lang w:val="hr-HR"/>
              </w:rPr>
              <w:t>JEDNODNEVNI IZLET (na otoku)</w:t>
            </w:r>
          </w:p>
          <w:p w14:paraId="3104FF21" w14:textId="77777777" w:rsidR="001911F1" w:rsidRPr="0049200B" w:rsidRDefault="001911F1" w:rsidP="00955DF2">
            <w:pPr>
              <w:pStyle w:val="Default"/>
              <w:ind w:left="271"/>
              <w:rPr>
                <w:b/>
                <w:bCs/>
                <w:sz w:val="32"/>
                <w:szCs w:val="32"/>
                <w:lang w:val="hr-HR"/>
              </w:rPr>
            </w:pPr>
          </w:p>
        </w:tc>
      </w:tr>
      <w:tr w:rsidR="001911F1" w:rsidRPr="0049200B" w14:paraId="018D4D61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F42D73B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247FF4D" w14:textId="77777777" w:rsidR="001911F1" w:rsidRDefault="001911F1" w:rsidP="00955DF2">
            <w:pPr>
              <w:pStyle w:val="Default"/>
              <w:rPr>
                <w:rFonts w:eastAsia="Calibri"/>
                <w:color w:val="auto"/>
                <w:lang w:val="hr-HR"/>
              </w:rPr>
            </w:pPr>
            <w:r>
              <w:rPr>
                <w:rFonts w:eastAsia="Calibri"/>
                <w:color w:val="auto"/>
                <w:lang w:val="hr-HR"/>
              </w:rPr>
              <w:t>Razvijanje osjećaja zajedništva i</w:t>
            </w:r>
            <w:r w:rsidRPr="0049200B">
              <w:rPr>
                <w:rFonts w:eastAsia="Calibri"/>
                <w:color w:val="auto"/>
                <w:lang w:val="hr-HR"/>
              </w:rPr>
              <w:t xml:space="preserve"> pozitivne interakcije.</w:t>
            </w:r>
          </w:p>
          <w:p w14:paraId="5F19F307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</w:p>
        </w:tc>
      </w:tr>
      <w:tr w:rsidR="001911F1" w:rsidRPr="0049200B" w14:paraId="5EAE4EBA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4DE430E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DBF2821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Poticanje učenika</w:t>
            </w:r>
            <w:r w:rsidRPr="0049200B">
              <w:rPr>
                <w:rFonts w:ascii="Arial" w:hAnsi="Arial" w:cs="Arial"/>
                <w:sz w:val="24"/>
                <w:szCs w:val="26"/>
              </w:rPr>
              <w:t xml:space="preserve"> na m</w:t>
            </w:r>
            <w:r>
              <w:rPr>
                <w:rFonts w:ascii="Arial" w:hAnsi="Arial" w:cs="Arial"/>
                <w:sz w:val="24"/>
                <w:szCs w:val="26"/>
              </w:rPr>
              <w:t>eđusobno druženje i zbližavanje.</w:t>
            </w:r>
            <w:r w:rsidRPr="0049200B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14:paraId="29738099" w14:textId="77777777" w:rsidR="001911F1" w:rsidRPr="0049200B" w:rsidRDefault="001911F1" w:rsidP="00955DF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</w:t>
            </w:r>
            <w:r w:rsidRPr="0049200B">
              <w:rPr>
                <w:rFonts w:ascii="Arial" w:hAnsi="Arial" w:cs="Arial"/>
                <w:sz w:val="24"/>
                <w:szCs w:val="26"/>
              </w:rPr>
              <w:t>roširivanje znanja i vidika.</w:t>
            </w:r>
          </w:p>
          <w:p w14:paraId="4F194087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 w:rsidRPr="0049200B">
              <w:rPr>
                <w:rFonts w:ascii="Arial" w:hAnsi="Arial" w:cs="Arial"/>
                <w:sz w:val="24"/>
                <w:szCs w:val="26"/>
              </w:rPr>
              <w:t>Učenje socijalnih vještina,</w:t>
            </w:r>
            <w:r>
              <w:rPr>
                <w:rFonts w:ascii="Arial" w:hAnsi="Arial" w:cs="Arial"/>
                <w:sz w:val="24"/>
                <w:szCs w:val="26"/>
              </w:rPr>
              <w:t xml:space="preserve"> odn.</w:t>
            </w:r>
            <w:r w:rsidRPr="0049200B">
              <w:rPr>
                <w:rFonts w:ascii="Arial" w:hAnsi="Arial" w:cs="Arial"/>
                <w:sz w:val="24"/>
                <w:szCs w:val="26"/>
              </w:rPr>
              <w:t xml:space="preserve"> vještina komunikacije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  <w:p w14:paraId="16CD57CF" w14:textId="77777777" w:rsidR="001911F1" w:rsidRPr="0049200B" w:rsidRDefault="001911F1" w:rsidP="00955DF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1911F1" w:rsidRPr="0049200B" w14:paraId="2C6B3857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0F2E0E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66ABEC" w14:textId="77777777" w:rsidR="001911F1" w:rsidRDefault="001911F1" w:rsidP="00955DF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Anita Brstilo, prof.</w:t>
            </w:r>
          </w:p>
          <w:p w14:paraId="1ADE5899" w14:textId="77777777" w:rsidR="001911F1" w:rsidRPr="0049200B" w:rsidRDefault="001911F1" w:rsidP="00955DF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učenici 3.thk</w:t>
            </w:r>
          </w:p>
          <w:p w14:paraId="5EF9B395" w14:textId="77777777" w:rsidR="001911F1" w:rsidRPr="0049200B" w:rsidRDefault="001911F1" w:rsidP="00955DF2">
            <w:pPr>
              <w:pStyle w:val="Default"/>
              <w:jc w:val="both"/>
              <w:rPr>
                <w:lang w:val="hr-HR"/>
              </w:rPr>
            </w:pPr>
          </w:p>
        </w:tc>
      </w:tr>
      <w:tr w:rsidR="001911F1" w:rsidRPr="0049200B" w14:paraId="52791D91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85D39F3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B84D8AD" w14:textId="77777777" w:rsidR="001911F1" w:rsidRPr="0049200B" w:rsidRDefault="001911F1" w:rsidP="00955DF2">
            <w:pPr>
              <w:pStyle w:val="Bezproreda"/>
              <w:rPr>
                <w:rFonts w:ascii="Arial" w:hAnsi="Arial" w:cs="Arial"/>
                <w:sz w:val="24"/>
              </w:rPr>
            </w:pPr>
            <w:r w:rsidRPr="0049200B">
              <w:rPr>
                <w:rFonts w:ascii="Arial" w:hAnsi="Arial" w:cs="Arial"/>
                <w:sz w:val="24"/>
              </w:rPr>
              <w:t>Putovanje učenika u pratnji razrednika u dogovoru s roditeljima.</w:t>
            </w:r>
          </w:p>
        </w:tc>
      </w:tr>
      <w:tr w:rsidR="001911F1" w:rsidRPr="0049200B" w14:paraId="79D57349" w14:textId="77777777" w:rsidTr="00955DF2">
        <w:trPr>
          <w:trHeight w:val="7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B7030C6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A0BE163" w14:textId="77777777" w:rsidR="001911F1" w:rsidRPr="0049200B" w:rsidRDefault="001911F1" w:rsidP="00955DF2">
            <w:pPr>
              <w:pStyle w:val="Bezproreda"/>
              <w:rPr>
                <w:rFonts w:ascii="Arial" w:hAnsi="Arial" w:cs="Arial"/>
                <w:sz w:val="24"/>
              </w:rPr>
            </w:pPr>
            <w:r w:rsidRPr="0049200B">
              <w:rPr>
                <w:rFonts w:ascii="Arial" w:hAnsi="Arial" w:cs="Arial"/>
                <w:sz w:val="24"/>
              </w:rPr>
              <w:t>Krajem nastavne godine 2021./2022.</w:t>
            </w:r>
          </w:p>
          <w:p w14:paraId="64D27B6A" w14:textId="77777777" w:rsidR="001911F1" w:rsidRPr="0049200B" w:rsidRDefault="001911F1" w:rsidP="00955DF2">
            <w:pPr>
              <w:pStyle w:val="Bezproreda"/>
              <w:rPr>
                <w:rFonts w:ascii="Arial" w:hAnsi="Arial" w:cs="Arial"/>
                <w:sz w:val="24"/>
              </w:rPr>
            </w:pPr>
          </w:p>
        </w:tc>
      </w:tr>
      <w:tr w:rsidR="001911F1" w:rsidRPr="0049200B" w14:paraId="772A11D4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B4B94C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35632B" w14:textId="77777777" w:rsidR="001911F1" w:rsidRPr="0049200B" w:rsidRDefault="001911F1" w:rsidP="00955DF2">
            <w:pPr>
              <w:pStyle w:val="Default"/>
              <w:jc w:val="both"/>
              <w:rPr>
                <w:szCs w:val="26"/>
                <w:lang w:val="hr-HR"/>
              </w:rPr>
            </w:pPr>
            <w:r w:rsidRPr="0049200B">
              <w:rPr>
                <w:szCs w:val="26"/>
                <w:lang w:val="hr-HR"/>
              </w:rPr>
              <w:t>Troškovi puta, ulaznica i ostalih aktivnosti.</w:t>
            </w:r>
          </w:p>
        </w:tc>
      </w:tr>
      <w:tr w:rsidR="001911F1" w:rsidRPr="0049200B" w14:paraId="20BA442F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3FAEE79" w14:textId="77777777" w:rsidR="001911F1" w:rsidRPr="0049200B" w:rsidRDefault="001911F1" w:rsidP="00955DF2">
            <w:pPr>
              <w:pStyle w:val="Default"/>
              <w:rPr>
                <w:lang w:val="hr-HR"/>
              </w:rPr>
            </w:pPr>
            <w:r w:rsidRPr="0049200B">
              <w:rPr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9B668E" w14:textId="77777777" w:rsidR="001911F1" w:rsidRPr="0049200B" w:rsidRDefault="001911F1" w:rsidP="00955DF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 w:rsidRPr="0049200B">
              <w:rPr>
                <w:rFonts w:ascii="Arial" w:hAnsi="Arial" w:cs="Arial"/>
                <w:sz w:val="24"/>
                <w:szCs w:val="26"/>
              </w:rPr>
              <w:t>Evaluacija izleta nakon povratka u školu i prezentacija.</w:t>
            </w:r>
          </w:p>
        </w:tc>
      </w:tr>
    </w:tbl>
    <w:p w14:paraId="376FB556" w14:textId="77777777" w:rsidR="00BE2EF3" w:rsidRDefault="00BE2EF3" w:rsidP="006C6DBB">
      <w:pPr>
        <w:rPr>
          <w:rFonts w:ascii="Times New Roman" w:hAnsi="Times New Roman"/>
        </w:rPr>
      </w:pPr>
    </w:p>
    <w:p w14:paraId="538C7025" w14:textId="77777777" w:rsidR="00BE2EF3" w:rsidRDefault="00BE2EF3" w:rsidP="006C6DBB">
      <w:pPr>
        <w:rPr>
          <w:rFonts w:ascii="Times New Roman" w:hAnsi="Times New Roman"/>
        </w:rPr>
      </w:pPr>
    </w:p>
    <w:p w14:paraId="4DB7155B" w14:textId="77777777" w:rsidR="00BE2EF3" w:rsidRDefault="00BE2EF3" w:rsidP="006C6DBB">
      <w:pPr>
        <w:rPr>
          <w:rFonts w:ascii="Times New Roman" w:hAnsi="Times New Roman"/>
        </w:rPr>
      </w:pPr>
    </w:p>
    <w:p w14:paraId="03BB1CB4" w14:textId="77777777" w:rsidR="00BE2EF3" w:rsidRDefault="00BE2EF3" w:rsidP="006C6DBB">
      <w:pPr>
        <w:rPr>
          <w:rFonts w:ascii="Times New Roman" w:hAnsi="Times New Roman"/>
        </w:rPr>
      </w:pPr>
    </w:p>
    <w:p w14:paraId="3C48D44C" w14:textId="77777777" w:rsidR="00BE2EF3" w:rsidRDefault="00BE2EF3" w:rsidP="006C6DBB">
      <w:pPr>
        <w:rPr>
          <w:rFonts w:ascii="Times New Roman" w:hAnsi="Times New Roman"/>
        </w:rPr>
      </w:pPr>
    </w:p>
    <w:p w14:paraId="14B99BE4" w14:textId="77777777" w:rsidR="00BE2EF3" w:rsidRPr="00A3200D" w:rsidRDefault="00BE2EF3" w:rsidP="006C6DBB">
      <w:pPr>
        <w:rPr>
          <w:rFonts w:ascii="Times New Roman" w:hAnsi="Times New Roman"/>
        </w:rPr>
      </w:pPr>
    </w:p>
    <w:p w14:paraId="2F9E2ECE" w14:textId="77777777" w:rsidR="000072E5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</w:p>
    <w:p w14:paraId="6276586B" w14:textId="77777777"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</w:p>
    <w:p w14:paraId="712AFAED" w14:textId="77777777" w:rsidR="00E511F7" w:rsidRPr="00A3200D" w:rsidRDefault="00E511F7" w:rsidP="00E511F7">
      <w:pPr>
        <w:rPr>
          <w:rFonts w:ascii="Times New Roman" w:hAnsi="Times New Roman"/>
        </w:rPr>
      </w:pPr>
    </w:p>
    <w:tbl>
      <w:tblPr>
        <w:tblpPr w:leftFromText="180" w:rightFromText="180" w:vertAnchor="text" w:tblpY="-479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D08F4" w14:paraId="34FD7176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4B35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055E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14:paraId="6B85E201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8055EE">
              <w:rPr>
                <w:rFonts w:ascii="Times New Roman" w:hAnsi="Times New Roman" w:cs="Times New Roman"/>
                <w:bCs/>
                <w:iCs/>
              </w:rPr>
              <w:t xml:space="preserve">PROJEKT POVIJEST/PSIHOLOGIJA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3195" w14:textId="77777777" w:rsidR="009D08F4" w:rsidRPr="008055EE" w:rsidRDefault="009D08F4" w:rsidP="009D08F4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246E64A" w14:textId="77777777" w:rsidR="009D08F4" w:rsidRPr="008055EE" w:rsidRDefault="009D08F4" w:rsidP="009D08F4">
            <w:pPr>
              <w:pStyle w:val="Default"/>
              <w:snapToGrid w:val="0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55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Stručni posjet u Split</w:t>
            </w:r>
          </w:p>
        </w:tc>
      </w:tr>
      <w:tr w:rsidR="009D08F4" w14:paraId="2123F6D7" w14:textId="77777777" w:rsidTr="009D08F4">
        <w:trPr>
          <w:gridAfter w:val="1"/>
          <w:wAfter w:w="10" w:type="dxa"/>
          <w:trHeight w:val="1688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14:paraId="79F687C4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14:paraId="01C36A7C" w14:textId="77777777" w:rsidR="009D08F4" w:rsidRPr="008055EE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Ponoviti znanja stečena o široj zavičajnoj povijesti</w:t>
            </w:r>
          </w:p>
          <w:p w14:paraId="40D8C953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7B04A6C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Kroz posjet različitim institucijama za pružanje psihološke podrške zorno doživjeti različite uloge psihologa kao savjetovatelja i /ili terapeuta</w:t>
            </w:r>
          </w:p>
        </w:tc>
      </w:tr>
      <w:tr w:rsidR="009D08F4" w14:paraId="66C5B2E2" w14:textId="77777777" w:rsidTr="009D08F4">
        <w:trPr>
          <w:gridAfter w:val="1"/>
          <w:wAfter w:w="1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C15544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F116A0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Analizirati materijalne, slikovne i pisane povijesne izvore u muzeju.</w:t>
            </w:r>
          </w:p>
          <w:p w14:paraId="35FDDAF5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Kroz prethodno dogovorene aktivnosti na neki način sudjelovati u radu psihologa.</w:t>
            </w:r>
          </w:p>
        </w:tc>
      </w:tr>
      <w:tr w:rsidR="009D08F4" w14:paraId="51CC0EA1" w14:textId="77777777" w:rsidTr="009D08F4">
        <w:trPr>
          <w:gridAfter w:val="1"/>
          <w:wAfter w:w="10" w:type="dxa"/>
          <w:trHeight w:val="57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96C65B0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E85E5C1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Marija Novak prof. i Tarita Radonić, prof te učenici izborne nastave iz predmeta psihologija i povijest (II. i III. razred)</w:t>
            </w:r>
          </w:p>
        </w:tc>
      </w:tr>
      <w:tr w:rsidR="009D08F4" w14:paraId="5F3EF081" w14:textId="77777777" w:rsidTr="009D08F4">
        <w:trPr>
          <w:gridAfter w:val="1"/>
          <w:wAfter w:w="10" w:type="dxa"/>
          <w:trHeight w:val="88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5A1773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424BE7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Odlazak u Split – posjet ustanovama u kojima se mogu realizirati ciljevi, a po izboru učenika</w:t>
            </w:r>
          </w:p>
          <w:p w14:paraId="5566AE70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Psihologija (CISOK – centar Split; KBC Split; Dom Maestral – Split)</w:t>
            </w:r>
          </w:p>
        </w:tc>
      </w:tr>
      <w:tr w:rsidR="009D08F4" w14:paraId="363A2F1F" w14:textId="77777777" w:rsidTr="009D08F4">
        <w:trPr>
          <w:gridAfter w:val="1"/>
          <w:wAfter w:w="10" w:type="dxa"/>
          <w:trHeight w:val="387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C9D5B56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0BC596E3" w14:textId="77777777" w:rsidR="009D08F4" w:rsidRPr="008055EE" w:rsidRDefault="009D08F4" w:rsidP="009D08F4">
            <w:pPr>
              <w:snapToGrid w:val="0"/>
              <w:rPr>
                <w:rFonts w:ascii="Times New Roman" w:hAnsi="Times New Roman"/>
              </w:rPr>
            </w:pPr>
            <w:r w:rsidRPr="008055EE">
              <w:rPr>
                <w:rFonts w:ascii="Times New Roman" w:hAnsi="Times New Roman"/>
              </w:rPr>
              <w:t>Tijekom  školske 2019./2020. godine.</w:t>
            </w:r>
          </w:p>
        </w:tc>
      </w:tr>
      <w:tr w:rsidR="009D08F4" w14:paraId="74F70F01" w14:textId="77777777" w:rsidTr="009D08F4">
        <w:trPr>
          <w:gridAfter w:val="1"/>
          <w:wAfter w:w="10" w:type="dxa"/>
          <w:trHeight w:val="889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12E9BFD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423300C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Troškovi putovanja koje će snositi roditelji učenika za same učenike te troškovi puta i dnevnice za profesore.</w:t>
            </w:r>
          </w:p>
        </w:tc>
      </w:tr>
      <w:tr w:rsidR="009D08F4" w14:paraId="101803B2" w14:textId="77777777" w:rsidTr="009D08F4">
        <w:trPr>
          <w:gridAfter w:val="1"/>
          <w:wAfter w:w="10" w:type="dxa"/>
          <w:trHeight w:val="89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507809D" w14:textId="77777777" w:rsidR="009D08F4" w:rsidRPr="008055EE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055E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BDDEC90" w14:textId="77777777" w:rsidR="009D08F4" w:rsidRPr="008055EE" w:rsidRDefault="009D08F4" w:rsidP="009D08F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055EE">
              <w:rPr>
                <w:rFonts w:ascii="Times New Roman" w:hAnsi="Times New Roman" w:cs="Times New Roman"/>
              </w:rPr>
              <w:t>Upitnik o zadovoljstvu i subjektivnoj procjeni učenika o svrsishodnosti ovakve vrste rada.</w:t>
            </w:r>
          </w:p>
          <w:p w14:paraId="1BC92EE0" w14:textId="77777777" w:rsidR="009D08F4" w:rsidRPr="008055EE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E9522E" w14:textId="77777777" w:rsidR="00E511F7" w:rsidRPr="00A3200D" w:rsidRDefault="00E511F7" w:rsidP="00E511F7">
      <w:pPr>
        <w:rPr>
          <w:rFonts w:ascii="Times New Roman" w:hAnsi="Times New Roman"/>
        </w:rPr>
      </w:pPr>
    </w:p>
    <w:p w14:paraId="4A0280C2" w14:textId="77777777" w:rsidR="00522FA1" w:rsidRDefault="00BE1ECF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</w:p>
    <w:p w14:paraId="5D126858" w14:textId="77777777" w:rsidR="00522FA1" w:rsidRDefault="00522FA1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639D7F4" w14:textId="77777777" w:rsidR="00522FA1" w:rsidRDefault="00522FA1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41E7945" w14:textId="3667FC88" w:rsidR="00D619A0" w:rsidRPr="00522FA1" w:rsidRDefault="006306B9" w:rsidP="00522FA1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0" distR="114300" simplePos="0" relativeHeight="251666432" behindDoc="0" locked="0" layoutInCell="1" allowOverlap="1" wp14:anchorId="66E9CD2D" wp14:editId="3039165E">
                <wp:simplePos x="0" y="0"/>
                <wp:positionH relativeFrom="margin">
                  <wp:posOffset>-76200</wp:posOffset>
                </wp:positionH>
                <wp:positionV relativeFrom="paragraph">
                  <wp:posOffset>-5490210</wp:posOffset>
                </wp:positionV>
                <wp:extent cx="1790700" cy="4657725"/>
                <wp:effectExtent l="0" t="0" r="0" b="0"/>
                <wp:wrapSquare wrapText="largest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65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7538" w14:textId="77777777" w:rsidR="00D3517C" w:rsidRDefault="00D3517C" w:rsidP="00D619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6pt;margin-top:-432.3pt;width:141pt;height:366.7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" stroked="f">
                <v:fill opacity="0"/>
                <v:textbox inset="0,0,0,0">
                  <w:txbxContent>
                    <w:p w14:paraId="61087538" w14:textId="77777777" w:rsidR="00D3517C" w:rsidRDefault="00D3517C" w:rsidP="00D619A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01F066F" w14:textId="77777777"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7146BD44" w14:textId="77777777"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14:paraId="41D7DE1A" w14:textId="77777777" w:rsidR="00D619A0" w:rsidRDefault="00D619A0" w:rsidP="00D619A0">
      <w:pPr>
        <w:rPr>
          <w:rFonts w:ascii="Times New Roman" w:hAnsi="Times New Roman"/>
        </w:rPr>
      </w:pPr>
    </w:p>
    <w:p w14:paraId="191BDF87" w14:textId="77777777" w:rsidR="009D08F4" w:rsidRDefault="009D08F4" w:rsidP="00D619A0">
      <w:pPr>
        <w:rPr>
          <w:rFonts w:ascii="Times New Roman" w:hAnsi="Times New Roman"/>
        </w:rPr>
      </w:pPr>
    </w:p>
    <w:p w14:paraId="5D5B0D8A" w14:textId="77777777" w:rsidR="009D08F4" w:rsidRDefault="009D08F4" w:rsidP="00D619A0">
      <w:pPr>
        <w:rPr>
          <w:rFonts w:ascii="Times New Roman" w:hAnsi="Times New Roman"/>
        </w:rPr>
      </w:pPr>
    </w:p>
    <w:p w14:paraId="09235CA0" w14:textId="77777777" w:rsidR="009D08F4" w:rsidRDefault="009D08F4" w:rsidP="00D619A0">
      <w:pPr>
        <w:rPr>
          <w:rFonts w:ascii="Times New Roman" w:hAnsi="Times New Roman"/>
        </w:rPr>
      </w:pPr>
    </w:p>
    <w:p w14:paraId="2CA51269" w14:textId="77777777" w:rsidR="009D08F4" w:rsidRPr="00A3200D" w:rsidRDefault="009D08F4" w:rsidP="00D619A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89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5435BDE7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28A6E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14:paraId="4A658DAE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F6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Terenska nastava učenika četvrtih razreda (po izboru učenika)</w:t>
            </w:r>
          </w:p>
        </w:tc>
      </w:tr>
      <w:tr w:rsidR="009D08F4" w:rsidRPr="00A3200D" w14:paraId="182B3152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CC335D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7F43FCF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040BA7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5E3E785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Razgledati znamenitosti</w:t>
            </w:r>
          </w:p>
          <w:p w14:paraId="1D9C81C5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pozitivan, prijateljski odnos među  učenicima i nastavnicima</w:t>
            </w:r>
          </w:p>
        </w:tc>
      </w:tr>
      <w:tr w:rsidR="009D08F4" w:rsidRPr="00A3200D" w14:paraId="6CF1F4FE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C0FC69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4428AB7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Provođenje zajedničkog vremena učenika</w:t>
            </w:r>
          </w:p>
          <w:p w14:paraId="57D04B9F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24160110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509323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32957B1" w14:textId="77777777" w:rsidR="009D08F4" w:rsidRPr="005F7268" w:rsidRDefault="009D08F4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5F7268">
              <w:rPr>
                <w:rFonts w:asciiTheme="minorHAnsi" w:hAnsiTheme="minorHAnsi" w:cstheme="minorHAnsi"/>
                <w:szCs w:val="24"/>
                <w:lang w:val="hr-HR"/>
              </w:rPr>
              <w:t>Jelena Milanović, Meri Petrić, Nadica Sarjanović, Božana Da</w:t>
            </w:r>
            <w:r>
              <w:rPr>
                <w:rFonts w:asciiTheme="minorHAnsi" w:hAnsiTheme="minorHAnsi" w:cstheme="minorHAnsi"/>
                <w:szCs w:val="24"/>
                <w:lang w:val="hr-HR"/>
              </w:rPr>
              <w:t>mjanić Majdak i učenici završnih</w:t>
            </w:r>
            <w:r w:rsidRPr="005F7268">
              <w:rPr>
                <w:rFonts w:asciiTheme="minorHAnsi" w:hAnsiTheme="minorHAnsi" w:cstheme="minorHAnsi"/>
                <w:szCs w:val="24"/>
                <w:lang w:val="hr-HR"/>
              </w:rPr>
              <w:t xml:space="preserve"> razreda škole</w:t>
            </w:r>
          </w:p>
        </w:tc>
      </w:tr>
      <w:tr w:rsidR="009D08F4" w:rsidRPr="00A3200D" w14:paraId="6A080352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B337B8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116FD82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izlet</w:t>
            </w:r>
          </w:p>
        </w:tc>
      </w:tr>
      <w:tr w:rsidR="009D08F4" w:rsidRPr="00A3200D" w14:paraId="34D8E72D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074493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82A9669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 godine</w:t>
            </w:r>
          </w:p>
        </w:tc>
      </w:tr>
      <w:tr w:rsidR="009D08F4" w:rsidRPr="00A3200D" w14:paraId="0A782646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29898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8EEF1E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ponudi agencije</w:t>
            </w:r>
          </w:p>
        </w:tc>
      </w:tr>
      <w:tr w:rsidR="009D08F4" w:rsidRPr="00A3200D" w14:paraId="19854A80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E60FB2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990226C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14:paraId="117063CA" w14:textId="77777777"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DFC2EA5" w14:textId="77777777" w:rsidR="000F4234" w:rsidRPr="00A3200D" w:rsidRDefault="000F4234" w:rsidP="000F4234">
      <w:pPr>
        <w:rPr>
          <w:rFonts w:ascii="Times New Roman" w:hAnsi="Times New Roman"/>
        </w:rPr>
      </w:pPr>
    </w:p>
    <w:p w14:paraId="2E9650E6" w14:textId="77777777" w:rsidR="000F4234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14:paraId="57AA630A" w14:textId="77777777" w:rsidR="000F4234" w:rsidRPr="00A3200D" w:rsidRDefault="00E23DA0" w:rsidP="008055E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Jelena Milanović, prof.</w:t>
      </w:r>
    </w:p>
    <w:p w14:paraId="3EA66E85" w14:textId="77777777" w:rsidR="00A4626C" w:rsidRPr="00A3200D" w:rsidRDefault="00A4626C" w:rsidP="00A4626C">
      <w:pPr>
        <w:rPr>
          <w:rFonts w:ascii="Times New Roman" w:hAnsi="Times New Roman"/>
        </w:rPr>
      </w:pPr>
    </w:p>
    <w:p w14:paraId="11EAAFC6" w14:textId="77777777"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8873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18BE5F89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0A3B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4DE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  <w:t>HOLOKAUST</w:t>
            </w:r>
          </w:p>
        </w:tc>
      </w:tr>
      <w:tr w:rsidR="009D08F4" w:rsidRPr="00A3200D" w14:paraId="46E0DF60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A63B7C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E8F13AE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Savladavanje pojmova cionizam, antisemitizam,    genicid, etničko čišćenje, nacizam te izgrađivanje vlastitih stavova o njima.</w:t>
            </w:r>
          </w:p>
          <w:p w14:paraId="11F2DCB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2D0B3965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22A59F6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04FC5F70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BE63F1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B102231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9D08F4" w:rsidRPr="00A3200D" w14:paraId="6A7F3E2B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E5F08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4A3925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 izborne nastave nastave povijesti i prof. Tarita Radonoć</w:t>
            </w:r>
          </w:p>
        </w:tc>
      </w:tr>
      <w:tr w:rsidR="009D08F4" w:rsidRPr="00A3200D" w14:paraId="503755A2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E80F00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38538C7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Individualno istraživanje prezentirano putem plakata ili power-point prezentacije</w:t>
            </w:r>
          </w:p>
          <w:p w14:paraId="48DFE3EA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63F79BEF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5DD0895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B9F2913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 god.i siječanj 202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.god.</w:t>
            </w:r>
          </w:p>
        </w:tc>
      </w:tr>
      <w:tr w:rsidR="009D08F4" w:rsidRPr="00A3200D" w14:paraId="6ADB2DAA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261E7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6B20EF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Materijal cca 100.00 kn</w:t>
            </w:r>
          </w:p>
        </w:tc>
      </w:tr>
    </w:tbl>
    <w:p w14:paraId="7AB56070" w14:textId="77777777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</w:p>
    <w:p w14:paraId="1B4193FD" w14:textId="74859ABC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</w:t>
      </w:r>
      <w:r w:rsidR="009D08F4">
        <w:rPr>
          <w:rFonts w:ascii="Times New Roman" w:hAnsi="Times New Roman"/>
          <w:sz w:val="28"/>
        </w:rPr>
        <w:t xml:space="preserve">                               </w:t>
      </w:r>
      <w:r w:rsidRPr="00A3200D">
        <w:rPr>
          <w:rFonts w:ascii="Times New Roman" w:hAnsi="Times New Roman"/>
          <w:sz w:val="28"/>
        </w:rPr>
        <w:t xml:space="preserve">       Nositelj aktivnosti:</w:t>
      </w:r>
    </w:p>
    <w:p w14:paraId="3DD70895" w14:textId="77777777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</w:p>
    <w:p w14:paraId="7D711464" w14:textId="77777777"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14:paraId="18B4B522" w14:textId="77777777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3F7A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4F8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Hvaru</w:t>
            </w:r>
          </w:p>
        </w:tc>
      </w:tr>
      <w:tr w:rsidR="00A4626C" w:rsidRPr="00A3200D" w14:paraId="23CA14E4" w14:textId="77777777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795A52E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EEB428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Potaknuti kod učenika spoznaju o važnosti zavičajne prošlosti i uvjeta u kojima su se događaji odvijali</w:t>
            </w:r>
          </w:p>
          <w:p w14:paraId="4A824DFA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03F65BF2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1D320A8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14:paraId="61CC07A2" w14:textId="77777777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A902561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6F6B6B5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14:paraId="0561B662" w14:textId="77777777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4DAF6F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503082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 povijesti i kulturno povijesne baštine i učenici četvrtog razreda gimnazije i httt-a</w:t>
            </w:r>
          </w:p>
        </w:tc>
      </w:tr>
      <w:tr w:rsidR="00A4626C" w:rsidRPr="00A3200D" w14:paraId="0AEB2442" w14:textId="77777777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09E883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CDBC1A7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5A0F532" w14:textId="77777777"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prezentacija na više načina: plakat, živa riječ u školi i Gradu</w:t>
            </w:r>
          </w:p>
        </w:tc>
      </w:tr>
      <w:tr w:rsidR="00A4626C" w:rsidRPr="00A3200D" w14:paraId="404531F3" w14:textId="77777777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9DAA814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46EF8A2" w14:textId="77777777"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Tijekom  školske </w:t>
            </w:r>
            <w:r w:rsidR="008051EE">
              <w:rPr>
                <w:rFonts w:ascii="Times New Roman" w:hAnsi="Times New Roman"/>
              </w:rPr>
              <w:t>godine 2020./2021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A4626C" w:rsidRPr="00A3200D" w14:paraId="08E06CD0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99FB9D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5682AF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200,00 kn</w:t>
            </w:r>
          </w:p>
        </w:tc>
      </w:tr>
      <w:tr w:rsidR="00A4626C" w:rsidRPr="00A3200D" w14:paraId="4A19A7D9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4BB16FE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86DE74A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B4ED3A1" w14:textId="77777777"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Anketa, školska tribina</w:t>
            </w:r>
          </w:p>
        </w:tc>
      </w:tr>
    </w:tbl>
    <w:p w14:paraId="5548FA16" w14:textId="77777777" w:rsidR="00A4626C" w:rsidRPr="00A3200D" w:rsidRDefault="00A4626C" w:rsidP="000F4234">
      <w:pPr>
        <w:ind w:left="5664"/>
        <w:rPr>
          <w:rFonts w:ascii="Times New Roman" w:hAnsi="Times New Roman"/>
        </w:rPr>
      </w:pPr>
    </w:p>
    <w:p w14:paraId="6BAEF80E" w14:textId="77777777"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</w:t>
      </w:r>
      <w:r w:rsidR="008055EE" w:rsidRPr="00A3200D">
        <w:rPr>
          <w:rFonts w:ascii="Times New Roman" w:hAnsi="Times New Roman"/>
          <w:sz w:val="28"/>
        </w:rPr>
        <w:t>:</w:t>
      </w:r>
    </w:p>
    <w:p w14:paraId="326F17AA" w14:textId="77777777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 i Svjetlana Fistonić, prof.</w:t>
      </w:r>
    </w:p>
    <w:p w14:paraId="6AEBA1DB" w14:textId="77777777" w:rsidR="00A4626C" w:rsidRPr="00A3200D" w:rsidRDefault="00A4626C" w:rsidP="00A4626C">
      <w:pPr>
        <w:rPr>
          <w:rFonts w:ascii="Times New Roman" w:hAnsi="Times New Roman"/>
        </w:rPr>
      </w:pPr>
    </w:p>
    <w:p w14:paraId="6CAD4B3D" w14:textId="77777777" w:rsidR="00A4626C" w:rsidRPr="00A3200D" w:rsidRDefault="00A4626C" w:rsidP="00A4626C">
      <w:pPr>
        <w:rPr>
          <w:rFonts w:ascii="Times New Roman" w:hAnsi="Times New Roman"/>
        </w:rPr>
      </w:pPr>
    </w:p>
    <w:p w14:paraId="4F2C4697" w14:textId="77777777" w:rsidR="00A4626C" w:rsidRPr="00A3200D" w:rsidRDefault="00A4626C" w:rsidP="00A4626C">
      <w:pPr>
        <w:rPr>
          <w:rFonts w:ascii="Times New Roman" w:hAnsi="Times New Roman"/>
        </w:rPr>
      </w:pPr>
    </w:p>
    <w:p w14:paraId="709CEA31" w14:textId="77777777" w:rsidR="00C07DF1" w:rsidRDefault="00C07DF1">
      <w:pPr>
        <w:rPr>
          <w:rFonts w:ascii="Times New Roman" w:hAnsi="Times New Roman"/>
        </w:rPr>
      </w:pPr>
    </w:p>
    <w:p w14:paraId="4ED143C0" w14:textId="77777777" w:rsidR="00C07DF1" w:rsidRDefault="00C07DF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124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D08F4" w14:paraId="058C1600" w14:textId="77777777" w:rsidTr="009D08F4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0F4E7157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JEDNODNEVNI IZLET</w:t>
            </w:r>
          </w:p>
        </w:tc>
        <w:tc>
          <w:tcPr>
            <w:tcW w:w="6130" w:type="dxa"/>
            <w:gridSpan w:val="2"/>
            <w:vAlign w:val="center"/>
          </w:tcPr>
          <w:p w14:paraId="4F5EDE89" w14:textId="77777777" w:rsidR="009D08F4" w:rsidRPr="00730646" w:rsidRDefault="009D08F4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06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UČENICI PRVIH RAZREDA</w:t>
            </w:r>
          </w:p>
        </w:tc>
      </w:tr>
      <w:tr w:rsidR="009D08F4" w14:paraId="1202705A" w14:textId="77777777" w:rsidTr="009D08F4">
        <w:trPr>
          <w:gridAfter w:val="1"/>
          <w:wAfter w:w="10" w:type="dxa"/>
          <w:trHeight w:val="2788"/>
        </w:trPr>
        <w:tc>
          <w:tcPr>
            <w:tcW w:w="3348" w:type="dxa"/>
            <w:shd w:val="clear" w:color="auto" w:fill="C0C0C0"/>
          </w:tcPr>
          <w:p w14:paraId="6A34A483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00981D5F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Obrazovni cilj </w:t>
            </w:r>
          </w:p>
          <w:p w14:paraId="66AB6893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–upoznati učenike sa karakteristikama određene destinacije (kulturno-povijesne, prirodne), usporedba sa vlastitom sredinom</w:t>
            </w:r>
          </w:p>
          <w:p w14:paraId="58D7CFE8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Odgojni cilj </w:t>
            </w:r>
          </w:p>
          <w:p w14:paraId="6A4FC9ED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–uključivanje prvih razreda u ozračje srednjoškolaca, te socijalizacija učenika pridošlih iz različitih sredina, povećanje međusobne bliskosti među učenicima i razrednicima</w:t>
            </w:r>
          </w:p>
        </w:tc>
      </w:tr>
      <w:tr w:rsidR="009D08F4" w14:paraId="428C52B0" w14:textId="77777777" w:rsidTr="009D08F4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029CEBB7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590B75BD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Proširivati teorijska znanja izvanučioničkom, terenskom nastavom;aktivnosti : učenje socijalnih vještina,</w:t>
            </w:r>
          </w:p>
          <w:p w14:paraId="27B0BE96" w14:textId="77777777" w:rsidR="009D08F4" w:rsidRPr="00730646" w:rsidRDefault="009D08F4" w:rsidP="009D08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vještina komunikacije</w:t>
            </w:r>
          </w:p>
        </w:tc>
      </w:tr>
      <w:tr w:rsidR="009D08F4" w14:paraId="69247293" w14:textId="77777777" w:rsidTr="009D08F4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1C4D0DBF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31509C3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Marija Novak i Nikolina Carić </w:t>
            </w:r>
          </w:p>
        </w:tc>
      </w:tr>
      <w:tr w:rsidR="009D08F4" w14:paraId="54D15ACA" w14:textId="77777777" w:rsidTr="009D08F4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364C7175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2DA9593E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Jednodnevno putovanje učenika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1. GIM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1. AGRO, a u pratnji razrednika, te u skladu sa Pravilnikom o provedni izleta i ekskurzija.</w:t>
            </w:r>
          </w:p>
        </w:tc>
      </w:tr>
      <w:tr w:rsidR="009D08F4" w14:paraId="471C6FC3" w14:textId="77777777" w:rsidTr="009D08F4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7E94EB38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3210BC81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Nadnevci će se utvrditi u dogovoru s roditeljima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 skladu sa GPP-om škole, napitcima MZO-a kao i sa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izabranom turističkom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agencijom.</w:t>
            </w:r>
          </w:p>
        </w:tc>
      </w:tr>
      <w:tr w:rsidR="009D08F4" w14:paraId="2A6E8383" w14:textId="77777777" w:rsidTr="009D08F4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28F86FF2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DEB642A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Ovisno o odabiru destinacije i izabranoj najpovoljnijoj ponudi</w:t>
            </w:r>
          </w:p>
        </w:tc>
      </w:tr>
      <w:tr w:rsidR="009D08F4" w14:paraId="58332B79" w14:textId="77777777" w:rsidTr="009D08F4">
        <w:trPr>
          <w:gridAfter w:val="1"/>
          <w:wAfter w:w="10" w:type="dxa"/>
          <w:trHeight w:val="58"/>
        </w:trPr>
        <w:tc>
          <w:tcPr>
            <w:tcW w:w="3348" w:type="dxa"/>
            <w:shd w:val="clear" w:color="auto" w:fill="C0C0C0"/>
          </w:tcPr>
          <w:p w14:paraId="6CB813C6" w14:textId="77777777" w:rsidR="009D08F4" w:rsidRPr="00B10ECD" w:rsidRDefault="009D08F4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CDB954D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>Uspješno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 provedbe izleta, evaluacija izleta od strane same agencije ali i razrednika. </w:t>
            </w:r>
          </w:p>
          <w:p w14:paraId="3EFBAD46" w14:textId="77777777" w:rsidR="009D08F4" w:rsidRPr="00730646" w:rsidRDefault="009D08F4" w:rsidP="009D08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Razredi izrađuju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plakate koristeći snimljene</w:t>
            </w:r>
            <w:r w:rsidRPr="00730646">
              <w:rPr>
                <w:rFonts w:asciiTheme="minorHAnsi" w:hAnsiTheme="minorHAnsi" w:cstheme="minorHAnsi"/>
                <w:sz w:val="24"/>
                <w:szCs w:val="24"/>
              </w:rPr>
              <w:t xml:space="preserve"> fotografije tijekom izleta i međusobno se natječu u izradi.</w:t>
            </w:r>
          </w:p>
        </w:tc>
      </w:tr>
    </w:tbl>
    <w:p w14:paraId="4D20F098" w14:textId="77777777" w:rsidR="00C07DF1" w:rsidRDefault="00C07DF1">
      <w:pPr>
        <w:rPr>
          <w:rFonts w:ascii="Times New Roman" w:hAnsi="Times New Roman"/>
        </w:rPr>
      </w:pPr>
    </w:p>
    <w:p w14:paraId="03BADAE1" w14:textId="77777777" w:rsidR="00C07DF1" w:rsidRDefault="00C07DF1">
      <w:pPr>
        <w:rPr>
          <w:rFonts w:ascii="Times New Roman" w:hAnsi="Times New Roman"/>
        </w:rPr>
      </w:pPr>
    </w:p>
    <w:p w14:paraId="4FEBBCEE" w14:textId="77777777" w:rsidR="00C07DF1" w:rsidRDefault="00C07DF1">
      <w:pPr>
        <w:rPr>
          <w:rFonts w:ascii="Times New Roman" w:hAnsi="Times New Roman"/>
        </w:rPr>
      </w:pPr>
    </w:p>
    <w:p w14:paraId="3BCE8A11" w14:textId="6E92DC23" w:rsidR="00C07DF1" w:rsidRDefault="00C07DF1" w:rsidP="00C07DF1">
      <w:pPr>
        <w:rPr>
          <w:sz w:val="24"/>
          <w:szCs w:val="24"/>
        </w:rPr>
      </w:pP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  <w:r w:rsidR="009D08F4">
        <w:rPr>
          <w:sz w:val="24"/>
          <w:szCs w:val="24"/>
        </w:rPr>
        <w:t xml:space="preserve"> </w:t>
      </w:r>
      <w:r>
        <w:rPr>
          <w:sz w:val="24"/>
          <w:szCs w:val="24"/>
        </w:rPr>
        <w:t>Nikolina Carić, prof.</w:t>
      </w:r>
    </w:p>
    <w:p w14:paraId="7D938F0E" w14:textId="77EAEC44" w:rsidR="00C07DF1" w:rsidRPr="00486B06" w:rsidRDefault="009D08F4" w:rsidP="00C07D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07DF1">
        <w:rPr>
          <w:sz w:val="24"/>
          <w:szCs w:val="24"/>
        </w:rPr>
        <w:t>Marija Novak, prof.</w:t>
      </w:r>
    </w:p>
    <w:p w14:paraId="20E406F8" w14:textId="77777777" w:rsidR="00C07DF1" w:rsidRDefault="00C07DF1">
      <w:pPr>
        <w:rPr>
          <w:rFonts w:ascii="Times New Roman" w:hAnsi="Times New Roman"/>
        </w:rPr>
      </w:pPr>
    </w:p>
    <w:p w14:paraId="66EC2DBC" w14:textId="77777777" w:rsidR="00C07DF1" w:rsidRDefault="00C07DF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79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61BD0254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8182B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0FB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Starom Gradu</w:t>
            </w:r>
          </w:p>
        </w:tc>
      </w:tr>
      <w:tr w:rsidR="009D08F4" w:rsidRPr="00A3200D" w14:paraId="01B31FC7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B0F389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1FADE2A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029948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Ponoviti stečena znanja o prošlosti otoka</w:t>
            </w:r>
          </w:p>
          <w:p w14:paraId="2634ADE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4E006F1A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14C91A88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FD6B4E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AE74182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izvornim lokalitetima: ostaci Pharosa, Muzej Starog Grada, Dvorac Petra Hektorovića</w:t>
            </w:r>
          </w:p>
        </w:tc>
      </w:tr>
      <w:tr w:rsidR="009D08F4" w:rsidRPr="00A3200D" w14:paraId="6E79D551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0B8217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E8A660E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I, II i IV razreda gimnazije razreda i prof. Tarita Radonić </w:t>
            </w:r>
          </w:p>
        </w:tc>
      </w:tr>
      <w:tr w:rsidR="009D08F4" w:rsidRPr="00A3200D" w14:paraId="058F6293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2F9780A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77EFBF6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D94EE85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</w:t>
            </w:r>
          </w:p>
        </w:tc>
      </w:tr>
      <w:tr w:rsidR="009D08F4" w:rsidRPr="00A3200D" w14:paraId="26A75ED2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8C5576C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5B7C903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2020-.21</w:t>
            </w:r>
            <w:r w:rsidRPr="00A3200D">
              <w:rPr>
                <w:rFonts w:ascii="Times New Roman" w:hAnsi="Times New Roman"/>
              </w:rPr>
              <w:t>. godine</w:t>
            </w:r>
          </w:p>
        </w:tc>
      </w:tr>
      <w:tr w:rsidR="009D08F4" w:rsidRPr="00A3200D" w14:paraId="242A122B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ED52F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949BCF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100,00 kuna</w:t>
            </w:r>
          </w:p>
        </w:tc>
      </w:tr>
      <w:tr w:rsidR="009D08F4" w:rsidRPr="00A3200D" w14:paraId="33D3D578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D07B76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C143566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E516672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 sudionicima</w:t>
            </w:r>
          </w:p>
        </w:tc>
      </w:tr>
    </w:tbl>
    <w:p w14:paraId="09345858" w14:textId="77777777" w:rsidR="00C07DF1" w:rsidRPr="00A3200D" w:rsidRDefault="00C07DF1" w:rsidP="00A4626C">
      <w:pPr>
        <w:rPr>
          <w:rFonts w:ascii="Times New Roman" w:hAnsi="Times New Roman"/>
        </w:rPr>
      </w:pPr>
    </w:p>
    <w:p w14:paraId="382DED47" w14:textId="77777777" w:rsidR="00A4626C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</w:t>
      </w:r>
    </w:p>
    <w:p w14:paraId="54F4974E" w14:textId="77777777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</w:p>
    <w:p w14:paraId="465D755C" w14:textId="77777777" w:rsidR="00A4626C" w:rsidRPr="00A3200D" w:rsidRDefault="00A4626C" w:rsidP="00A4626C">
      <w:pPr>
        <w:rPr>
          <w:rFonts w:ascii="Times New Roman" w:hAnsi="Times New Roman"/>
        </w:rPr>
      </w:pPr>
    </w:p>
    <w:p w14:paraId="0A6C2517" w14:textId="77777777" w:rsidR="00A4626C" w:rsidRPr="00A3200D" w:rsidRDefault="00A4626C" w:rsidP="00A4626C">
      <w:pPr>
        <w:rPr>
          <w:rFonts w:ascii="Times New Roman" w:hAnsi="Times New Roman"/>
        </w:rPr>
      </w:pPr>
    </w:p>
    <w:p w14:paraId="71D78E96" w14:textId="77777777" w:rsidR="00A4626C" w:rsidRPr="00A3200D" w:rsidRDefault="00A4626C" w:rsidP="00A4626C">
      <w:pPr>
        <w:rPr>
          <w:rFonts w:ascii="Times New Roman" w:hAnsi="Times New Roman"/>
        </w:rPr>
      </w:pPr>
    </w:p>
    <w:p w14:paraId="75860946" w14:textId="77777777" w:rsidR="00A4626C" w:rsidRDefault="00A4626C" w:rsidP="00A4626C">
      <w:pPr>
        <w:rPr>
          <w:rFonts w:ascii="Times New Roman" w:hAnsi="Times New Roman"/>
        </w:rPr>
      </w:pPr>
    </w:p>
    <w:p w14:paraId="60B11CF5" w14:textId="77777777" w:rsidR="009D08F4" w:rsidRDefault="009D08F4" w:rsidP="00A4626C">
      <w:pPr>
        <w:rPr>
          <w:rFonts w:ascii="Times New Roman" w:hAnsi="Times New Roman"/>
        </w:rPr>
      </w:pPr>
    </w:p>
    <w:p w14:paraId="05B0BDF9" w14:textId="77777777" w:rsidR="009D08F4" w:rsidRDefault="009D08F4" w:rsidP="00A4626C">
      <w:pPr>
        <w:rPr>
          <w:rFonts w:ascii="Times New Roman" w:hAnsi="Times New Roman"/>
        </w:rPr>
      </w:pPr>
    </w:p>
    <w:p w14:paraId="68749A33" w14:textId="77777777" w:rsidR="009D08F4" w:rsidRPr="00A3200D" w:rsidRDefault="009D08F4" w:rsidP="00A4626C">
      <w:pPr>
        <w:rPr>
          <w:rFonts w:ascii="Times New Roman" w:hAnsi="Times New Roman"/>
        </w:rPr>
      </w:pPr>
    </w:p>
    <w:p w14:paraId="321EBB24" w14:textId="77777777"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012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13E09967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C79D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39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Posjet Humcu, gradini Tor i Starogradskom polju</w:t>
            </w:r>
          </w:p>
        </w:tc>
      </w:tr>
      <w:tr w:rsidR="009D08F4" w:rsidRPr="00A3200D" w14:paraId="553899AC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69C695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6F40484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A5E133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14:paraId="161522D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14:paraId="43E577FA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1E6D93D2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76C2BE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BDC531F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Korelirati terensku nastavu iz povijesti i tjelesne kulture</w:t>
            </w:r>
          </w:p>
        </w:tc>
      </w:tr>
      <w:tr w:rsidR="009D08F4" w:rsidRPr="00A3200D" w14:paraId="12C758B6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CCA4AC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D63BF8" w14:textId="77777777" w:rsidR="009D08F4" w:rsidRPr="00972CD9" w:rsidRDefault="009D08F4" w:rsidP="009D08F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  <w:r w:rsidRPr="00972CD9">
              <w:rPr>
                <w:rFonts w:asciiTheme="minorHAnsi" w:hAnsiTheme="minorHAnsi" w:cstheme="minorHAnsi"/>
                <w:szCs w:val="24"/>
              </w:rPr>
              <w:t>Tarita Radonić, prof.  Rajka Grgičević, prof. i Vinko  Vranjican, prof.</w:t>
            </w:r>
            <w:r>
              <w:rPr>
                <w:rFonts w:asciiTheme="minorHAnsi" w:hAnsiTheme="minorHAnsi" w:cstheme="minorHAnsi"/>
                <w:szCs w:val="24"/>
              </w:rPr>
              <w:t xml:space="preserve"> i u</w:t>
            </w:r>
            <w:r w:rsidRPr="00972CD9">
              <w:rPr>
                <w:rFonts w:asciiTheme="minorHAnsi" w:hAnsiTheme="minorHAnsi" w:cstheme="minorHAnsi"/>
                <w:szCs w:val="24"/>
              </w:rPr>
              <w:t xml:space="preserve">čenici I. , II. i III. razreda škole </w:t>
            </w:r>
          </w:p>
        </w:tc>
      </w:tr>
      <w:tr w:rsidR="009D08F4" w:rsidRPr="00A3200D" w14:paraId="2051D62E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4A2F9C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B548ECB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5F70398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Power-point prezentacija, plakat, tematski listići</w:t>
            </w:r>
          </w:p>
        </w:tc>
      </w:tr>
      <w:tr w:rsidR="009D08F4" w:rsidRPr="00A3200D" w14:paraId="540AE74C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E92753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3A74B91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</w:t>
            </w:r>
            <w:r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./202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., u tri navrata</w:t>
            </w:r>
          </w:p>
        </w:tc>
      </w:tr>
      <w:tr w:rsidR="009D08F4" w:rsidRPr="00A3200D" w14:paraId="5C2132B5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581E7C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9646A6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cca. 500,00 kn (svaki)</w:t>
            </w:r>
          </w:p>
        </w:tc>
      </w:tr>
      <w:tr w:rsidR="009D08F4" w:rsidRPr="00A3200D" w14:paraId="6443A26F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0A332E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FE3B583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DB718EA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14:paraId="129653B4" w14:textId="77777777" w:rsidR="00A4626C" w:rsidRPr="00A3200D" w:rsidRDefault="00A4626C" w:rsidP="00A4626C">
      <w:pPr>
        <w:rPr>
          <w:rFonts w:ascii="Times New Roman" w:hAnsi="Times New Roman"/>
        </w:rPr>
      </w:pPr>
    </w:p>
    <w:p w14:paraId="2C15EDCC" w14:textId="77777777"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14:paraId="60506793" w14:textId="77777777"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, </w:t>
      </w:r>
    </w:p>
    <w:p w14:paraId="07A262A6" w14:textId="77777777" w:rsidR="00A4626C" w:rsidRPr="00A3200D" w:rsidRDefault="00A4626C" w:rsidP="00A4626C">
      <w:pPr>
        <w:rPr>
          <w:rFonts w:ascii="Times New Roman" w:hAnsi="Times New Roman"/>
        </w:rPr>
      </w:pPr>
    </w:p>
    <w:p w14:paraId="7BAF3186" w14:textId="77777777" w:rsidR="00A4626C" w:rsidRDefault="00A4626C" w:rsidP="00A4626C">
      <w:pPr>
        <w:rPr>
          <w:rFonts w:ascii="Times New Roman" w:hAnsi="Times New Roman"/>
        </w:rPr>
      </w:pPr>
    </w:p>
    <w:p w14:paraId="0B0BDCDE" w14:textId="77777777" w:rsidR="008A2DDC" w:rsidRDefault="008A2DDC" w:rsidP="00A4626C">
      <w:pPr>
        <w:rPr>
          <w:rFonts w:ascii="Times New Roman" w:hAnsi="Times New Roman"/>
        </w:rPr>
      </w:pPr>
    </w:p>
    <w:p w14:paraId="6124D570" w14:textId="77777777" w:rsidR="00584354" w:rsidRDefault="00584354" w:rsidP="00A4626C">
      <w:pPr>
        <w:rPr>
          <w:rFonts w:ascii="Times New Roman" w:hAnsi="Times New Roman"/>
        </w:rPr>
      </w:pPr>
    </w:p>
    <w:p w14:paraId="5D1D0AA5" w14:textId="77777777" w:rsidR="00584354" w:rsidRPr="00A3200D" w:rsidRDefault="00584354" w:rsidP="00A4626C">
      <w:pPr>
        <w:rPr>
          <w:rFonts w:ascii="Times New Roman" w:hAnsi="Times New Roman"/>
        </w:rPr>
      </w:pPr>
    </w:p>
    <w:p w14:paraId="3E2E376E" w14:textId="77777777" w:rsidR="00A4626C" w:rsidRDefault="00A4626C" w:rsidP="00A4626C">
      <w:pPr>
        <w:rPr>
          <w:rFonts w:ascii="Times New Roman" w:hAnsi="Times New Roman"/>
        </w:rPr>
      </w:pPr>
    </w:p>
    <w:p w14:paraId="11BB6138" w14:textId="77777777" w:rsidR="009D08F4" w:rsidRDefault="009D08F4" w:rsidP="00A4626C">
      <w:pPr>
        <w:rPr>
          <w:rFonts w:ascii="Times New Roman" w:hAnsi="Times New Roman"/>
        </w:rPr>
      </w:pPr>
    </w:p>
    <w:p w14:paraId="5C8D57E4" w14:textId="77777777" w:rsidR="009D08F4" w:rsidRPr="00A3200D" w:rsidRDefault="009D08F4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968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53D42EBA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65D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CD7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Svibanj 1945. u Hrvatskoj</w:t>
            </w:r>
          </w:p>
        </w:tc>
      </w:tr>
      <w:tr w:rsidR="009D08F4" w:rsidRPr="00A3200D" w14:paraId="6B50C874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E1181B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0A94143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Savladavanje činjenica o događajima u hrvatskoj u tom razdoblju te politika koje su do njih dovele. </w:t>
            </w:r>
          </w:p>
          <w:p w14:paraId="083978A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1FD5E22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733648FF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526FA63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3605F57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9D08F4" w:rsidRPr="00A3200D" w14:paraId="4E180C02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9B47EA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22976D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IV. razreda gimnazije, učenici izborne nastave iz povijesti u Jelsi i prof. Tarita Radonić</w:t>
            </w:r>
          </w:p>
        </w:tc>
      </w:tr>
      <w:tr w:rsidR="009D08F4" w:rsidRPr="00A3200D" w14:paraId="445F840C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B9199A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BC01E83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Istraživanje, power-point prezentacija, tribina učenika i nastavnika</w:t>
            </w:r>
          </w:p>
        </w:tc>
      </w:tr>
      <w:tr w:rsidR="009D08F4" w:rsidRPr="00A3200D" w14:paraId="07D13A52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F598EF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9CE3B99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Svibanj 202</w:t>
            </w:r>
            <w:r>
              <w:rPr>
                <w:rFonts w:ascii="Times New Roman" w:hAnsi="Times New Roman"/>
              </w:rPr>
              <w:t>1</w:t>
            </w:r>
            <w:r w:rsidRPr="00A3200D">
              <w:rPr>
                <w:rFonts w:ascii="Times New Roman" w:hAnsi="Times New Roman"/>
              </w:rPr>
              <w:t>.</w:t>
            </w:r>
          </w:p>
        </w:tc>
      </w:tr>
      <w:tr w:rsidR="009D08F4" w:rsidRPr="00A3200D" w14:paraId="064BF642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B7182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2785FD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200.00 kn</w:t>
            </w:r>
          </w:p>
        </w:tc>
      </w:tr>
      <w:tr w:rsidR="009D08F4" w:rsidRPr="00A3200D" w14:paraId="09562F6F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B32FB9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DE97A45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</w:t>
            </w:r>
          </w:p>
          <w:p w14:paraId="61049F0A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C3A4C77" w14:textId="77777777" w:rsidR="00A4626C" w:rsidRPr="00A3200D" w:rsidRDefault="00A4626C" w:rsidP="00A4626C">
      <w:pPr>
        <w:rPr>
          <w:rFonts w:ascii="Times New Roman" w:hAnsi="Times New Roman"/>
        </w:rPr>
      </w:pPr>
    </w:p>
    <w:p w14:paraId="639478D9" w14:textId="77777777"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Nositelj aktivnosti:</w:t>
      </w:r>
    </w:p>
    <w:p w14:paraId="51ED1458" w14:textId="77777777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TaritaRadonić, prof.</w:t>
      </w:r>
    </w:p>
    <w:p w14:paraId="0F3242F2" w14:textId="77777777" w:rsidR="00A4626C" w:rsidRPr="00A3200D" w:rsidRDefault="00A4626C" w:rsidP="00A4626C">
      <w:pPr>
        <w:rPr>
          <w:rFonts w:ascii="Times New Roman" w:hAnsi="Times New Roman"/>
        </w:rPr>
      </w:pPr>
    </w:p>
    <w:p w14:paraId="163F02A0" w14:textId="77777777" w:rsidR="00A4626C" w:rsidRPr="00A3200D" w:rsidRDefault="00A4626C" w:rsidP="00A4626C">
      <w:pPr>
        <w:rPr>
          <w:rFonts w:ascii="Times New Roman" w:hAnsi="Times New Roman"/>
        </w:rPr>
      </w:pPr>
    </w:p>
    <w:p w14:paraId="0A547D42" w14:textId="77777777" w:rsidR="00A4626C" w:rsidRPr="00A3200D" w:rsidRDefault="00A4626C" w:rsidP="00A4626C">
      <w:pPr>
        <w:rPr>
          <w:rFonts w:ascii="Times New Roman" w:hAnsi="Times New Roman"/>
        </w:rPr>
      </w:pPr>
    </w:p>
    <w:p w14:paraId="66560B3D" w14:textId="77777777" w:rsidR="00A4626C" w:rsidRPr="00A3200D" w:rsidRDefault="00A4626C" w:rsidP="00A4626C">
      <w:pPr>
        <w:rPr>
          <w:rFonts w:ascii="Times New Roman" w:hAnsi="Times New Roman"/>
        </w:rPr>
      </w:pPr>
    </w:p>
    <w:p w14:paraId="0DFA2131" w14:textId="77777777" w:rsidR="00A4626C" w:rsidRPr="00A3200D" w:rsidRDefault="00A4626C" w:rsidP="00A4626C">
      <w:pPr>
        <w:rPr>
          <w:rFonts w:ascii="Times New Roman" w:hAnsi="Times New Roman"/>
        </w:rPr>
      </w:pPr>
    </w:p>
    <w:p w14:paraId="4FD81C35" w14:textId="77777777"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14:paraId="3FAD32EC" w14:textId="77777777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EFB11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E8A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Razgledanje Jelse, posjet Muzeju</w:t>
            </w:r>
          </w:p>
        </w:tc>
      </w:tr>
      <w:tr w:rsidR="00A4626C" w:rsidRPr="00A3200D" w14:paraId="1B63D902" w14:textId="77777777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28769D0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FF347D9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3183044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20071C7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14:paraId="3619A74D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14:paraId="1133FDCE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14:paraId="129C9098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14:paraId="342117CE" w14:textId="77777777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088E7A2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F2B1DBF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14:paraId="567E3B2B" w14:textId="77777777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9B1791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CE41ECB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svih razreda škole (odvojeno)</w:t>
            </w:r>
          </w:p>
        </w:tc>
      </w:tr>
      <w:tr w:rsidR="00A4626C" w:rsidRPr="00A3200D" w14:paraId="299AD999" w14:textId="77777777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3B0D057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1356CC6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Izrada plakata</w:t>
            </w:r>
          </w:p>
        </w:tc>
      </w:tr>
      <w:tr w:rsidR="00A4626C" w:rsidRPr="00A3200D" w14:paraId="0605F6D2" w14:textId="77777777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49A8B30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7DA8AA7" w14:textId="77777777"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14:paraId="4CE5F882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A9B13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7BF800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 00 kn</w:t>
            </w:r>
          </w:p>
        </w:tc>
      </w:tr>
      <w:tr w:rsidR="00A4626C" w:rsidRPr="00A3200D" w14:paraId="0957CED9" w14:textId="77777777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D7B6B45" w14:textId="77777777"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2CEF9F3" w14:textId="77777777"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14:paraId="08A72025" w14:textId="77777777" w:rsidR="00A4626C" w:rsidRPr="00A3200D" w:rsidRDefault="00A4626C" w:rsidP="00A4626C">
      <w:pPr>
        <w:rPr>
          <w:rFonts w:ascii="Times New Roman" w:hAnsi="Times New Roman"/>
        </w:rPr>
      </w:pPr>
    </w:p>
    <w:p w14:paraId="0E88DF98" w14:textId="4A665EE9"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 Tarita</w:t>
      </w:r>
      <w:r w:rsidR="009D08F4">
        <w:rPr>
          <w:rFonts w:ascii="Times New Roman" w:hAnsi="Times New Roman"/>
          <w:sz w:val="28"/>
        </w:rPr>
        <w:t xml:space="preserve"> </w:t>
      </w:r>
      <w:r w:rsidRPr="00A3200D">
        <w:rPr>
          <w:rFonts w:ascii="Times New Roman" w:hAnsi="Times New Roman"/>
          <w:sz w:val="28"/>
        </w:rPr>
        <w:t>Radonić, prof.</w:t>
      </w:r>
    </w:p>
    <w:p w14:paraId="33F68DE1" w14:textId="77777777" w:rsidR="00A4626C" w:rsidRPr="00A3200D" w:rsidRDefault="00A4626C" w:rsidP="00A4626C">
      <w:pPr>
        <w:rPr>
          <w:rFonts w:ascii="Times New Roman" w:hAnsi="Times New Roman"/>
        </w:rPr>
      </w:pPr>
    </w:p>
    <w:p w14:paraId="14ADCB68" w14:textId="77777777" w:rsidR="00A4626C" w:rsidRPr="00A3200D" w:rsidRDefault="00A4626C" w:rsidP="00A4626C">
      <w:pPr>
        <w:rPr>
          <w:rFonts w:ascii="Times New Roman" w:hAnsi="Times New Roman"/>
        </w:rPr>
      </w:pPr>
    </w:p>
    <w:p w14:paraId="6A610003" w14:textId="77777777" w:rsidR="00A4626C" w:rsidRPr="00A3200D" w:rsidRDefault="00A4626C" w:rsidP="00A4626C">
      <w:pPr>
        <w:rPr>
          <w:rFonts w:ascii="Times New Roman" w:hAnsi="Times New Roman"/>
        </w:rPr>
      </w:pPr>
    </w:p>
    <w:p w14:paraId="264A6BE0" w14:textId="77777777" w:rsidR="00A4626C" w:rsidRPr="00A3200D" w:rsidRDefault="00A4626C" w:rsidP="00A4626C">
      <w:pPr>
        <w:rPr>
          <w:rFonts w:ascii="Times New Roman" w:hAnsi="Times New Roman"/>
        </w:rPr>
      </w:pPr>
    </w:p>
    <w:p w14:paraId="101942B9" w14:textId="77777777"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74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78B34D64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B54F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14:paraId="1F475163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0BB9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  <w:i/>
              </w:rPr>
              <w:t>Managing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3200D">
              <w:rPr>
                <w:rFonts w:ascii="Times New Roman" w:hAnsi="Times New Roman"/>
                <w:b/>
                <w:i/>
              </w:rPr>
              <w:t>the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3200D">
              <w:rPr>
                <w:rFonts w:ascii="Times New Roman" w:hAnsi="Times New Roman"/>
                <w:b/>
                <w:i/>
              </w:rPr>
              <w:t>legacy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3200D">
              <w:rPr>
                <w:rFonts w:ascii="Times New Roman" w:hAnsi="Times New Roman"/>
                <w:b/>
                <w:i/>
              </w:rPr>
              <w:t>of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3200D">
              <w:rPr>
                <w:rFonts w:ascii="Times New Roman" w:hAnsi="Times New Roman"/>
                <w:b/>
                <w:i/>
              </w:rPr>
              <w:t>traditions</w:t>
            </w:r>
          </w:p>
          <w:p w14:paraId="327079FF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Međunarodna suradnja u programu Erasmus+</w:t>
            </w:r>
          </w:p>
          <w:p w14:paraId="2004F18C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9D08F4" w:rsidRPr="00A3200D" w14:paraId="731BA2D5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1ACE4C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0D05120" w14:textId="77777777" w:rsidR="009D08F4" w:rsidRPr="00A3200D" w:rsidRDefault="009D08F4" w:rsidP="009D08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razmjena dobre prakse i suradnja škola</w:t>
            </w:r>
          </w:p>
          <w:p w14:paraId="42C4F504" w14:textId="77777777" w:rsidR="009D08F4" w:rsidRPr="00A3200D" w:rsidRDefault="009D08F4" w:rsidP="009D08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proučiti lokalnu kulturnu baštinu pomoću nove tehnologije i digitalnih alata </w:t>
            </w:r>
          </w:p>
          <w:p w14:paraId="18F883BB" w14:textId="77777777" w:rsidR="009D08F4" w:rsidRPr="00A3200D" w:rsidRDefault="009D08F4" w:rsidP="009D08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čuvati tradiciju, poštivati je i predstaviti partnerima</w:t>
            </w:r>
          </w:p>
          <w:p w14:paraId="10E25848" w14:textId="77777777" w:rsidR="009D08F4" w:rsidRPr="00A3200D" w:rsidRDefault="009D08F4" w:rsidP="009D08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jačati ideju o otvorenoj Europi što će pridonijeti održavanju mira između zemalja</w:t>
            </w:r>
          </w:p>
          <w:p w14:paraId="5661703C" w14:textId="77777777" w:rsidR="009D08F4" w:rsidRPr="00A3200D" w:rsidRDefault="009D08F4" w:rsidP="009D08F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baviti se kulturnom baštinom, povećavajući kulturnu svijest učenika</w:t>
            </w:r>
          </w:p>
        </w:tc>
      </w:tr>
      <w:tr w:rsidR="009D08F4" w:rsidRPr="00A3200D" w14:paraId="343FD342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642BAF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90A893D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Sudjelovanjem u programu Erasmus+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9D08F4" w:rsidRPr="00A3200D" w14:paraId="3074069A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986C9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8B6A25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9D08F4" w:rsidRPr="00A3200D" w14:paraId="05C83641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E2E10C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84632B3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razmjena učenika i nastavnika uključenih u projektne aktivnosti </w:t>
            </w:r>
          </w:p>
          <w:p w14:paraId="3813F4D7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srednjih škola sa Hvara, Visa i Brača</w:t>
            </w:r>
          </w:p>
          <w:p w14:paraId="70A4A0AA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</w:t>
            </w:r>
          </w:p>
          <w:p w14:paraId="76B47B50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učenicima  susjednih otoka (Vis, Brač) za kvalitetniju diseminaciju rezultata</w:t>
            </w:r>
          </w:p>
          <w:p w14:paraId="04EB9916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</w:t>
            </w:r>
          </w:p>
          <w:p w14:paraId="5D5C9F8E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online debate</w:t>
            </w:r>
          </w:p>
          <w:p w14:paraId="4561FE20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</w:t>
            </w:r>
          </w:p>
          <w:p w14:paraId="5B5EEEE9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14:paraId="64003FF4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</w:t>
            </w:r>
          </w:p>
          <w:p w14:paraId="78A24F46" w14:textId="77777777" w:rsidR="009D08F4" w:rsidRPr="00A3200D" w:rsidRDefault="009D08F4" w:rsidP="009D08F4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teambuilding</w:t>
            </w:r>
          </w:p>
        </w:tc>
      </w:tr>
      <w:tr w:rsidR="009D08F4" w:rsidRPr="00A3200D" w14:paraId="5A8311E7" w14:textId="77777777" w:rsidTr="009D08F4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D61EF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D6F1B9C" w14:textId="77777777" w:rsidR="009D08F4" w:rsidRPr="00A3200D" w:rsidRDefault="009D08F4" w:rsidP="009D08F4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31.8.2021.</w:t>
            </w:r>
          </w:p>
        </w:tc>
      </w:tr>
      <w:tr w:rsidR="009D08F4" w:rsidRPr="00A3200D" w14:paraId="54CD43E8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52A9D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4AEF5C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9D08F4" w:rsidRPr="00A3200D" w14:paraId="1A8603FB" w14:textId="77777777" w:rsidTr="009D08F4">
        <w:trPr>
          <w:trHeight w:val="155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1B310EB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D9CE7F5" w14:textId="77777777" w:rsidR="009D08F4" w:rsidRPr="00A3200D" w:rsidRDefault="009D08F4" w:rsidP="009D08F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14:paraId="777B5AA6" w14:textId="77777777" w:rsidR="009D08F4" w:rsidRPr="00A3200D" w:rsidRDefault="009D08F4" w:rsidP="009D08F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video, web stranica. Proizvode mogu koristiti škole u nastavi i školskim priredbama te lokalne udruge za svoje potrebe promocije ili turističku ponudu.  </w:t>
            </w:r>
          </w:p>
          <w:p w14:paraId="5251786E" w14:textId="77777777" w:rsidR="009D08F4" w:rsidRPr="00A3200D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14:paraId="5C958AD8" w14:textId="77777777" w:rsidR="00486DC1" w:rsidRPr="00A3200D" w:rsidRDefault="00486DC1" w:rsidP="009D08F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Natalija Moškatelo, mag.</w:t>
      </w:r>
    </w:p>
    <w:p w14:paraId="6FFC791A" w14:textId="77777777"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43BEC538" w14:textId="77777777" w:rsidR="00486DC1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08A0C90B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1B4D5A5A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019000BF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0C794EE5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24D460D0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0292E4B2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585C2351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61C3C7C9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2ED44BA7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21671325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0A56453E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2AAB03FD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7DC4B7AE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7EC785F1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476A78F1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5AAEA245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22537CDE" w14:textId="77777777" w:rsidR="009D08F4" w:rsidRDefault="009D08F4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77EA0B77" w14:textId="77777777" w:rsidR="009D08F4" w:rsidRDefault="009D08F4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78942068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-106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ED5933" w14:paraId="1EAE4731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F0A41" w14:textId="77777777" w:rsidR="009D08F4" w:rsidRDefault="009D08F4" w:rsidP="009D08F4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3D5928BE" w14:textId="77777777" w:rsidR="009D08F4" w:rsidRPr="00F354F2" w:rsidRDefault="009D08F4" w:rsidP="009D08F4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5A8" w14:textId="77777777" w:rsidR="009D08F4" w:rsidRPr="006E2FB3" w:rsidRDefault="009D08F4" w:rsidP="009D08F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GEMS (</w:t>
            </w:r>
            <w:r w:rsidRPr="0072415C">
              <w:rPr>
                <w:rFonts w:ascii="Century Gothic" w:hAnsi="Century Gothic"/>
                <w:b/>
              </w:rPr>
              <w:t>Games to Empower the Minds and Souls</w:t>
            </w:r>
            <w:r>
              <w:rPr>
                <w:rFonts w:ascii="Century Gothic" w:hAnsi="Century Gothic"/>
                <w:b/>
              </w:rPr>
              <w:t>)</w:t>
            </w:r>
          </w:p>
          <w:p w14:paraId="72830F55" w14:textId="77777777" w:rsidR="009D08F4" w:rsidRPr="006E2FB3" w:rsidRDefault="009D08F4" w:rsidP="009D08F4">
            <w:pPr>
              <w:jc w:val="center"/>
              <w:rPr>
                <w:rFonts w:ascii="Century Gothic" w:hAnsi="Century Gothic"/>
                <w:b/>
              </w:rPr>
            </w:pPr>
            <w:r w:rsidRPr="006E2FB3">
              <w:rPr>
                <w:rFonts w:ascii="Century Gothic" w:hAnsi="Century Gothic"/>
                <w:b/>
              </w:rPr>
              <w:t>Međunarodna suradnja u programu Erasmus+</w:t>
            </w:r>
          </w:p>
          <w:p w14:paraId="28F01DA7" w14:textId="77777777" w:rsidR="009D08F4" w:rsidRPr="00F354F2" w:rsidRDefault="009D08F4" w:rsidP="009D08F4">
            <w:pPr>
              <w:pStyle w:val="Default"/>
              <w:ind w:left="271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6E2FB3">
              <w:rPr>
                <w:rFonts w:ascii="Century Gothic" w:hAnsi="Century Gothic"/>
                <w:b/>
              </w:rPr>
              <w:t>Ključna aktivnost 2 – Suradnja za inovacije i razmjenu dobre prakse –Strateška partnerstva</w:t>
            </w:r>
          </w:p>
        </w:tc>
      </w:tr>
      <w:tr w:rsidR="009D08F4" w:rsidRPr="00ED5933" w14:paraId="59A15E45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EEDED22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AEEC06" w14:textId="77777777" w:rsidR="009D08F4" w:rsidRPr="006E2FB3" w:rsidRDefault="009D08F4" w:rsidP="009D08F4">
            <w:pPr>
              <w:pStyle w:val="Odlomakpopisa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Osnovni cilj projekta je</w:t>
            </w:r>
            <w:r w:rsidRPr="0072415C">
              <w:rPr>
                <w:sz w:val="26"/>
                <w:szCs w:val="26"/>
              </w:rPr>
              <w:t xml:space="preserve"> razvijati kompetencije i vještine </w:t>
            </w:r>
            <w:r>
              <w:rPr>
                <w:sz w:val="26"/>
                <w:szCs w:val="26"/>
              </w:rPr>
              <w:t>uče</w:t>
            </w:r>
            <w:r w:rsidRPr="0072415C">
              <w:rPr>
                <w:sz w:val="26"/>
                <w:szCs w:val="26"/>
              </w:rPr>
              <w:t>nika uz pomoć novih tehnologija i inovativnih pristupa, poput projekata zasnovanih na istraživanju i gamifikacij</w:t>
            </w:r>
            <w:r>
              <w:rPr>
                <w:sz w:val="26"/>
                <w:szCs w:val="26"/>
              </w:rPr>
              <w:t>i</w:t>
            </w:r>
            <w:r w:rsidRPr="0072415C">
              <w:rPr>
                <w:sz w:val="26"/>
                <w:szCs w:val="26"/>
              </w:rPr>
              <w:t>, istovremeno pružajući alate za samo</w:t>
            </w:r>
            <w:r>
              <w:rPr>
                <w:sz w:val="26"/>
                <w:szCs w:val="26"/>
              </w:rPr>
              <w:t>vrednovanje</w:t>
            </w:r>
            <w:r w:rsidRPr="0072415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U</w:t>
            </w:r>
            <w:r w:rsidRPr="0072415C">
              <w:rPr>
                <w:sz w:val="26"/>
                <w:szCs w:val="26"/>
              </w:rPr>
              <w:t xml:space="preserve"> našim </w:t>
            </w:r>
            <w:r>
              <w:rPr>
                <w:sz w:val="26"/>
                <w:szCs w:val="26"/>
              </w:rPr>
              <w:t>školama</w:t>
            </w:r>
            <w:r w:rsidRPr="007241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ž</w:t>
            </w:r>
            <w:r w:rsidRPr="0072415C">
              <w:rPr>
                <w:sz w:val="26"/>
                <w:szCs w:val="26"/>
              </w:rPr>
              <w:t xml:space="preserve">elimo stvoriti moderno, dinamično i profesionalno okruženje </w:t>
            </w:r>
            <w:r>
              <w:rPr>
                <w:sz w:val="26"/>
                <w:szCs w:val="26"/>
              </w:rPr>
              <w:t xml:space="preserve">te </w:t>
            </w:r>
            <w:r w:rsidRPr="0072415C">
              <w:rPr>
                <w:sz w:val="26"/>
                <w:szCs w:val="26"/>
              </w:rPr>
              <w:t xml:space="preserve">u svakodnevne aktivnosti integrirati </w:t>
            </w:r>
            <w:r>
              <w:rPr>
                <w:sz w:val="26"/>
                <w:szCs w:val="26"/>
              </w:rPr>
              <w:t xml:space="preserve">primjere </w:t>
            </w:r>
            <w:r w:rsidRPr="0072415C">
              <w:rPr>
                <w:sz w:val="26"/>
                <w:szCs w:val="26"/>
              </w:rPr>
              <w:t>dobre prakse i nove metode kako bismo podigli motivaciju učenika i pripremili ih za cjeloživotno učenje. Također, želimo pridonijeti jačanju učiteljske profesije traženjem alata za kontinuirano stručno usavršavanje i zadovoljstv</w:t>
            </w:r>
            <w:r>
              <w:rPr>
                <w:sz w:val="26"/>
                <w:szCs w:val="26"/>
              </w:rPr>
              <w:t>o</w:t>
            </w:r>
            <w:r w:rsidRPr="0072415C">
              <w:rPr>
                <w:sz w:val="26"/>
                <w:szCs w:val="26"/>
              </w:rPr>
              <w:t xml:space="preserve"> poslom</w:t>
            </w:r>
            <w:r>
              <w:rPr>
                <w:sz w:val="26"/>
                <w:szCs w:val="26"/>
              </w:rPr>
              <w:t>.</w:t>
            </w:r>
          </w:p>
        </w:tc>
      </w:tr>
      <w:tr w:rsidR="009D08F4" w:rsidRPr="00ED5933" w14:paraId="15FF2F34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EAA70D5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BB76736" w14:textId="77777777" w:rsidR="009D08F4" w:rsidRPr="006E2FB3" w:rsidRDefault="009D08F4" w:rsidP="009D08F4">
            <w:pPr>
              <w:pStyle w:val="Odlomakpopisa"/>
              <w:spacing w:after="0" w:line="240" w:lineRule="auto"/>
              <w:ind w:left="0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9D08F4" w:rsidRPr="00ED5933" w14:paraId="2CC7377E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9C29449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BFAFC7" w14:textId="77777777" w:rsidR="009D08F4" w:rsidRPr="006E2FB3" w:rsidRDefault="009D08F4" w:rsidP="009D08F4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Natalija Moškatelo, mag. </w:t>
            </w:r>
          </w:p>
        </w:tc>
      </w:tr>
      <w:tr w:rsidR="009D08F4" w:rsidRPr="00ED5933" w14:paraId="2E607DF1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1A89A36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C3107B8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projektni sastanci među ustanovama koje sudjeluju u partnerstvima,</w:t>
            </w:r>
          </w:p>
          <w:p w14:paraId="300212A9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učenika i nastavnika uključenih u projektne aktivnosti,</w:t>
            </w:r>
          </w:p>
          <w:p w14:paraId="5A9297C3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razmjena iskustava i dobre prakse među partnerskim školama,</w:t>
            </w:r>
          </w:p>
          <w:p w14:paraId="44D500C9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terenski rad,</w:t>
            </w:r>
          </w:p>
          <w:p w14:paraId="3A8BFCE8" w14:textId="77777777" w:rsidR="009D08F4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publiciranje i izrada dokumentacije vezane za zajedničke aktivnosti,</w:t>
            </w:r>
          </w:p>
          <w:p w14:paraId="27721A9D" w14:textId="77777777" w:rsidR="009D08F4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e-časopis</w:t>
            </w:r>
          </w:p>
          <w:p w14:paraId="5F73B3B4" w14:textId="77777777" w:rsidR="009D08F4" w:rsidRPr="00FE16A1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escape rooms</w:t>
            </w:r>
          </w:p>
          <w:p w14:paraId="74C1E2D8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organiziranje izložbi,</w:t>
            </w:r>
          </w:p>
          <w:p w14:paraId="4D286C3C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14:paraId="22CD05B4" w14:textId="77777777" w:rsidR="009D08F4" w:rsidRPr="006E2FB3" w:rsidRDefault="009D08F4" w:rsidP="009D08F4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širenje projektnih iskustava i rezultata.</w:t>
            </w:r>
          </w:p>
        </w:tc>
      </w:tr>
      <w:tr w:rsidR="009D08F4" w:rsidRPr="00ED5933" w14:paraId="49AB7123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6CC5F31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96CB012" w14:textId="77777777" w:rsidR="009D08F4" w:rsidRPr="006E2FB3" w:rsidRDefault="009D08F4" w:rsidP="009D08F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1.12.2020</w:t>
            </w:r>
            <w:r w:rsidRPr="006E2FB3">
              <w:rPr>
                <w:rFonts w:cs="Arial"/>
                <w:sz w:val="26"/>
                <w:szCs w:val="26"/>
              </w:rPr>
              <w:t>. – 3</w:t>
            </w:r>
            <w:r>
              <w:rPr>
                <w:rFonts w:cs="Arial"/>
                <w:sz w:val="26"/>
                <w:szCs w:val="26"/>
              </w:rPr>
              <w:t>0.11.2022</w:t>
            </w:r>
            <w:r w:rsidRPr="006E2FB3">
              <w:rPr>
                <w:rFonts w:cs="Arial"/>
                <w:sz w:val="26"/>
                <w:szCs w:val="26"/>
              </w:rPr>
              <w:t>.</w:t>
            </w:r>
          </w:p>
        </w:tc>
      </w:tr>
      <w:tr w:rsidR="009D08F4" w:rsidRPr="00ED5933" w14:paraId="60EE7314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203A4F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69C66F" w14:textId="77777777" w:rsidR="009D08F4" w:rsidRPr="006E2FB3" w:rsidRDefault="009D08F4" w:rsidP="009D08F4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6E2FB3">
              <w:rPr>
                <w:rFonts w:ascii="Calibri" w:hAnsi="Calibri"/>
                <w:sz w:val="26"/>
                <w:szCs w:val="26"/>
              </w:rPr>
              <w:t>Financijska potpora Agencije za mobilnost i programe EU.</w:t>
            </w:r>
          </w:p>
        </w:tc>
      </w:tr>
      <w:tr w:rsidR="009D08F4" w:rsidRPr="00ED5933" w14:paraId="0EB3FDE7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6C1AF8A" w14:textId="77777777" w:rsidR="009D08F4" w:rsidRPr="00ED5933" w:rsidRDefault="009D08F4" w:rsidP="009D08F4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F7822D7" w14:textId="77777777" w:rsidR="009D08F4" w:rsidRPr="006E2FB3" w:rsidRDefault="009D08F4" w:rsidP="009D08F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14:paraId="7EDD668C" w14:textId="77777777" w:rsidR="009D08F4" w:rsidRPr="006E2FB3" w:rsidRDefault="009D08F4" w:rsidP="009D08F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6E2FB3">
              <w:rPr>
                <w:sz w:val="26"/>
                <w:szCs w:val="26"/>
              </w:rPr>
              <w:t>Krajnji rezultati projekta</w:t>
            </w:r>
            <w:r>
              <w:rPr>
                <w:sz w:val="26"/>
                <w:szCs w:val="26"/>
              </w:rPr>
              <w:t xml:space="preserve"> su priručnik</w:t>
            </w:r>
            <w:r w:rsidRPr="006E2FB3">
              <w:rPr>
                <w:sz w:val="26"/>
                <w:szCs w:val="26"/>
              </w:rPr>
              <w:t>, multim</w:t>
            </w:r>
            <w:r>
              <w:rPr>
                <w:sz w:val="26"/>
                <w:szCs w:val="26"/>
              </w:rPr>
              <w:t>edijalne prezentacije,  e-časopis</w:t>
            </w:r>
            <w:r w:rsidRPr="006E2FB3">
              <w:rPr>
                <w:sz w:val="26"/>
                <w:szCs w:val="26"/>
              </w:rPr>
              <w:t xml:space="preserve"> i</w:t>
            </w:r>
            <w:r>
              <w:rPr>
                <w:sz w:val="26"/>
                <w:szCs w:val="26"/>
              </w:rPr>
              <w:t xml:space="preserve"> virtualne izložbe</w:t>
            </w:r>
            <w:r w:rsidRPr="006E2FB3">
              <w:rPr>
                <w:sz w:val="26"/>
                <w:szCs w:val="26"/>
              </w:rPr>
              <w:t xml:space="preserve">. Proizvode mogu koristiti škole u nastavi i školskim priredbama te lokalne udruge za svoje potrebe promocije ili turističku ponudu.  </w:t>
            </w:r>
          </w:p>
        </w:tc>
      </w:tr>
    </w:tbl>
    <w:p w14:paraId="65AC32D6" w14:textId="77777777" w:rsidR="00F0763C" w:rsidRDefault="00F0763C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14:paraId="140C1A28" w14:textId="77777777" w:rsidR="00F0763C" w:rsidRDefault="00F0763C" w:rsidP="00F0763C"/>
    <w:p w14:paraId="2F542C07" w14:textId="77777777" w:rsidR="00F0763C" w:rsidRDefault="00F0763C" w:rsidP="00F0763C"/>
    <w:p w14:paraId="4B29C48F" w14:textId="77777777" w:rsidR="00F0763C" w:rsidRDefault="00F0763C" w:rsidP="00F0763C"/>
    <w:p w14:paraId="1C668EBF" w14:textId="77777777" w:rsidR="00F0763C" w:rsidRPr="00F354F2" w:rsidRDefault="00F0763C" w:rsidP="00F0763C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mag.</w:t>
      </w:r>
    </w:p>
    <w:p w14:paraId="257F0556" w14:textId="77777777" w:rsidR="00F0763C" w:rsidRDefault="00F0763C" w:rsidP="00F0763C"/>
    <w:p w14:paraId="14FC86D1" w14:textId="77777777" w:rsidR="00F0763C" w:rsidRDefault="00F0763C" w:rsidP="00F0763C"/>
    <w:p w14:paraId="2A202FE8" w14:textId="77777777" w:rsidR="009D08F4" w:rsidRDefault="009D08F4" w:rsidP="00F0763C"/>
    <w:p w14:paraId="2FDA9878" w14:textId="77777777" w:rsidR="009D08F4" w:rsidRDefault="009D08F4" w:rsidP="00F0763C"/>
    <w:p w14:paraId="70180E7B" w14:textId="77777777" w:rsidR="009D08F4" w:rsidRDefault="009D08F4" w:rsidP="00F0763C"/>
    <w:p w14:paraId="65F06B2F" w14:textId="77777777" w:rsidR="009D08F4" w:rsidRDefault="009D08F4" w:rsidP="00F0763C"/>
    <w:p w14:paraId="534CD67F" w14:textId="77777777" w:rsidR="009D08F4" w:rsidRDefault="009D08F4" w:rsidP="00F0763C"/>
    <w:p w14:paraId="45CD999B" w14:textId="77777777" w:rsidR="009D08F4" w:rsidRDefault="009D08F4" w:rsidP="00F0763C"/>
    <w:p w14:paraId="7B8AB67B" w14:textId="77777777" w:rsidR="009D08F4" w:rsidRDefault="009D08F4" w:rsidP="00F0763C"/>
    <w:p w14:paraId="2BF311B7" w14:textId="13879176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728" w:rsidRPr="00D3517C" w14:paraId="5DA26002" w14:textId="77777777" w:rsidTr="00955DF2">
        <w:tc>
          <w:tcPr>
            <w:tcW w:w="4531" w:type="dxa"/>
          </w:tcPr>
          <w:p w14:paraId="26FB5AD2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531" w:type="dxa"/>
          </w:tcPr>
          <w:p w14:paraId="13D7ECC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 xml:space="preserve">Anita Matjeta Hure </w:t>
            </w:r>
          </w:p>
        </w:tc>
      </w:tr>
      <w:tr w:rsidR="00A06728" w:rsidRPr="00D3517C" w14:paraId="522C78D2" w14:textId="77777777" w:rsidTr="00955DF2">
        <w:tc>
          <w:tcPr>
            <w:tcW w:w="4531" w:type="dxa"/>
          </w:tcPr>
          <w:p w14:paraId="394A19E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6AD058FB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1.razred ugostitelji</w:t>
            </w:r>
          </w:p>
          <w:p w14:paraId="55F27983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1.razred THK</w:t>
            </w:r>
          </w:p>
        </w:tc>
      </w:tr>
      <w:tr w:rsidR="00A06728" w:rsidRPr="00D3517C" w14:paraId="6CEE7475" w14:textId="77777777" w:rsidTr="00955DF2">
        <w:tc>
          <w:tcPr>
            <w:tcW w:w="4531" w:type="dxa"/>
          </w:tcPr>
          <w:p w14:paraId="0F23EF2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4531" w:type="dxa"/>
          </w:tcPr>
          <w:p w14:paraId="709A5CFE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06728" w:rsidRPr="00D3517C" w14:paraId="37C05429" w14:textId="77777777" w:rsidTr="00955DF2">
        <w:tc>
          <w:tcPr>
            <w:tcW w:w="4531" w:type="dxa"/>
          </w:tcPr>
          <w:p w14:paraId="12F693D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14:paraId="1892187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Upoznavanje učenika s procesima proizvodnje i prerade maslina i dobivanjem maslinovog ulje te njegovim skladištenjem, transportom i svim elementima deklaracije proizvoda; kušanje maslinovog ulja i senzorsko ocjenjivanje različitih vrsta maslinovog ulja.</w:t>
            </w:r>
          </w:p>
        </w:tc>
      </w:tr>
      <w:tr w:rsidR="00A06728" w:rsidRPr="00D3517C" w14:paraId="0C96D701" w14:textId="77777777" w:rsidTr="00955DF2">
        <w:tc>
          <w:tcPr>
            <w:tcW w:w="4531" w:type="dxa"/>
          </w:tcPr>
          <w:p w14:paraId="686969B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4531" w:type="dxa"/>
          </w:tcPr>
          <w:p w14:paraId="2F09232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Osposobljavanje učenika za prepoznavanje vrijednosti maslinovog ulja u ljudskoj prehrani i njegova mnogostruka primjena u ugostiteljstvu i turizmu.</w:t>
            </w:r>
          </w:p>
        </w:tc>
      </w:tr>
      <w:tr w:rsidR="00A06728" w:rsidRPr="00D3517C" w14:paraId="2568C24D" w14:textId="77777777" w:rsidTr="00955DF2">
        <w:tc>
          <w:tcPr>
            <w:tcW w:w="4531" w:type="dxa"/>
          </w:tcPr>
          <w:p w14:paraId="11C3058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14:paraId="01B8B0F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Troškovi prijevoza do odredišta, ovisno o dogovorenom načinu prijevoza.</w:t>
            </w:r>
          </w:p>
        </w:tc>
      </w:tr>
      <w:tr w:rsidR="00A06728" w:rsidRPr="00D3517C" w14:paraId="104F447C" w14:textId="77777777" w:rsidTr="00955DF2">
        <w:tc>
          <w:tcPr>
            <w:tcW w:w="4531" w:type="dxa"/>
          </w:tcPr>
          <w:p w14:paraId="3EF2D90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14:paraId="057C658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Tijekom školske godine, ovisno o raspoloživosti termina u kušaonici i dogovoru sa vlasnikom.</w:t>
            </w:r>
          </w:p>
        </w:tc>
      </w:tr>
      <w:tr w:rsidR="00A06728" w:rsidRPr="00D3517C" w14:paraId="6BC99AD6" w14:textId="77777777" w:rsidTr="00955DF2">
        <w:tc>
          <w:tcPr>
            <w:tcW w:w="4531" w:type="dxa"/>
          </w:tcPr>
          <w:p w14:paraId="4C03001E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Zadaci i način vrednovanja</w:t>
            </w:r>
          </w:p>
        </w:tc>
        <w:tc>
          <w:tcPr>
            <w:tcW w:w="4531" w:type="dxa"/>
          </w:tcPr>
          <w:p w14:paraId="2A286C2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Nakon posjeta uljari učenici trebaju na temelju zapažanja i uz pomoć teoretskog znanja, sistematizirati i povezati teoriju i praksu. U razredu diskutirati i komentirati radne sadržaje.</w:t>
            </w:r>
          </w:p>
        </w:tc>
      </w:tr>
    </w:tbl>
    <w:p w14:paraId="3045E3F4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 xml:space="preserve"> </w:t>
      </w:r>
    </w:p>
    <w:p w14:paraId="0446C3D0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Izradila : Anita Matjeta Hure</w:t>
      </w:r>
    </w:p>
    <w:p w14:paraId="29D2B092" w14:textId="77777777" w:rsidR="00A06728" w:rsidRDefault="00A06728" w:rsidP="00A06728"/>
    <w:p w14:paraId="12CC98C0" w14:textId="77777777" w:rsidR="00A06728" w:rsidRDefault="00A06728" w:rsidP="00A06728"/>
    <w:p w14:paraId="4E0CAAB5" w14:textId="77777777" w:rsidR="00A06728" w:rsidRDefault="00A06728" w:rsidP="00A06728"/>
    <w:p w14:paraId="56FDBAFE" w14:textId="77777777" w:rsidR="00A06728" w:rsidRDefault="00A06728" w:rsidP="00A06728"/>
    <w:p w14:paraId="52E40A3F" w14:textId="77777777" w:rsidR="009D08F4" w:rsidRDefault="009D08F4" w:rsidP="00A06728"/>
    <w:p w14:paraId="1169FD70" w14:textId="77777777" w:rsidR="009D08F4" w:rsidRDefault="009D08F4" w:rsidP="00A06728"/>
    <w:p w14:paraId="2A2C7067" w14:textId="77777777" w:rsidR="009D08F4" w:rsidRDefault="009D08F4" w:rsidP="00A06728"/>
    <w:p w14:paraId="05E0FA89" w14:textId="77777777" w:rsidR="009D08F4" w:rsidRDefault="009D08F4" w:rsidP="00A06728"/>
    <w:p w14:paraId="22F80874" w14:textId="77777777" w:rsidR="009D08F4" w:rsidRDefault="009D08F4" w:rsidP="00A06728"/>
    <w:p w14:paraId="5EFB88EC" w14:textId="77777777" w:rsidR="00A06728" w:rsidRDefault="00A06728" w:rsidP="00A06728"/>
    <w:p w14:paraId="72C0C017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p w14:paraId="679623F2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Terenska nastava : Posjet vinariji, vinogradu i vinskom podrumu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728" w:rsidRPr="00D3517C" w14:paraId="1057D8DB" w14:textId="77777777" w:rsidTr="00955DF2">
        <w:tc>
          <w:tcPr>
            <w:tcW w:w="4531" w:type="dxa"/>
          </w:tcPr>
          <w:p w14:paraId="05EDE2D8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531" w:type="dxa"/>
          </w:tcPr>
          <w:p w14:paraId="1224297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Anita Matjeta Hure</w:t>
            </w:r>
          </w:p>
        </w:tc>
      </w:tr>
      <w:tr w:rsidR="00A06728" w:rsidRPr="00D3517C" w14:paraId="346BBC22" w14:textId="77777777" w:rsidTr="00955DF2">
        <w:tc>
          <w:tcPr>
            <w:tcW w:w="4531" w:type="dxa"/>
          </w:tcPr>
          <w:p w14:paraId="1527117E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16D6D0A3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3. razred ugostitelji,</w:t>
            </w:r>
          </w:p>
          <w:p w14:paraId="4A0ECA1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2. razred THK</w:t>
            </w:r>
          </w:p>
        </w:tc>
      </w:tr>
      <w:tr w:rsidR="00A06728" w:rsidRPr="00D3517C" w14:paraId="4D06F84A" w14:textId="77777777" w:rsidTr="00955DF2">
        <w:tc>
          <w:tcPr>
            <w:tcW w:w="4531" w:type="dxa"/>
          </w:tcPr>
          <w:p w14:paraId="241D2DC9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4531" w:type="dxa"/>
          </w:tcPr>
          <w:p w14:paraId="0E722BCC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06728" w:rsidRPr="00D3517C" w14:paraId="0CED47DC" w14:textId="77777777" w:rsidTr="00955DF2">
        <w:tc>
          <w:tcPr>
            <w:tcW w:w="4531" w:type="dxa"/>
          </w:tcPr>
          <w:p w14:paraId="1F701E2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14:paraId="2B418DE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Upoznavanje učenika s procesima uzgoja vinove loze te proizvodnje vina, skladištenju, transporti i svim elementima deklariranja proizvoda</w:t>
            </w:r>
          </w:p>
        </w:tc>
      </w:tr>
      <w:tr w:rsidR="00A06728" w:rsidRPr="00D3517C" w14:paraId="0778A385" w14:textId="77777777" w:rsidTr="00955DF2">
        <w:tc>
          <w:tcPr>
            <w:tcW w:w="4531" w:type="dxa"/>
          </w:tcPr>
          <w:p w14:paraId="05EA893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4531" w:type="dxa"/>
          </w:tcPr>
          <w:p w14:paraId="119E784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Osposobljavanje učenika za prepoznavanje vrijednosti vinove loze i vina te njegova mnogostruka primjena u ugostiteljstvu i turizmu.</w:t>
            </w:r>
          </w:p>
        </w:tc>
      </w:tr>
      <w:tr w:rsidR="00A06728" w:rsidRPr="00D3517C" w14:paraId="61F612F3" w14:textId="77777777" w:rsidTr="00955DF2">
        <w:tc>
          <w:tcPr>
            <w:tcW w:w="4531" w:type="dxa"/>
          </w:tcPr>
          <w:p w14:paraId="3A25DE7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14:paraId="59D52B9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 će biti izrađen nakon detaljne organizacije posjeta.</w:t>
            </w:r>
          </w:p>
        </w:tc>
      </w:tr>
      <w:tr w:rsidR="00A06728" w:rsidRPr="00D3517C" w14:paraId="60F099D3" w14:textId="77777777" w:rsidTr="00955DF2">
        <w:tc>
          <w:tcPr>
            <w:tcW w:w="4531" w:type="dxa"/>
          </w:tcPr>
          <w:p w14:paraId="3841DEF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14:paraId="5213E979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Rujan, Listopad 2021.</w:t>
            </w:r>
          </w:p>
        </w:tc>
      </w:tr>
      <w:tr w:rsidR="00A06728" w:rsidRPr="00D3517C" w14:paraId="1DEA9CBB" w14:textId="77777777" w:rsidTr="00955DF2">
        <w:tc>
          <w:tcPr>
            <w:tcW w:w="4531" w:type="dxa"/>
          </w:tcPr>
          <w:p w14:paraId="094A2FD0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Zadaci i način vrednovanja</w:t>
            </w:r>
          </w:p>
        </w:tc>
        <w:tc>
          <w:tcPr>
            <w:tcW w:w="4531" w:type="dxa"/>
          </w:tcPr>
          <w:p w14:paraId="7E18F13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Nakon posjeta učenici trebaju na temelju zapažanja i teoretskog znanja sistematizirati sadržaje i povezati teoriju i praksu; u razredu diskutirati i komentirati radne sadržaje.</w:t>
            </w:r>
          </w:p>
        </w:tc>
      </w:tr>
    </w:tbl>
    <w:p w14:paraId="4C8B6C01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p w14:paraId="1BBB3370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Izradila: Anita Matjeta Hure</w:t>
      </w:r>
    </w:p>
    <w:p w14:paraId="77B117B1" w14:textId="77777777" w:rsidR="00A06728" w:rsidRDefault="00A06728" w:rsidP="00A06728"/>
    <w:p w14:paraId="5FE6D07E" w14:textId="77777777" w:rsidR="00A06728" w:rsidRDefault="00A06728" w:rsidP="00A06728"/>
    <w:p w14:paraId="34D960E5" w14:textId="77777777" w:rsidR="00A06728" w:rsidRDefault="00A06728" w:rsidP="00A06728"/>
    <w:p w14:paraId="1266F2FB" w14:textId="77777777" w:rsidR="00A06728" w:rsidRDefault="00A06728" w:rsidP="00A06728"/>
    <w:p w14:paraId="12844D18" w14:textId="77777777" w:rsidR="00A06728" w:rsidRDefault="00A06728" w:rsidP="00A06728"/>
    <w:p w14:paraId="788E5740" w14:textId="77777777" w:rsidR="00A06728" w:rsidRDefault="00A06728" w:rsidP="00A06728"/>
    <w:p w14:paraId="07B621AC" w14:textId="77777777" w:rsidR="00A06728" w:rsidRDefault="00A06728" w:rsidP="00A06728"/>
    <w:p w14:paraId="71367ADB" w14:textId="77777777" w:rsidR="00A06728" w:rsidRDefault="00A06728" w:rsidP="00A06728"/>
    <w:p w14:paraId="52140650" w14:textId="77777777" w:rsidR="00A06728" w:rsidRDefault="00A06728" w:rsidP="00A06728"/>
    <w:p w14:paraId="206903D6" w14:textId="77777777" w:rsidR="009D08F4" w:rsidRDefault="009D08F4" w:rsidP="00A06728"/>
    <w:p w14:paraId="77C4FD55" w14:textId="77777777" w:rsidR="009D08F4" w:rsidRDefault="009D08F4" w:rsidP="00A06728"/>
    <w:p w14:paraId="5B37A8DA" w14:textId="77777777" w:rsidR="009D08F4" w:rsidRDefault="009D08F4" w:rsidP="00A06728"/>
    <w:p w14:paraId="6543147C" w14:textId="77777777" w:rsidR="00A06728" w:rsidRDefault="00A06728" w:rsidP="00A06728"/>
    <w:p w14:paraId="5975C8B0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Terenska nastava : Posjet „ŠKMER“ – u, Šefovi kuhinja mediteranskih i europskih regija, Split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728" w:rsidRPr="00D3517C" w14:paraId="5E133D0A" w14:textId="77777777" w:rsidTr="00955DF2">
        <w:tc>
          <w:tcPr>
            <w:tcW w:w="4531" w:type="dxa"/>
          </w:tcPr>
          <w:p w14:paraId="16A0FA8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531" w:type="dxa"/>
          </w:tcPr>
          <w:p w14:paraId="38B6F64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Anita Matjeta Hure, Viktorija Čolić Serdar</w:t>
            </w:r>
          </w:p>
        </w:tc>
      </w:tr>
      <w:tr w:rsidR="00A06728" w:rsidRPr="00D3517C" w14:paraId="221D77A7" w14:textId="77777777" w:rsidTr="00955DF2">
        <w:tc>
          <w:tcPr>
            <w:tcW w:w="4531" w:type="dxa"/>
          </w:tcPr>
          <w:p w14:paraId="23197F6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243952EF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1.razred ugostitelji</w:t>
            </w:r>
          </w:p>
          <w:p w14:paraId="462F5D5C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 i 2. razred THK</w:t>
            </w:r>
          </w:p>
        </w:tc>
      </w:tr>
      <w:tr w:rsidR="00A06728" w:rsidRPr="00D3517C" w14:paraId="51DD4FBA" w14:textId="77777777" w:rsidTr="00955DF2">
        <w:tc>
          <w:tcPr>
            <w:tcW w:w="4531" w:type="dxa"/>
          </w:tcPr>
          <w:p w14:paraId="5F84045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4531" w:type="dxa"/>
          </w:tcPr>
          <w:p w14:paraId="66A7E3DC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Cjelodnevni izlet</w:t>
            </w:r>
          </w:p>
        </w:tc>
      </w:tr>
      <w:tr w:rsidR="00A06728" w:rsidRPr="00D3517C" w14:paraId="1FCA2245" w14:textId="77777777" w:rsidTr="00955DF2">
        <w:tc>
          <w:tcPr>
            <w:tcW w:w="4531" w:type="dxa"/>
          </w:tcPr>
          <w:p w14:paraId="3248867C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14:paraId="235C1CD0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Primjena teoretskih znanja i povezivanje s praktičnim radom s posebnim naglaskom na mediteransku kuhinju koju udruga njeguje i promiče svojim radom</w:t>
            </w:r>
          </w:p>
        </w:tc>
      </w:tr>
      <w:tr w:rsidR="00A06728" w:rsidRPr="00D3517C" w14:paraId="5D6661A7" w14:textId="77777777" w:rsidTr="00955DF2">
        <w:tc>
          <w:tcPr>
            <w:tcW w:w="4531" w:type="dxa"/>
          </w:tcPr>
          <w:p w14:paraId="2891683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4531" w:type="dxa"/>
          </w:tcPr>
          <w:p w14:paraId="6D57D3D4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Upoznavanje učenika s radom udruge te razgledavanje prostorija u kojim ase održavaju radionice i tečajevi namijenjeni različitim uzrastima</w:t>
            </w:r>
          </w:p>
        </w:tc>
      </w:tr>
      <w:tr w:rsidR="00A06728" w:rsidRPr="00D3517C" w14:paraId="0B65BFE4" w14:textId="77777777" w:rsidTr="00955DF2">
        <w:tc>
          <w:tcPr>
            <w:tcW w:w="4531" w:type="dxa"/>
          </w:tcPr>
          <w:p w14:paraId="3BBD246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14:paraId="622A4A00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Putni troškovi prijevoza trajektom i autobusom</w:t>
            </w:r>
          </w:p>
        </w:tc>
      </w:tr>
      <w:tr w:rsidR="00A06728" w:rsidRPr="00D3517C" w14:paraId="2237C9C0" w14:textId="77777777" w:rsidTr="00955DF2">
        <w:tc>
          <w:tcPr>
            <w:tcW w:w="4531" w:type="dxa"/>
          </w:tcPr>
          <w:p w14:paraId="597F31CB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14:paraId="7FA619C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Ožujak/ travanj 2022.</w:t>
            </w:r>
          </w:p>
        </w:tc>
      </w:tr>
      <w:tr w:rsidR="00A06728" w:rsidRPr="00D3517C" w14:paraId="2F016C5D" w14:textId="77777777" w:rsidTr="00955DF2">
        <w:tc>
          <w:tcPr>
            <w:tcW w:w="4531" w:type="dxa"/>
          </w:tcPr>
          <w:p w14:paraId="5143984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Zadaci i način vrednovanja</w:t>
            </w:r>
          </w:p>
        </w:tc>
        <w:tc>
          <w:tcPr>
            <w:tcW w:w="4531" w:type="dxa"/>
          </w:tcPr>
          <w:p w14:paraId="29369BB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Vrednovanje kroz nastavni proces i korištenje u nastavnom procesu i budućem radu.</w:t>
            </w:r>
          </w:p>
        </w:tc>
      </w:tr>
    </w:tbl>
    <w:p w14:paraId="64A7094B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p w14:paraId="771C7675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Izradila : Anita Matjeta Hure</w:t>
      </w:r>
    </w:p>
    <w:p w14:paraId="19F95C25" w14:textId="77777777" w:rsidR="00A06728" w:rsidRDefault="00A06728" w:rsidP="00A06728"/>
    <w:p w14:paraId="0E50B1D0" w14:textId="77777777" w:rsidR="00A06728" w:rsidRDefault="00A06728" w:rsidP="00A06728"/>
    <w:p w14:paraId="48C23F25" w14:textId="77777777" w:rsidR="00A06728" w:rsidRDefault="00A06728" w:rsidP="00A06728"/>
    <w:p w14:paraId="5EFD4C53" w14:textId="77777777" w:rsidR="00A06728" w:rsidRDefault="00A06728" w:rsidP="00A06728"/>
    <w:p w14:paraId="3665FCD8" w14:textId="77777777" w:rsidR="00A06728" w:rsidRDefault="00A06728" w:rsidP="00A06728"/>
    <w:p w14:paraId="01A1CB81" w14:textId="77777777" w:rsidR="00A06728" w:rsidRDefault="00A06728" w:rsidP="00A06728"/>
    <w:p w14:paraId="3708CFF5" w14:textId="77777777" w:rsidR="00A06728" w:rsidRDefault="00A06728" w:rsidP="00A06728"/>
    <w:p w14:paraId="0155A085" w14:textId="77777777" w:rsidR="009D08F4" w:rsidRDefault="009D08F4" w:rsidP="00A06728"/>
    <w:p w14:paraId="4CFBC251" w14:textId="77777777" w:rsidR="009D08F4" w:rsidRDefault="009D08F4" w:rsidP="00A06728"/>
    <w:p w14:paraId="715A7983" w14:textId="77777777" w:rsidR="009D08F4" w:rsidRDefault="009D08F4" w:rsidP="00A06728"/>
    <w:p w14:paraId="36F484F6" w14:textId="77777777" w:rsidR="009D08F4" w:rsidRDefault="009D08F4" w:rsidP="00A06728"/>
    <w:p w14:paraId="681EB767" w14:textId="77777777" w:rsidR="00A06728" w:rsidRDefault="00A06728" w:rsidP="00A06728"/>
    <w:p w14:paraId="7D6EE812" w14:textId="77777777" w:rsidR="00A06728" w:rsidRDefault="00A06728" w:rsidP="00A06728"/>
    <w:p w14:paraId="22C9EBD5" w14:textId="77777777" w:rsidR="00A06728" w:rsidRDefault="00A06728" w:rsidP="00A06728"/>
    <w:p w14:paraId="3769166F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Izvannastavna  aktivnost : Obilježavanje Svjetskog dana hrane 16.listopada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728" w:rsidRPr="00D3517C" w14:paraId="2AD50B63" w14:textId="77777777" w:rsidTr="00955DF2">
        <w:tc>
          <w:tcPr>
            <w:tcW w:w="4531" w:type="dxa"/>
          </w:tcPr>
          <w:p w14:paraId="558E61D0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4531" w:type="dxa"/>
          </w:tcPr>
          <w:p w14:paraId="524B38F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Anita Matjeta Hure</w:t>
            </w:r>
          </w:p>
        </w:tc>
      </w:tr>
      <w:tr w:rsidR="00A06728" w:rsidRPr="00D3517C" w14:paraId="78792425" w14:textId="77777777" w:rsidTr="00955DF2">
        <w:tc>
          <w:tcPr>
            <w:tcW w:w="4531" w:type="dxa"/>
          </w:tcPr>
          <w:p w14:paraId="4A229C8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2CDB861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Učenici svih razreda ugostitelja</w:t>
            </w:r>
          </w:p>
          <w:p w14:paraId="7CB2F54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1.i 2.razred THK</w:t>
            </w:r>
          </w:p>
        </w:tc>
      </w:tr>
      <w:tr w:rsidR="00A06728" w:rsidRPr="00D3517C" w14:paraId="407F348C" w14:textId="77777777" w:rsidTr="00955DF2">
        <w:tc>
          <w:tcPr>
            <w:tcW w:w="4531" w:type="dxa"/>
          </w:tcPr>
          <w:p w14:paraId="5A6CA0D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4531" w:type="dxa"/>
          </w:tcPr>
          <w:p w14:paraId="14634C9F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6728" w:rsidRPr="00D3517C" w14:paraId="4D53F2A1" w14:textId="77777777" w:rsidTr="00955DF2">
        <w:tc>
          <w:tcPr>
            <w:tcW w:w="4531" w:type="dxa"/>
          </w:tcPr>
          <w:p w14:paraId="6B0FAEF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14:paraId="53B7CD83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Ukazati na važnost hrane u svakodnevnom životu s naglaskom na pravilnu prehranu, pogotovo u uvjetima pandemije</w:t>
            </w:r>
          </w:p>
        </w:tc>
      </w:tr>
      <w:tr w:rsidR="00A06728" w:rsidRPr="00D3517C" w14:paraId="3F496CE2" w14:textId="77777777" w:rsidTr="00955DF2">
        <w:tc>
          <w:tcPr>
            <w:tcW w:w="4531" w:type="dxa"/>
          </w:tcPr>
          <w:p w14:paraId="288FF4B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4531" w:type="dxa"/>
          </w:tcPr>
          <w:p w14:paraId="35ACBFDE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 xml:space="preserve">Izrada prigodnog plakata i prezentacije vezano uz temu ovogodišnjeg svjetsko dana hrane koju određuje FAO </w:t>
            </w:r>
          </w:p>
        </w:tc>
      </w:tr>
      <w:tr w:rsidR="00A06728" w:rsidRPr="00D3517C" w14:paraId="0AD3436F" w14:textId="77777777" w:rsidTr="00955DF2">
        <w:tc>
          <w:tcPr>
            <w:tcW w:w="4531" w:type="dxa"/>
          </w:tcPr>
          <w:p w14:paraId="7EE2EDA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14:paraId="62C3C11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Promotivni materijali iz kataloga i časopisa, tiskani materijali za izradu plakata.</w:t>
            </w:r>
          </w:p>
        </w:tc>
      </w:tr>
      <w:tr w:rsidR="00A06728" w:rsidRPr="00D3517C" w14:paraId="44757362" w14:textId="77777777" w:rsidTr="00955DF2">
        <w:tc>
          <w:tcPr>
            <w:tcW w:w="4531" w:type="dxa"/>
          </w:tcPr>
          <w:p w14:paraId="65CEB604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14:paraId="4629963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Listopad 2021.</w:t>
            </w:r>
          </w:p>
        </w:tc>
      </w:tr>
      <w:tr w:rsidR="00A06728" w:rsidRPr="00D3517C" w14:paraId="2E10A049" w14:textId="77777777" w:rsidTr="00955DF2">
        <w:tc>
          <w:tcPr>
            <w:tcW w:w="4531" w:type="dxa"/>
          </w:tcPr>
          <w:p w14:paraId="68D84C8B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Zadaci i način vrednovanja</w:t>
            </w:r>
          </w:p>
        </w:tc>
        <w:tc>
          <w:tcPr>
            <w:tcW w:w="4531" w:type="dxa"/>
          </w:tcPr>
          <w:p w14:paraId="4CFD5772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eastAsia="Calibri" w:hAnsi="Times New Roman"/>
                <w:b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14:paraId="4EE1CB43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p w14:paraId="473FB2C4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Izradila : Anita Matjeta Hure</w:t>
      </w:r>
    </w:p>
    <w:p w14:paraId="71B9D27B" w14:textId="77777777" w:rsidR="00A06728" w:rsidRDefault="00A06728" w:rsidP="00A06728"/>
    <w:p w14:paraId="00CCAB41" w14:textId="77777777" w:rsidR="00A06728" w:rsidRDefault="00A06728" w:rsidP="00A06728"/>
    <w:p w14:paraId="46D285C0" w14:textId="77777777" w:rsidR="00A06728" w:rsidRDefault="00A06728" w:rsidP="00A06728"/>
    <w:p w14:paraId="1561E5E1" w14:textId="77777777" w:rsidR="00A06728" w:rsidRDefault="00A06728" w:rsidP="00A06728"/>
    <w:p w14:paraId="67BCA07C" w14:textId="77777777" w:rsidR="00A06728" w:rsidRDefault="00A06728" w:rsidP="00A06728"/>
    <w:p w14:paraId="4A659448" w14:textId="77777777" w:rsidR="00A06728" w:rsidRDefault="00A06728" w:rsidP="00A06728"/>
    <w:p w14:paraId="35F662D3" w14:textId="77777777" w:rsidR="00A06728" w:rsidRDefault="00A06728" w:rsidP="00A06728"/>
    <w:p w14:paraId="483A1C3B" w14:textId="77777777" w:rsidR="00A06728" w:rsidRDefault="00A06728" w:rsidP="00A06728"/>
    <w:p w14:paraId="7859ECA1" w14:textId="77777777" w:rsidR="00A06728" w:rsidRDefault="00A06728" w:rsidP="00A06728"/>
    <w:p w14:paraId="2CD7DD97" w14:textId="77777777" w:rsidR="00A06728" w:rsidRDefault="00A06728" w:rsidP="00A06728"/>
    <w:p w14:paraId="705CC27E" w14:textId="77777777" w:rsidR="00A06728" w:rsidRDefault="00A06728" w:rsidP="00A06728"/>
    <w:p w14:paraId="5D9D9A45" w14:textId="77777777" w:rsidR="009D08F4" w:rsidRDefault="009D08F4" w:rsidP="00A06728"/>
    <w:p w14:paraId="02343F28" w14:textId="77777777" w:rsidR="009D08F4" w:rsidRDefault="009D08F4" w:rsidP="00A06728"/>
    <w:p w14:paraId="319E5768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Izvannastavna i izvanučionička nastava : Obilježavanje Svjetskog dana zdravlja 7.travnja 2022.</w:t>
      </w:r>
    </w:p>
    <w:p w14:paraId="228BFF88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728" w:rsidRPr="00D3517C" w14:paraId="38244AC6" w14:textId="77777777" w:rsidTr="00955DF2">
        <w:tc>
          <w:tcPr>
            <w:tcW w:w="4531" w:type="dxa"/>
          </w:tcPr>
          <w:p w14:paraId="6FD6DA92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4531" w:type="dxa"/>
          </w:tcPr>
          <w:p w14:paraId="208C0EE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Anita Matjeta Hure uz suradnju s nastavnicima kuharstva i razrednicima razreda uključenih u aktivnost</w:t>
            </w:r>
          </w:p>
        </w:tc>
      </w:tr>
      <w:tr w:rsidR="00A06728" w:rsidRPr="00D3517C" w14:paraId="4EC4FC33" w14:textId="77777777" w:rsidTr="00955DF2">
        <w:tc>
          <w:tcPr>
            <w:tcW w:w="4531" w:type="dxa"/>
          </w:tcPr>
          <w:p w14:paraId="635550C4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5B0849F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 xml:space="preserve">Svi ugostiteljski razredi te </w:t>
            </w:r>
          </w:p>
          <w:p w14:paraId="68097B1D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1. i 2.r.THK</w:t>
            </w:r>
          </w:p>
        </w:tc>
      </w:tr>
      <w:tr w:rsidR="00A06728" w:rsidRPr="00D3517C" w14:paraId="0EF0CB25" w14:textId="77777777" w:rsidTr="00955DF2">
        <w:tc>
          <w:tcPr>
            <w:tcW w:w="4531" w:type="dxa"/>
          </w:tcPr>
          <w:p w14:paraId="760C033F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4531" w:type="dxa"/>
          </w:tcPr>
          <w:p w14:paraId="45E5761B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6728" w:rsidRPr="00D3517C" w14:paraId="0D5C121F" w14:textId="77777777" w:rsidTr="00955DF2">
        <w:tc>
          <w:tcPr>
            <w:tcW w:w="4531" w:type="dxa"/>
          </w:tcPr>
          <w:p w14:paraId="46ADFC0B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14:paraId="1BAB154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Primijeniti teoretsko znanje o pravilnoj prehrani i njenom utjecaju na zdravlje kroz degustaciju zdravih obroka.</w:t>
            </w:r>
          </w:p>
        </w:tc>
      </w:tr>
      <w:tr w:rsidR="00A06728" w:rsidRPr="00D3517C" w14:paraId="41A612E7" w14:textId="77777777" w:rsidTr="00955DF2">
        <w:tc>
          <w:tcPr>
            <w:tcW w:w="4531" w:type="dxa"/>
          </w:tcPr>
          <w:p w14:paraId="202FF420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4531" w:type="dxa"/>
          </w:tcPr>
          <w:p w14:paraId="6AB52053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Učenici će sami osmisliti i pripremiti nekoliko zdravih obroka i ponuditi ih kolegama učenicima i svojim nastavnicima.</w:t>
            </w:r>
          </w:p>
        </w:tc>
      </w:tr>
      <w:tr w:rsidR="00A06728" w:rsidRPr="00D3517C" w14:paraId="0A564C46" w14:textId="77777777" w:rsidTr="00955DF2">
        <w:tc>
          <w:tcPr>
            <w:tcW w:w="4531" w:type="dxa"/>
          </w:tcPr>
          <w:p w14:paraId="1B300056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14:paraId="1B89A39C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Troškovi namirnica potrebnih za obroke</w:t>
            </w:r>
          </w:p>
        </w:tc>
      </w:tr>
      <w:tr w:rsidR="00A06728" w:rsidRPr="00D3517C" w14:paraId="5E5D1662" w14:textId="77777777" w:rsidTr="00955DF2">
        <w:tc>
          <w:tcPr>
            <w:tcW w:w="4531" w:type="dxa"/>
          </w:tcPr>
          <w:p w14:paraId="2BB8E08A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14:paraId="6E8AD011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Travanj 2022.</w:t>
            </w:r>
          </w:p>
        </w:tc>
      </w:tr>
      <w:tr w:rsidR="00A06728" w:rsidRPr="00D3517C" w14:paraId="428AEB2A" w14:textId="77777777" w:rsidTr="00955DF2">
        <w:tc>
          <w:tcPr>
            <w:tcW w:w="4531" w:type="dxa"/>
          </w:tcPr>
          <w:p w14:paraId="34309155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Zadaci i način vrednovanja</w:t>
            </w:r>
          </w:p>
        </w:tc>
        <w:tc>
          <w:tcPr>
            <w:tcW w:w="4531" w:type="dxa"/>
          </w:tcPr>
          <w:p w14:paraId="46443AA7" w14:textId="77777777" w:rsidR="00A06728" w:rsidRPr="00D3517C" w:rsidRDefault="00A06728" w:rsidP="00955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7C">
              <w:rPr>
                <w:rFonts w:ascii="Times New Roman" w:hAnsi="Times New Roman"/>
                <w:b/>
                <w:sz w:val="24"/>
                <w:szCs w:val="24"/>
              </w:rPr>
              <w:t>Vrednovanje kroz nastavni proces i pohvala za uloženi trud prilikom pripreme obroka.</w:t>
            </w:r>
          </w:p>
        </w:tc>
      </w:tr>
    </w:tbl>
    <w:p w14:paraId="666C8392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</w:p>
    <w:p w14:paraId="6C0065A8" w14:textId="77777777" w:rsidR="00A06728" w:rsidRPr="00D3517C" w:rsidRDefault="00A06728" w:rsidP="00A06728">
      <w:pPr>
        <w:rPr>
          <w:rFonts w:ascii="Times New Roman" w:hAnsi="Times New Roman"/>
          <w:b/>
          <w:sz w:val="24"/>
          <w:szCs w:val="24"/>
        </w:rPr>
      </w:pPr>
      <w:r w:rsidRPr="00D3517C">
        <w:rPr>
          <w:rFonts w:ascii="Times New Roman" w:hAnsi="Times New Roman"/>
          <w:b/>
          <w:sz w:val="24"/>
          <w:szCs w:val="24"/>
        </w:rPr>
        <w:t>Izradila : Anita Matjeta Hure</w:t>
      </w:r>
    </w:p>
    <w:p w14:paraId="60C9A273" w14:textId="77777777" w:rsidR="00073BFF" w:rsidRPr="00A3200D" w:rsidRDefault="00073BFF">
      <w:pPr>
        <w:rPr>
          <w:rFonts w:ascii="Times New Roman" w:hAnsi="Times New Roman"/>
          <w:b/>
          <w:sz w:val="40"/>
          <w:szCs w:val="40"/>
        </w:rPr>
      </w:pPr>
    </w:p>
    <w:p w14:paraId="798D306B" w14:textId="54D0D6C0" w:rsidR="00667713" w:rsidRPr="00667713" w:rsidRDefault="00AB7D1E" w:rsidP="00667713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IZLETI I EKSKURZIJE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667713" w14:paraId="1CE9D846" w14:textId="77777777" w:rsidTr="00427AB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2FFE9CD2" w14:textId="77777777" w:rsidR="00667713" w:rsidRPr="006977AA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JEDNODNEVNI IZLET</w:t>
            </w:r>
          </w:p>
        </w:tc>
        <w:tc>
          <w:tcPr>
            <w:tcW w:w="6130" w:type="dxa"/>
            <w:gridSpan w:val="2"/>
            <w:vAlign w:val="center"/>
          </w:tcPr>
          <w:p w14:paraId="55D2E3C1" w14:textId="77777777" w:rsidR="00667713" w:rsidRDefault="00667713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UČENICI PRVIH RAZREDA</w:t>
            </w:r>
          </w:p>
          <w:p w14:paraId="16783730" w14:textId="77777777" w:rsidR="00667713" w:rsidRPr="006977AA" w:rsidRDefault="00667713" w:rsidP="00427ABC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7713" w14:paraId="46E57658" w14:textId="77777777" w:rsidTr="00427ABC">
        <w:trPr>
          <w:gridAfter w:val="1"/>
          <w:wAfter w:w="10" w:type="dxa"/>
          <w:trHeight w:val="2788"/>
        </w:trPr>
        <w:tc>
          <w:tcPr>
            <w:tcW w:w="3348" w:type="dxa"/>
            <w:shd w:val="clear" w:color="auto" w:fill="C0C0C0"/>
          </w:tcPr>
          <w:p w14:paraId="521AB2DF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54CECC0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 xml:space="preserve">Obrazovni cilj </w:t>
            </w:r>
          </w:p>
          <w:p w14:paraId="5323767D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–upoznati učenike sa karakteristikama određene destinacije (kulturno-povijesne, prirodne), usporedba sa vlastitom sredinom</w:t>
            </w:r>
          </w:p>
          <w:p w14:paraId="1285731A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 xml:space="preserve">Odgojni cilj </w:t>
            </w:r>
          </w:p>
          <w:p w14:paraId="249D702F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–uključivanje prvih razreda u ozračje srednjoškolaca, te socijalizacija učenika pridošlih iz različitih sredina, povećanje međusobne bliskosti među učenicima i razrednicima</w:t>
            </w:r>
          </w:p>
        </w:tc>
      </w:tr>
      <w:tr w:rsidR="00667713" w14:paraId="083E2185" w14:textId="77777777" w:rsidTr="00427AB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6BF9DB71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B647735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Proširivati teorijska znanja izvanučioničkom</w:t>
            </w:r>
            <w:r>
              <w:rPr>
                <w:rFonts w:ascii="Times New Roman" w:hAnsi="Times New Roman"/>
                <w:sz w:val="24"/>
                <w:szCs w:val="24"/>
              </w:rPr>
              <w:t>, terenskom nastavom; aktivnosti</w:t>
            </w:r>
            <w:r w:rsidRPr="006977AA">
              <w:rPr>
                <w:rFonts w:ascii="Times New Roman" w:hAnsi="Times New Roman"/>
                <w:sz w:val="24"/>
                <w:szCs w:val="24"/>
              </w:rPr>
              <w:t>: učenje socijalnih vještina,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7AA">
              <w:rPr>
                <w:rFonts w:ascii="Times New Roman" w:hAnsi="Times New Roman"/>
                <w:sz w:val="24"/>
                <w:szCs w:val="24"/>
              </w:rPr>
              <w:t>vještina komunikacije</w:t>
            </w:r>
          </w:p>
        </w:tc>
      </w:tr>
      <w:tr w:rsidR="00667713" w14:paraId="3F4F2E2C" w14:textId="77777777" w:rsidTr="00427AB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5298A922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59D5192" w14:textId="77777777" w:rsidR="00667713" w:rsidRPr="006977AA" w:rsidRDefault="00667713" w:rsidP="0042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 xml:space="preserve">Jelena Milanović, Božana damjanić Majdak; Smiljana Matijašević Salamunić </w:t>
            </w:r>
          </w:p>
        </w:tc>
      </w:tr>
      <w:tr w:rsidR="00667713" w14:paraId="695E1C06" w14:textId="77777777" w:rsidTr="00427AB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5BAB298C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065B859" w14:textId="77777777" w:rsidR="00667713" w:rsidRPr="006977AA" w:rsidRDefault="00667713" w:rsidP="0042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 xml:space="preserve">Jednodnevno putovanje učenika 1. GIM; 1. HTT i 1. UGO, a u pratnji razrednika, te u skladu sa Pravilnikom o provedni izleta i ekskurzija i sukladno epidemiološkim mjerama. </w:t>
            </w:r>
          </w:p>
        </w:tc>
      </w:tr>
      <w:tr w:rsidR="00667713" w14:paraId="11A8CA32" w14:textId="77777777" w:rsidTr="00427AB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5A660F62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8691073" w14:textId="77777777" w:rsidR="00667713" w:rsidRPr="006977AA" w:rsidRDefault="00667713" w:rsidP="0042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Nadnevci će se utvrditi u dogovoru s roditeljima, u skladu sa GPP-om škole, napitcima MZO-a kao i sa izabranom turističkom agencijom.</w:t>
            </w:r>
          </w:p>
        </w:tc>
      </w:tr>
      <w:tr w:rsidR="00667713" w14:paraId="13FC7D7A" w14:textId="77777777" w:rsidTr="00427AB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3619F68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32D17F3" w14:textId="77777777" w:rsidR="00667713" w:rsidRPr="006977AA" w:rsidRDefault="00667713" w:rsidP="0042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Ovisno o odabiru destinacije i izabranoj najpovoljnijoj ponudi</w:t>
            </w:r>
          </w:p>
        </w:tc>
      </w:tr>
      <w:tr w:rsidR="00667713" w14:paraId="383D8B96" w14:textId="77777777" w:rsidTr="00427ABC">
        <w:trPr>
          <w:gridAfter w:val="1"/>
          <w:wAfter w:w="10" w:type="dxa"/>
          <w:trHeight w:val="58"/>
        </w:trPr>
        <w:tc>
          <w:tcPr>
            <w:tcW w:w="3348" w:type="dxa"/>
            <w:shd w:val="clear" w:color="auto" w:fill="C0C0C0"/>
          </w:tcPr>
          <w:p w14:paraId="58666DA3" w14:textId="77777777" w:rsidR="00667713" w:rsidRPr="00B10ECD" w:rsidRDefault="00667713" w:rsidP="00427AB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6C88E885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 xml:space="preserve">Uspješnost provedbe izleta, evaluacija izleta od strane same agencije ali i razrednika. </w:t>
            </w:r>
          </w:p>
          <w:p w14:paraId="5B4D1C25" w14:textId="77777777" w:rsidR="00667713" w:rsidRPr="006977AA" w:rsidRDefault="00667713" w:rsidP="00427A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AA">
              <w:rPr>
                <w:rFonts w:ascii="Times New Roman" w:hAnsi="Times New Roman"/>
                <w:sz w:val="24"/>
                <w:szCs w:val="24"/>
              </w:rPr>
              <w:t>Razredi izrađuju plakate koristeći snimljene fotografije tijekom izleta i međusobno se natječu u izradi.</w:t>
            </w:r>
          </w:p>
        </w:tc>
      </w:tr>
    </w:tbl>
    <w:p w14:paraId="2C20D2A9" w14:textId="77777777" w:rsidR="00667713" w:rsidRPr="006977AA" w:rsidRDefault="00667713" w:rsidP="006677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>Nositelji aktivnosti:</w:t>
      </w:r>
    </w:p>
    <w:p w14:paraId="023E56B8" w14:textId="77777777" w:rsidR="00667713" w:rsidRPr="006977AA" w:rsidRDefault="00667713" w:rsidP="006677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  <w:t>Jelena Milanović, prof.</w:t>
      </w:r>
    </w:p>
    <w:p w14:paraId="2C918299" w14:textId="77777777" w:rsidR="00667713" w:rsidRPr="006977AA" w:rsidRDefault="00667713" w:rsidP="006677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  <w:t>Božana Damjanić Majdak, prof.</w:t>
      </w:r>
    </w:p>
    <w:p w14:paraId="654BF270" w14:textId="3C2A96FC" w:rsidR="00667713" w:rsidRPr="006977AA" w:rsidRDefault="00667713" w:rsidP="006677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77AA">
        <w:rPr>
          <w:rFonts w:ascii="Times New Roman" w:hAnsi="Times New Roman"/>
          <w:sz w:val="24"/>
          <w:szCs w:val="24"/>
        </w:rPr>
        <w:tab/>
        <w:t>Smiljana Matijašević Salamunić, prof.</w:t>
      </w:r>
    </w:p>
    <w:p w14:paraId="2DA08EC7" w14:textId="77777777" w:rsidR="00667713" w:rsidRDefault="00667713" w:rsidP="00667713">
      <w:pPr>
        <w:rPr>
          <w:rFonts w:ascii="Times New Roman" w:hAnsi="Times New Roman"/>
        </w:rPr>
      </w:pPr>
    </w:p>
    <w:p w14:paraId="039224D7" w14:textId="77777777" w:rsidR="00667713" w:rsidRDefault="00667713" w:rsidP="0066771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10598" w:type="dxa"/>
        <w:tblLook w:val="04A0" w:firstRow="1" w:lastRow="0" w:firstColumn="1" w:lastColumn="0" w:noHBand="0" w:noVBand="1"/>
      </w:tblPr>
      <w:tblGrid>
        <w:gridCol w:w="3348"/>
        <w:gridCol w:w="7250"/>
      </w:tblGrid>
      <w:tr w:rsidR="00667713" w:rsidRPr="006463E2" w14:paraId="014897F5" w14:textId="77777777" w:rsidTr="00427A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41DD7" w14:textId="77777777" w:rsidR="00667713" w:rsidRPr="006463E2" w:rsidRDefault="00667713" w:rsidP="00427ABC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lastRenderedPageBreak/>
              <w:t>IZVANUČIONIČKA NASTAVA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8B23" w14:textId="77777777" w:rsidR="00667713" w:rsidRPr="006463E2" w:rsidRDefault="00667713" w:rsidP="00427ABC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 xml:space="preserve">Jednodnevni  ili dvodnevni izlet za treće razrede SŠ Hvar </w:t>
            </w:r>
          </w:p>
          <w:p w14:paraId="552B82DF" w14:textId="77777777" w:rsidR="00667713" w:rsidRPr="006463E2" w:rsidRDefault="00667713" w:rsidP="00427ABC">
            <w:pPr>
              <w:jc w:val="center"/>
              <w:rPr>
                <w:rFonts w:ascii="Times New Roman" w:hAnsi="Times New Roman"/>
                <w:b/>
              </w:rPr>
            </w:pPr>
            <w:r w:rsidRPr="006463E2">
              <w:rPr>
                <w:rFonts w:ascii="Times New Roman" w:hAnsi="Times New Roman"/>
                <w:b/>
              </w:rPr>
              <w:t>i za ostale zainteresirane učenike škole</w:t>
            </w:r>
          </w:p>
        </w:tc>
      </w:tr>
      <w:tr w:rsidR="00667713" w:rsidRPr="006463E2" w14:paraId="163D0540" w14:textId="77777777" w:rsidTr="00427ABC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FA378B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1. Ciljevi aktivnosti 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231A96A" w14:textId="77777777" w:rsidR="00667713" w:rsidRPr="006463E2" w:rsidRDefault="00667713" w:rsidP="00427ABC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6463E2">
              <w:rPr>
                <w:rFonts w:ascii="Times New Roman" w:eastAsia="SimSun" w:hAnsi="Times New Roman"/>
                <w:kern w:val="2"/>
                <w:lang w:eastAsia="hi-IN" w:bidi="hi-IN"/>
              </w:rPr>
              <w:t>Upoznati učenike s bližom okolicom, primijeniti znanja iz geografije i povijesti na konkretnim primjerima. Sagledati pojave i procese s različitih gledišta (geografski i povijesni aspekt), te povezati prirodne i društvene čimbenike. Kroz terensku nastavu steći dodatno znanje</w:t>
            </w:r>
          </w:p>
        </w:tc>
      </w:tr>
      <w:tr w:rsidR="00667713" w:rsidRPr="006463E2" w14:paraId="5AFDEE4D" w14:textId="77777777" w:rsidTr="00427ABC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FF3580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2. Namjena aktivnosti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453C2" w14:textId="77777777" w:rsidR="00667713" w:rsidRPr="006463E2" w:rsidRDefault="00667713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Poticati timski rad, neposredno učenje.</w:t>
            </w:r>
          </w:p>
        </w:tc>
      </w:tr>
      <w:tr w:rsidR="00667713" w:rsidRPr="006463E2" w14:paraId="7A2D984F" w14:textId="77777777" w:rsidTr="00427ABC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AABDBFC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3. Nositelji aktivnosti i njihova odgovornost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E23457E" w14:textId="77777777" w:rsidR="00667713" w:rsidRPr="006463E2" w:rsidRDefault="00667713" w:rsidP="00427A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Vesna Barbarić i razrednici trećih razreda</w:t>
            </w:r>
          </w:p>
        </w:tc>
      </w:tr>
      <w:tr w:rsidR="00667713" w:rsidRPr="006463E2" w14:paraId="04413524" w14:textId="77777777" w:rsidTr="00427ABC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390EFA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4. Način realizacije aktivnosti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06576" w14:textId="77777777" w:rsidR="00667713" w:rsidRPr="006463E2" w:rsidRDefault="00667713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Samostalni rad, rad pomoću  interneta, rad u skupinama, metoda razgovora i pokazivanja, rad na tekstu.</w:t>
            </w:r>
          </w:p>
        </w:tc>
      </w:tr>
      <w:tr w:rsidR="00667713" w:rsidRPr="006463E2" w14:paraId="2388A7C5" w14:textId="77777777" w:rsidTr="00427AB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4A04E50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5. Vremenik aktivnosti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4E941A9" w14:textId="77777777" w:rsidR="00667713" w:rsidRPr="006463E2" w:rsidRDefault="00667713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Rujan/listopad</w:t>
            </w:r>
          </w:p>
        </w:tc>
      </w:tr>
      <w:tr w:rsidR="00667713" w:rsidRPr="006463E2" w14:paraId="782BF17F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98ECF5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6. Detaljan troškovnik aktivnosti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C75C48" w14:textId="77777777" w:rsidR="00667713" w:rsidRPr="006463E2" w:rsidRDefault="00667713" w:rsidP="00427A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Ulaznice, karte za prijevoz </w:t>
            </w:r>
          </w:p>
        </w:tc>
      </w:tr>
      <w:tr w:rsidR="00667713" w:rsidRPr="006463E2" w14:paraId="006520EE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8DC8FF2" w14:textId="77777777" w:rsidR="00667713" w:rsidRPr="006463E2" w:rsidRDefault="00667713" w:rsidP="00427A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6463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08B05AA" w14:textId="77777777" w:rsidR="00667713" w:rsidRPr="006463E2" w:rsidRDefault="00667713" w:rsidP="00427ABC">
            <w:pPr>
              <w:pStyle w:val="Tijeloteksta"/>
              <w:rPr>
                <w:rFonts w:cs="Times New Roman"/>
                <w:sz w:val="22"/>
                <w:szCs w:val="22"/>
              </w:rPr>
            </w:pPr>
            <w:r w:rsidRPr="006463E2">
              <w:rPr>
                <w:rFonts w:cs="Times New Roman"/>
                <w:sz w:val="22"/>
                <w:szCs w:val="22"/>
              </w:rPr>
              <w:t xml:space="preserve">Pisanje kratkih putopisa i PP prezentacija </w:t>
            </w:r>
          </w:p>
        </w:tc>
      </w:tr>
    </w:tbl>
    <w:p w14:paraId="42ACF997" w14:textId="77777777" w:rsidR="00667713" w:rsidRPr="006463E2" w:rsidRDefault="00667713" w:rsidP="00667713">
      <w:pPr>
        <w:rPr>
          <w:rFonts w:ascii="Times New Roman" w:hAnsi="Times New Roman"/>
        </w:rPr>
      </w:pPr>
    </w:p>
    <w:p w14:paraId="00EFF95E" w14:textId="77777777" w:rsidR="00667713" w:rsidRPr="006463E2" w:rsidRDefault="00667713" w:rsidP="00667713">
      <w:pPr>
        <w:rPr>
          <w:rFonts w:ascii="Times New Roman" w:hAnsi="Times New Roman"/>
        </w:rPr>
      </w:pPr>
    </w:p>
    <w:p w14:paraId="113E2F0B" w14:textId="77777777" w:rsidR="00667713" w:rsidRPr="006463E2" w:rsidRDefault="00667713" w:rsidP="00667713">
      <w:pPr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                                                                                  Nositelj aktivnosti:</w:t>
      </w:r>
    </w:p>
    <w:p w14:paraId="199F6CB3" w14:textId="77777777" w:rsidR="00667713" w:rsidRPr="006463E2" w:rsidRDefault="00667713" w:rsidP="00667713">
      <w:pPr>
        <w:ind w:left="5664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Vesna Barbarić i (razrednici  drugih razreda) </w:t>
      </w:r>
    </w:p>
    <w:p w14:paraId="5DC4A8CE" w14:textId="79CB749A" w:rsidR="00667713" w:rsidRPr="00667713" w:rsidRDefault="00667713" w:rsidP="00667713">
      <w:pPr>
        <w:jc w:val="both"/>
        <w:rPr>
          <w:rFonts w:ascii="Times New Roman" w:hAnsi="Times New Roman"/>
          <w:bCs/>
        </w:rPr>
      </w:pPr>
      <w:r w:rsidRPr="006463E2">
        <w:rPr>
          <w:rFonts w:ascii="Times New Roman" w:hAnsi="Times New Roman"/>
          <w:bCs/>
        </w:rPr>
        <w:t>Napomena: Ova aktivnost će se realizirati ako budu za to stvoreni uvjeti s obzirom na koronavir</w:t>
      </w:r>
      <w:r>
        <w:rPr>
          <w:rFonts w:ascii="Times New Roman" w:hAnsi="Times New Roman"/>
          <w:bCs/>
        </w:rPr>
        <w:t>us</w:t>
      </w:r>
    </w:p>
    <w:p w14:paraId="5C8CC565" w14:textId="77777777" w:rsidR="00667713" w:rsidRDefault="00667713" w:rsidP="00C67A33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rPr>
          <w:rFonts w:ascii="Times New Roman" w:hAnsi="Times New Roman"/>
          <w:b/>
          <w:sz w:val="40"/>
          <w:szCs w:val="40"/>
        </w:rPr>
      </w:pPr>
    </w:p>
    <w:p w14:paraId="1F7D9660" w14:textId="77777777" w:rsidR="00667713" w:rsidRPr="00A3200D" w:rsidRDefault="00667713" w:rsidP="00C67A33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91308" w:rsidRPr="00ED5933" w14:paraId="08AC51B3" w14:textId="77777777" w:rsidTr="00A114C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E55E0" w14:textId="77777777" w:rsidR="00291308" w:rsidRDefault="00291308" w:rsidP="00A114C1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14:paraId="5241464B" w14:textId="77777777" w:rsidR="00291308" w:rsidRPr="00F354F2" w:rsidRDefault="00291308" w:rsidP="00A114C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5DF" w14:textId="77777777" w:rsidR="00291308" w:rsidRPr="00F354F2" w:rsidRDefault="00291308" w:rsidP="00A114C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JEDNODNEVNI ILI VIŠEDNEVNI IZLET</w:t>
            </w:r>
          </w:p>
        </w:tc>
      </w:tr>
      <w:tr w:rsidR="00291308" w:rsidRPr="00ED5933" w14:paraId="649B4250" w14:textId="77777777" w:rsidTr="00A114C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5C6F0A8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4C0B3273" w14:textId="77777777"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291308" w:rsidRPr="00ED5933" w14:paraId="64DE30FC" w14:textId="77777777" w:rsidTr="00A114C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34BDD6A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07A09FF" w14:textId="77777777"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Primjeniti teoretska znanja, potaknuti učenike na međusobno druženje i zbližavanje, proširivanje znanja i vidika.</w:t>
            </w:r>
          </w:p>
        </w:tc>
      </w:tr>
      <w:tr w:rsidR="00291308" w:rsidRPr="00ED5933" w14:paraId="68657072" w14:textId="77777777" w:rsidTr="00A114C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0A19FA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D935661" w14:textId="77777777" w:rsidR="00291308" w:rsidRPr="00D144B3" w:rsidRDefault="00291308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 w:rsidRPr="00D144B3">
              <w:rPr>
                <w:rFonts w:ascii="Calibri" w:hAnsi="Calibri"/>
                <w:sz w:val="26"/>
                <w:szCs w:val="26"/>
              </w:rPr>
              <w:t>Natalija Moškate</w:t>
            </w:r>
            <w:r>
              <w:rPr>
                <w:rFonts w:ascii="Calibri" w:hAnsi="Calibri"/>
                <w:sz w:val="26"/>
                <w:szCs w:val="26"/>
              </w:rPr>
              <w:t xml:space="preserve">lo, mag. </w:t>
            </w:r>
          </w:p>
        </w:tc>
      </w:tr>
      <w:tr w:rsidR="00291308" w:rsidRPr="00ED5933" w14:paraId="1D05AD66" w14:textId="77777777" w:rsidTr="00A114C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697C1DF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6F55689" w14:textId="77777777" w:rsidR="00291308" w:rsidRPr="00D144B3" w:rsidRDefault="00291308" w:rsidP="00A114C1">
            <w:pPr>
              <w:spacing w:after="100" w:afterAutospacing="1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Realizirat će se temeljem plana i programa razrednika tijekom vikenda ili najviše dva dana tijekom nastave. Izlet će se organizirati u bliža odredišta u Hrvatskoj ili susjednoj Hercegovini (jednodnevni izlet) ili u susjedne zemlje Italiju ili Sloveniju (višednevni izlet) prema dogovoru s učenicima i roditeljima.</w:t>
            </w:r>
          </w:p>
        </w:tc>
      </w:tr>
      <w:tr w:rsidR="00291308" w:rsidRPr="00ED5933" w14:paraId="0868DF09" w14:textId="77777777" w:rsidTr="00A114C1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DD9DD8B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A15263E" w14:textId="77777777" w:rsidR="00291308" w:rsidRPr="00D144B3" w:rsidRDefault="00291308" w:rsidP="00A114C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Tijekom nastavne godine</w:t>
            </w:r>
          </w:p>
        </w:tc>
      </w:tr>
      <w:tr w:rsidR="00291308" w:rsidRPr="00ED5933" w14:paraId="4950CB1A" w14:textId="77777777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410CD3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95C91A" w14:textId="77777777" w:rsidR="00291308" w:rsidRPr="00D144B3" w:rsidRDefault="00291308" w:rsidP="00A114C1">
            <w:pPr>
              <w:pStyle w:val="Default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Troškovi puta, ulaznica i ostalih aktivnosti.</w:t>
            </w:r>
          </w:p>
        </w:tc>
      </w:tr>
      <w:tr w:rsidR="00291308" w:rsidRPr="00ED5933" w14:paraId="1AF26F43" w14:textId="77777777" w:rsidTr="00A114C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B8C8A93" w14:textId="77777777" w:rsidR="00291308" w:rsidRPr="00ED5933" w:rsidRDefault="00291308" w:rsidP="00A114C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9ACF2FC" w14:textId="77777777" w:rsidR="00291308" w:rsidRPr="00D144B3" w:rsidRDefault="00291308" w:rsidP="00A114C1">
            <w:pPr>
              <w:pStyle w:val="Odlomakpopisa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Evaluacija izleta nakon povratka u školu i prezentacija.</w:t>
            </w:r>
          </w:p>
        </w:tc>
      </w:tr>
    </w:tbl>
    <w:p w14:paraId="61A31C47" w14:textId="77777777" w:rsidR="00291308" w:rsidRDefault="00291308" w:rsidP="00291308"/>
    <w:p w14:paraId="4980BFCF" w14:textId="77777777" w:rsidR="00291308" w:rsidRDefault="00291308" w:rsidP="00291308">
      <w:pPr>
        <w:ind w:left="2832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Natalija Moškatelo, mag.</w:t>
      </w:r>
    </w:p>
    <w:p w14:paraId="6B4B573E" w14:textId="77777777" w:rsidR="00291308" w:rsidRPr="00F354F2" w:rsidRDefault="00291308" w:rsidP="00291308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Sandra Tudor, prof. </w:t>
      </w:r>
    </w:p>
    <w:p w14:paraId="445EC6B5" w14:textId="77777777" w:rsidR="00291308" w:rsidRDefault="00291308" w:rsidP="00291308"/>
    <w:p w14:paraId="02F9D7DD" w14:textId="77777777" w:rsidR="00291308" w:rsidRDefault="00291308" w:rsidP="00291308"/>
    <w:p w14:paraId="45DADF0D" w14:textId="77777777" w:rsidR="00486DC1" w:rsidRDefault="00486DC1" w:rsidP="00486DC1">
      <w:pPr>
        <w:rPr>
          <w:rFonts w:ascii="Times New Roman" w:hAnsi="Times New Roman"/>
        </w:rPr>
      </w:pP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730179" w:rsidRPr="006463E2" w14:paraId="2F86B934" w14:textId="77777777" w:rsidTr="00427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14:paraId="1D5270AA" w14:textId="77777777" w:rsidR="00730179" w:rsidRPr="006463E2" w:rsidRDefault="00730179" w:rsidP="00427ABC">
            <w:pPr>
              <w:jc w:val="center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IZVANUČIONIČKA NASTAVA- IZLET</w:t>
            </w:r>
          </w:p>
        </w:tc>
        <w:tc>
          <w:tcPr>
            <w:tcW w:w="6014" w:type="dxa"/>
            <w:vAlign w:val="center"/>
          </w:tcPr>
          <w:p w14:paraId="7EB8DD15" w14:textId="77777777" w:rsidR="00730179" w:rsidRPr="006463E2" w:rsidRDefault="00730179" w:rsidP="00427ABC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</w:rPr>
            </w:pPr>
            <w:r w:rsidRPr="006463E2">
              <w:rPr>
                <w:rFonts w:ascii="Times New Roman" w:eastAsia="Arial" w:hAnsi="Times New Roman"/>
                <w:noProof/>
              </w:rPr>
              <w:t>IZLET U GARDALAND</w:t>
            </w:r>
          </w:p>
          <w:p w14:paraId="150658BB" w14:textId="77777777" w:rsidR="00730179" w:rsidRPr="006463E2" w:rsidRDefault="00730179" w:rsidP="00427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30179" w:rsidRPr="006463E2" w14:paraId="7AF44FBC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E7BCD5D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1. Ciljevi aktivnosti</w:t>
            </w:r>
          </w:p>
        </w:tc>
        <w:tc>
          <w:tcPr>
            <w:tcW w:w="6014" w:type="dxa"/>
          </w:tcPr>
          <w:p w14:paraId="4E8261F2" w14:textId="77777777" w:rsidR="00730179" w:rsidRPr="006463E2" w:rsidRDefault="00730179" w:rsidP="00427A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 xml:space="preserve">Usmjeravanje učenika na prirodne, kuturne, etnografske i </w:t>
            </w:r>
            <w:r w:rsidRPr="006463E2">
              <w:rPr>
                <w:rFonts w:ascii="Times New Roman" w:eastAsia="Calibri" w:hAnsi="Times New Roman"/>
                <w:noProof/>
              </w:rPr>
              <w:lastRenderedPageBreak/>
              <w:t>gospodarske znamenitosti ; proširivanje znanja iz teorijskih nastavnih sadržaja; razvijanje osjećaja zajedništva, pozitivne interakcije, razvijanje motoričkih sposobnosti</w:t>
            </w:r>
          </w:p>
        </w:tc>
      </w:tr>
      <w:tr w:rsidR="00730179" w:rsidRPr="006463E2" w14:paraId="181D9B70" w14:textId="77777777" w:rsidTr="00427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9A3E2CD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lastRenderedPageBreak/>
              <w:t>2. Namjena aktivnosti</w:t>
            </w:r>
          </w:p>
        </w:tc>
        <w:tc>
          <w:tcPr>
            <w:tcW w:w="6014" w:type="dxa"/>
          </w:tcPr>
          <w:p w14:paraId="6F407D8E" w14:textId="77777777" w:rsidR="00730179" w:rsidRPr="006463E2" w:rsidRDefault="00730179" w:rsidP="00427AB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730179" w:rsidRPr="006463E2" w14:paraId="5FF50989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2E0CC10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tcW w:w="6014" w:type="dxa"/>
          </w:tcPr>
          <w:p w14:paraId="45015A61" w14:textId="77777777" w:rsidR="00730179" w:rsidRPr="006463E2" w:rsidRDefault="00730179" w:rsidP="00427AB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Vesna Barbarić i ostali razrednici čiji su učenici zainteresirani za izlet</w:t>
            </w:r>
          </w:p>
        </w:tc>
      </w:tr>
      <w:tr w:rsidR="00730179" w:rsidRPr="006463E2" w14:paraId="020205C5" w14:textId="77777777" w:rsidTr="00427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67BC5DA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tcW w:w="6014" w:type="dxa"/>
          </w:tcPr>
          <w:p w14:paraId="65622A6A" w14:textId="77777777" w:rsidR="00730179" w:rsidRPr="006463E2" w:rsidRDefault="00730179" w:rsidP="00427AB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Putovanje učenika drugih i trećih razreda u pratnji razrednika u dogovoru s roditeljima. Planira se posjetiti zabavni park Gardaland, te razgledavanje Verone, Venecije, Murana, Burana</w:t>
            </w:r>
          </w:p>
        </w:tc>
      </w:tr>
      <w:tr w:rsidR="00730179" w:rsidRPr="006463E2" w14:paraId="04CAD66B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2A40134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5. Vremenik aktivnosti</w:t>
            </w:r>
          </w:p>
        </w:tc>
        <w:tc>
          <w:tcPr>
            <w:tcW w:w="6014" w:type="dxa"/>
          </w:tcPr>
          <w:p w14:paraId="08CEE8EF" w14:textId="77777777" w:rsidR="00730179" w:rsidRPr="006463E2" w:rsidRDefault="00730179" w:rsidP="0042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6463E2">
              <w:rPr>
                <w:rFonts w:ascii="Times New Roman" w:eastAsia="Calibri" w:hAnsi="Times New Roman"/>
              </w:rPr>
              <w:t>Nadnevci će se utvrditi u dogovoru s roditeljima i izabranom turističkom agencijom, a planirani su za proljeće 2021.</w:t>
            </w:r>
          </w:p>
        </w:tc>
      </w:tr>
      <w:tr w:rsidR="00730179" w:rsidRPr="006463E2" w14:paraId="1A74AC7B" w14:textId="77777777" w:rsidTr="00427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490862F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tcW w:w="6014" w:type="dxa"/>
          </w:tcPr>
          <w:p w14:paraId="6778A591" w14:textId="77777777" w:rsidR="00730179" w:rsidRPr="006463E2" w:rsidRDefault="00730179" w:rsidP="00427AB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Povjerenstvo će odabrati najpovoljniju ponudu</w:t>
            </w:r>
          </w:p>
        </w:tc>
      </w:tr>
      <w:tr w:rsidR="00730179" w:rsidRPr="006463E2" w14:paraId="5191E09E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909A761" w14:textId="77777777" w:rsidR="00730179" w:rsidRPr="006463E2" w:rsidRDefault="00730179" w:rsidP="00427ABC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5266ECA9" w14:textId="77777777" w:rsidR="00730179" w:rsidRPr="006463E2" w:rsidRDefault="00730179" w:rsidP="00427AB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</w:rPr>
            </w:pPr>
            <w:r w:rsidRPr="006463E2">
              <w:rPr>
                <w:rFonts w:ascii="Times New Roman" w:eastAsia="Calibri" w:hAnsi="Times New Roman"/>
                <w:noProof/>
              </w:rPr>
              <w:t>Uspješnost provedbe izleta; zadovoljstvo učenika, roditelja, nastavnika. Razredi izrađuju plakate nakon provedenog putovanja.</w:t>
            </w:r>
          </w:p>
        </w:tc>
      </w:tr>
    </w:tbl>
    <w:p w14:paraId="6462E357" w14:textId="77777777" w:rsidR="00730179" w:rsidRPr="006463E2" w:rsidRDefault="00730179" w:rsidP="00730179">
      <w:pPr>
        <w:rPr>
          <w:rFonts w:ascii="Times New Roman" w:hAnsi="Times New Roman"/>
        </w:rPr>
      </w:pPr>
    </w:p>
    <w:p w14:paraId="40B8678F" w14:textId="77777777" w:rsidR="00730179" w:rsidRPr="006463E2" w:rsidRDefault="00730179" w:rsidP="00730179">
      <w:pPr>
        <w:spacing w:after="0" w:line="240" w:lineRule="auto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Nositelj aktivnosti: </w:t>
      </w:r>
    </w:p>
    <w:p w14:paraId="7D69A273" w14:textId="77777777" w:rsidR="00730179" w:rsidRPr="006463E2" w:rsidRDefault="00730179" w:rsidP="00730179">
      <w:pPr>
        <w:spacing w:after="0" w:line="240" w:lineRule="auto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Vesna Barbarić i </w:t>
      </w:r>
    </w:p>
    <w:p w14:paraId="588A1D3F" w14:textId="77777777" w:rsidR="00730179" w:rsidRPr="006463E2" w:rsidRDefault="00730179" w:rsidP="00730179">
      <w:pPr>
        <w:spacing w:after="0" w:line="240" w:lineRule="auto"/>
        <w:jc w:val="right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ostali  razrednici </w:t>
      </w:r>
    </w:p>
    <w:p w14:paraId="4590E350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  <w:bCs/>
        </w:rPr>
      </w:pPr>
      <w:r w:rsidRPr="006463E2">
        <w:rPr>
          <w:rFonts w:ascii="Times New Roman" w:hAnsi="Times New Roman"/>
          <w:bCs/>
        </w:rPr>
        <w:t>Napomena: Ova aktivnost će se realizirati ako budu za to stvoreni uvjeti s obzirom na koronavirus.</w:t>
      </w:r>
    </w:p>
    <w:p w14:paraId="626D3D57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13D7252D" w14:textId="77777777" w:rsidR="00730179" w:rsidRPr="006463E2" w:rsidRDefault="00730179" w:rsidP="00730179">
      <w:pPr>
        <w:spacing w:after="0" w:line="240" w:lineRule="auto"/>
        <w:jc w:val="right"/>
        <w:rPr>
          <w:rFonts w:ascii="Times New Roman" w:hAnsi="Times New Roman"/>
        </w:rPr>
      </w:pPr>
    </w:p>
    <w:p w14:paraId="3FB9D869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57AFFC4D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156EECBE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4CE4A20B" w14:textId="77777777" w:rsidR="00730179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3C7F89B9" w14:textId="1A5513C8" w:rsidR="00730179" w:rsidRPr="006463E2" w:rsidRDefault="00730179" w:rsidP="00730179">
      <w:pPr>
        <w:spacing w:after="0" w:line="240" w:lineRule="auto"/>
        <w:rPr>
          <w:rFonts w:ascii="Times New Roman" w:hAnsi="Times New Roman"/>
          <w:bCs/>
        </w:rPr>
      </w:pPr>
      <w:r w:rsidRPr="006463E2">
        <w:rPr>
          <w:rFonts w:ascii="Times New Roman" w:hAnsi="Times New Roman"/>
          <w:bCs/>
        </w:rPr>
        <w:t>.</w:t>
      </w:r>
    </w:p>
    <w:p w14:paraId="03D3464B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5B3C54AE" w14:textId="77777777" w:rsidR="00730179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34898236" w14:textId="77777777" w:rsidR="00730179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534FBC9F" w14:textId="77777777" w:rsidR="00730179" w:rsidRDefault="00730179" w:rsidP="00486DC1">
      <w:pPr>
        <w:rPr>
          <w:rFonts w:ascii="Times New Roman" w:hAnsi="Times New Roman"/>
        </w:rPr>
      </w:pPr>
    </w:p>
    <w:p w14:paraId="3503F435" w14:textId="77777777" w:rsidR="00730179" w:rsidRDefault="00730179" w:rsidP="00486DC1">
      <w:pPr>
        <w:rPr>
          <w:rFonts w:ascii="Times New Roman" w:hAnsi="Times New Roman"/>
        </w:rPr>
      </w:pPr>
    </w:p>
    <w:p w14:paraId="73BC63ED" w14:textId="77777777" w:rsidR="00730179" w:rsidRDefault="00730179" w:rsidP="00486DC1">
      <w:pPr>
        <w:rPr>
          <w:rFonts w:ascii="Times New Roman" w:hAnsi="Times New Roman"/>
        </w:rPr>
      </w:pPr>
    </w:p>
    <w:tbl>
      <w:tblPr>
        <w:tblStyle w:val="ivopisnatablicareetke6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30179" w14:paraId="18E8F451" w14:textId="77777777" w:rsidTr="00427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F43AFC" w14:textId="77777777" w:rsidR="00730179" w:rsidRPr="00A45547" w:rsidRDefault="00730179" w:rsidP="00427AB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A4554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EKSKURZIJA</w:t>
            </w:r>
          </w:p>
          <w:p w14:paraId="60879921" w14:textId="77777777" w:rsidR="00730179" w:rsidRDefault="00730179" w:rsidP="00427ABC"/>
        </w:tc>
        <w:tc>
          <w:tcPr>
            <w:tcW w:w="5239" w:type="dxa"/>
          </w:tcPr>
          <w:p w14:paraId="4D0A810C" w14:textId="77777777" w:rsidR="00730179" w:rsidRDefault="00730179" w:rsidP="00427ABC">
            <w:pPr>
              <w:autoSpaceDE w:val="0"/>
              <w:autoSpaceDN w:val="0"/>
              <w:adjustRightInd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EKSKURZIJA UČENIKA</w:t>
            </w:r>
          </w:p>
          <w:p w14:paraId="27057F14" w14:textId="77777777" w:rsidR="00730179" w:rsidRPr="00A45547" w:rsidRDefault="00730179" w:rsidP="00427ABC">
            <w:pPr>
              <w:autoSpaceDE w:val="0"/>
              <w:autoSpaceDN w:val="0"/>
              <w:adjustRightInd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45547">
              <w:rPr>
                <w:rFonts w:ascii="Times New Roman" w:hAnsi="Times New Roman"/>
                <w:color w:val="000000"/>
                <w:sz w:val="28"/>
                <w:szCs w:val="28"/>
              </w:rPr>
              <w:t>ZAVRŠNIH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45547">
              <w:rPr>
                <w:rFonts w:ascii="Times New Roman" w:hAnsi="Times New Roman"/>
                <w:color w:val="000000"/>
                <w:sz w:val="28"/>
                <w:szCs w:val="28"/>
              </w:rPr>
              <w:t>RAZREDA</w:t>
            </w:r>
          </w:p>
        </w:tc>
      </w:tr>
      <w:tr w:rsidR="00730179" w14:paraId="650286D1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F176EE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1. Ciljevi aktivnosti</w:t>
            </w:r>
          </w:p>
        </w:tc>
        <w:tc>
          <w:tcPr>
            <w:tcW w:w="5239" w:type="dxa"/>
          </w:tcPr>
          <w:p w14:paraId="396C6872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>Upoznavanje kulturno-povijesnih znamenitosti</w:t>
            </w:r>
          </w:p>
          <w:p w14:paraId="0EEFAB0B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lastRenderedPageBreak/>
              <w:t>odabrane destinacije (po izboru učenika), kulture i jezika drugih naroda i zemalja. Korištenje postojećih znanja i stjecanja novih vezanih uz turističku ponudu na određenim destinacijama;</w:t>
            </w:r>
          </w:p>
          <w:p w14:paraId="1B817F5E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>osamostaljivanje učenika, snalaženje u stranom svijetu; komunikacija  na stranim jezicima</w:t>
            </w:r>
          </w:p>
          <w:p w14:paraId="51FFFFBB" w14:textId="77777777" w:rsidR="00730179" w:rsidRPr="00A45547" w:rsidRDefault="00730179" w:rsidP="0042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179" w14:paraId="4BAC2A46" w14:textId="77777777" w:rsidTr="0042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FAF09F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lastRenderedPageBreak/>
              <w:t>2. Namjena aktivnosti</w:t>
            </w:r>
          </w:p>
        </w:tc>
        <w:tc>
          <w:tcPr>
            <w:tcW w:w="5239" w:type="dxa"/>
          </w:tcPr>
          <w:p w14:paraId="31EDBE6F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>Razvijati osjećaj poštivanja različitih običaja,</w:t>
            </w:r>
          </w:p>
          <w:p w14:paraId="08AF646C" w14:textId="77777777" w:rsidR="00730179" w:rsidRPr="00A45547" w:rsidRDefault="00730179" w:rsidP="0042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547">
              <w:rPr>
                <w:rFonts w:ascii="Times New Roman" w:hAnsi="Times New Roman"/>
                <w:color w:val="000000"/>
              </w:rPr>
              <w:t>kultura drugih zemalja; razvijati osjećaj zajedništva, poticati socijalizaciju, samokontrolu, osjećaj odgovornosti za sebe i druge</w:t>
            </w:r>
          </w:p>
        </w:tc>
      </w:tr>
      <w:tr w:rsidR="00730179" w14:paraId="57CE7B7F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DE8B42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3. Nositelji aktivnosti i njihova odgovornost</w:t>
            </w:r>
          </w:p>
        </w:tc>
        <w:tc>
          <w:tcPr>
            <w:tcW w:w="5239" w:type="dxa"/>
          </w:tcPr>
          <w:p w14:paraId="429135EC" w14:textId="77777777" w:rsidR="00730179" w:rsidRPr="00A45547" w:rsidRDefault="00730179" w:rsidP="0042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547">
              <w:rPr>
                <w:rFonts w:ascii="Times New Roman" w:hAnsi="Times New Roman"/>
                <w:color w:val="000000"/>
              </w:rPr>
              <w:t>Damir Šurjak, Vinko Vranjican, Vilma Milatić, Rozarija Radonić</w:t>
            </w:r>
          </w:p>
        </w:tc>
      </w:tr>
      <w:tr w:rsidR="00730179" w14:paraId="168BBA73" w14:textId="77777777" w:rsidTr="0042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648C08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4. Način realizacije aktivnosti</w:t>
            </w:r>
          </w:p>
        </w:tc>
        <w:tc>
          <w:tcPr>
            <w:tcW w:w="5239" w:type="dxa"/>
          </w:tcPr>
          <w:p w14:paraId="575CE107" w14:textId="77777777" w:rsidR="00730179" w:rsidRDefault="00730179" w:rsidP="00427A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45547">
              <w:rPr>
                <w:rFonts w:ascii="Times New Roman" w:hAnsi="Times New Roman"/>
                <w:color w:val="000000"/>
              </w:rPr>
              <w:t xml:space="preserve">zajednički odabir najbolje ponude  </w:t>
            </w:r>
          </w:p>
          <w:p w14:paraId="2131A662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 xml:space="preserve">- potpisivanje ugovora </w:t>
            </w:r>
          </w:p>
          <w:p w14:paraId="08C8B31B" w14:textId="77777777" w:rsidR="00730179" w:rsidRPr="00A45547" w:rsidRDefault="00730179" w:rsidP="0042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547">
              <w:rPr>
                <w:rFonts w:ascii="Times New Roman" w:hAnsi="Times New Roman"/>
                <w:color w:val="000000"/>
              </w:rPr>
              <w:t>- Putovanje učenika završnih razreda u pratnji njihovih razrednika u  okviru programa agencije</w:t>
            </w:r>
          </w:p>
        </w:tc>
      </w:tr>
      <w:tr w:rsidR="00730179" w14:paraId="4AE2A2FD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97C84A1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5. Vremenik aktivnosti</w:t>
            </w:r>
          </w:p>
        </w:tc>
        <w:tc>
          <w:tcPr>
            <w:tcW w:w="5239" w:type="dxa"/>
          </w:tcPr>
          <w:p w14:paraId="08F8C678" w14:textId="77777777" w:rsidR="00730179" w:rsidRPr="00A45547" w:rsidRDefault="00730179" w:rsidP="0042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547">
              <w:rPr>
                <w:rFonts w:ascii="Times New Roman" w:hAnsi="Times New Roman"/>
              </w:rPr>
              <w:t>Tijekom nastavne godine ovisno o epidemiološkoj situaciji</w:t>
            </w:r>
          </w:p>
        </w:tc>
      </w:tr>
      <w:tr w:rsidR="00730179" w14:paraId="29B31CF9" w14:textId="77777777" w:rsidTr="0042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93A2FE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6. Detaljan troškovnik aktivnosti</w:t>
            </w:r>
          </w:p>
        </w:tc>
        <w:tc>
          <w:tcPr>
            <w:tcW w:w="5239" w:type="dxa"/>
          </w:tcPr>
          <w:p w14:paraId="01E0D760" w14:textId="77777777" w:rsidR="00730179" w:rsidRPr="00A45547" w:rsidRDefault="00730179" w:rsidP="0042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179" w14:paraId="7D87D505" w14:textId="77777777" w:rsidTr="0042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6B3E8C" w14:textId="77777777" w:rsidR="00730179" w:rsidRPr="00A45547" w:rsidRDefault="00730179" w:rsidP="00427ABC">
            <w:r w:rsidRPr="00A45547">
              <w:rPr>
                <w:rFonts w:ascii="Times New Roman" w:hAnsi="Times New Roman"/>
                <w:color w:val="000000"/>
              </w:rPr>
              <w:t>7. Način vrednovanja i način korištenja rezultata vrednovanja</w:t>
            </w:r>
          </w:p>
        </w:tc>
        <w:tc>
          <w:tcPr>
            <w:tcW w:w="5239" w:type="dxa"/>
          </w:tcPr>
          <w:p w14:paraId="484B5348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>Zadovoljstvo učenika, roditelja i nastavnika ;</w:t>
            </w:r>
          </w:p>
          <w:p w14:paraId="0CC6C382" w14:textId="77777777" w:rsidR="00730179" w:rsidRPr="00A45547" w:rsidRDefault="00730179" w:rsidP="00427AB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547">
              <w:rPr>
                <w:rFonts w:ascii="Times New Roman" w:hAnsi="Times New Roman"/>
                <w:color w:val="000000"/>
              </w:rPr>
              <w:t>analiza ankete koju u pravilu provodi odabrana agencija po povratku sa ekskurzije; korištenje stečenih iskustava.</w:t>
            </w:r>
          </w:p>
          <w:p w14:paraId="4046F73E" w14:textId="77777777" w:rsidR="00730179" w:rsidRPr="00A45547" w:rsidRDefault="00730179" w:rsidP="0042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04164D" w14:textId="77777777" w:rsidR="00730179" w:rsidRPr="00EE6A41" w:rsidRDefault="00730179" w:rsidP="00730179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Nositelji aktivnosti:</w:t>
      </w:r>
    </w:p>
    <w:p w14:paraId="3AD880FC" w14:textId="77777777" w:rsidR="00730179" w:rsidRPr="00EE6A41" w:rsidRDefault="00730179" w:rsidP="00730179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Ivana Aviani Čubre, prof. </w:t>
      </w:r>
    </w:p>
    <w:p w14:paraId="1ED90470" w14:textId="77777777" w:rsidR="00730179" w:rsidRPr="00EE6A41" w:rsidRDefault="00730179" w:rsidP="00730179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Ruža Mlikota, prof.</w:t>
      </w:r>
    </w:p>
    <w:p w14:paraId="068BFBB5" w14:textId="77777777" w:rsidR="00730179" w:rsidRPr="00EE6A41" w:rsidRDefault="00730179" w:rsidP="00730179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Velimir Galić, prof.</w:t>
      </w:r>
    </w:p>
    <w:p w14:paraId="4343F903" w14:textId="77777777" w:rsidR="00730179" w:rsidRPr="00EE6A41" w:rsidRDefault="00730179" w:rsidP="00730179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EE6A41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Danijel Beserminji, prof.</w:t>
      </w:r>
    </w:p>
    <w:p w14:paraId="6AFB6682" w14:textId="77777777" w:rsidR="00730179" w:rsidRDefault="00730179" w:rsidP="00486DC1">
      <w:pPr>
        <w:rPr>
          <w:rFonts w:ascii="Times New Roman" w:hAnsi="Times New Roman"/>
        </w:rPr>
      </w:pPr>
    </w:p>
    <w:p w14:paraId="49986E28" w14:textId="77777777" w:rsidR="00730179" w:rsidRDefault="00730179" w:rsidP="00486DC1">
      <w:pPr>
        <w:rPr>
          <w:rFonts w:ascii="Times New Roman" w:hAnsi="Times New Roman"/>
        </w:rPr>
      </w:pPr>
    </w:p>
    <w:p w14:paraId="77C6C1C7" w14:textId="77777777" w:rsidR="00730179" w:rsidRDefault="00730179" w:rsidP="00486DC1">
      <w:pPr>
        <w:rPr>
          <w:rFonts w:ascii="Times New Roman" w:hAnsi="Times New Roman"/>
        </w:rPr>
      </w:pPr>
    </w:p>
    <w:p w14:paraId="1F04F9EA" w14:textId="77777777" w:rsidR="00730179" w:rsidRDefault="00730179" w:rsidP="00486DC1">
      <w:pPr>
        <w:rPr>
          <w:rFonts w:ascii="Times New Roman" w:hAnsi="Times New Roman"/>
        </w:rPr>
      </w:pPr>
    </w:p>
    <w:p w14:paraId="3646A484" w14:textId="77777777" w:rsidR="00730179" w:rsidRDefault="00730179" w:rsidP="00486DC1">
      <w:pPr>
        <w:rPr>
          <w:rFonts w:ascii="Times New Roman" w:hAnsi="Times New Roman"/>
        </w:rPr>
      </w:pPr>
    </w:p>
    <w:p w14:paraId="4F221E90" w14:textId="77777777" w:rsidR="00730179" w:rsidRDefault="00730179" w:rsidP="00486DC1">
      <w:pPr>
        <w:rPr>
          <w:rFonts w:ascii="Times New Roman" w:hAnsi="Times New Roman"/>
        </w:rPr>
      </w:pPr>
    </w:p>
    <w:p w14:paraId="2C508C0B" w14:textId="77777777" w:rsidR="00730179" w:rsidRDefault="00730179" w:rsidP="00486DC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30179" w:rsidRPr="006463E2" w14:paraId="7C8F8DB9" w14:textId="77777777" w:rsidTr="00427A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A3D64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EKSKURZIJA</w:t>
            </w:r>
          </w:p>
          <w:p w14:paraId="63F1E0F8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7A69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>EKSKURZIJA UČENIKA ZAVRŠNIH</w:t>
            </w:r>
          </w:p>
          <w:p w14:paraId="1774F2B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>RAZREDA</w:t>
            </w:r>
          </w:p>
        </w:tc>
      </w:tr>
      <w:tr w:rsidR="00730179" w:rsidRPr="006463E2" w14:paraId="7E6C64DC" w14:textId="77777777" w:rsidTr="00427ABC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3CE41A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D077084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- upoznavanje učenika s drugim zemljama (kultura, prirodne i umjetničke </w:t>
            </w:r>
          </w:p>
          <w:p w14:paraId="2174653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znamenitosti...) </w:t>
            </w:r>
          </w:p>
          <w:p w14:paraId="095B291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- osamostaljivanje učenika, snalaženje u stranom svijetu </w:t>
            </w:r>
          </w:p>
          <w:p w14:paraId="094385B0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- komunikacija  na stranim jezicima </w:t>
            </w:r>
          </w:p>
        </w:tc>
      </w:tr>
      <w:tr w:rsidR="00730179" w:rsidRPr="006463E2" w14:paraId="4BE5E2E3" w14:textId="77777777" w:rsidTr="00427A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F664768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1CE2172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>Razvijati osjećaj poštivanja različitih običaja i kultura, razvijati osjećaj zajedništva</w:t>
            </w:r>
          </w:p>
        </w:tc>
      </w:tr>
      <w:tr w:rsidR="00730179" w:rsidRPr="006463E2" w14:paraId="1B8D7787" w14:textId="77777777" w:rsidTr="00427A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D3DFB7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DE4549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>Razrednici četvrtih razreda</w:t>
            </w:r>
          </w:p>
        </w:tc>
      </w:tr>
      <w:tr w:rsidR="00730179" w:rsidRPr="006463E2" w14:paraId="4537FC93" w14:textId="77777777" w:rsidTr="00427AB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D2F2DA4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5F6BDE0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- zajednički odabir najbolje ponude </w:t>
            </w:r>
          </w:p>
          <w:p w14:paraId="55DF1749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 -potpisivanje ugovora </w:t>
            </w:r>
          </w:p>
          <w:p w14:paraId="6A8D2E59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>- bilježenje dojmova i slikanje</w:t>
            </w:r>
          </w:p>
        </w:tc>
      </w:tr>
      <w:tr w:rsidR="00730179" w:rsidRPr="006463E2" w14:paraId="7C7CC715" w14:textId="77777777" w:rsidTr="00427ABC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FE170FE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6B86EBA" w14:textId="77777777" w:rsidR="00730179" w:rsidRPr="006463E2" w:rsidRDefault="00730179" w:rsidP="00427ABC">
            <w:pPr>
              <w:spacing w:after="0" w:line="240" w:lineRule="auto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Kada se steknu uvjeti za  putovanje</w:t>
            </w:r>
          </w:p>
        </w:tc>
      </w:tr>
      <w:tr w:rsidR="00730179" w:rsidRPr="006463E2" w14:paraId="3F6A7078" w14:textId="77777777" w:rsidTr="00427ABC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EE77F3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7C80EB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 xml:space="preserve">Prema sklopljenom ugovoru i </w:t>
            </w:r>
            <w:r w:rsidRPr="006463E2">
              <w:rPr>
                <w:rFonts w:ascii="Times New Roman" w:hAnsi="Times New Roman"/>
              </w:rPr>
              <w:t xml:space="preserve"> </w:t>
            </w:r>
            <w:r w:rsidRPr="006463E2">
              <w:rPr>
                <w:rFonts w:ascii="Times New Roman" w:hAnsi="Times New Roman"/>
                <w:color w:val="000000"/>
              </w:rPr>
              <w:t>prema mogućnostima samih učenika i roditelja.</w:t>
            </w:r>
          </w:p>
        </w:tc>
      </w:tr>
      <w:tr w:rsidR="00730179" w:rsidRPr="006463E2" w14:paraId="6AF1590B" w14:textId="77777777" w:rsidTr="00427A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696ECD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4CCAC0D" w14:textId="77777777" w:rsidR="00730179" w:rsidRPr="006463E2" w:rsidRDefault="00730179" w:rsidP="00427A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color w:val="000000"/>
              </w:rPr>
              <w:t>Povratna informacija od učenika o kvaliteti pruženih usluga .</w:t>
            </w:r>
          </w:p>
        </w:tc>
      </w:tr>
    </w:tbl>
    <w:p w14:paraId="47F1F19C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27CEB5D4" w14:textId="77777777" w:rsidR="00730179" w:rsidRPr="006463E2" w:rsidRDefault="00730179" w:rsidP="00730179">
      <w:pPr>
        <w:spacing w:after="0" w:line="240" w:lineRule="auto"/>
        <w:rPr>
          <w:rFonts w:ascii="Times New Roman" w:hAnsi="Times New Roman"/>
        </w:rPr>
      </w:pPr>
    </w:p>
    <w:p w14:paraId="40225CC8" w14:textId="77777777" w:rsidR="00730179" w:rsidRPr="006463E2" w:rsidRDefault="00730179" w:rsidP="00730179">
      <w:pPr>
        <w:spacing w:after="0" w:line="240" w:lineRule="auto"/>
        <w:ind w:left="5664"/>
        <w:rPr>
          <w:rFonts w:ascii="Times New Roman" w:hAnsi="Times New Roman"/>
        </w:rPr>
      </w:pPr>
      <w:r w:rsidRPr="006463E2">
        <w:rPr>
          <w:rFonts w:ascii="Times New Roman" w:hAnsi="Times New Roman"/>
        </w:rPr>
        <w:t>Nositelj aktivnosti:</w:t>
      </w:r>
    </w:p>
    <w:p w14:paraId="014E4B89" w14:textId="77777777" w:rsidR="00730179" w:rsidRPr="006463E2" w:rsidRDefault="00730179" w:rsidP="00730179">
      <w:pPr>
        <w:spacing w:after="0" w:line="240" w:lineRule="auto"/>
        <w:ind w:left="4956" w:firstLine="708"/>
        <w:rPr>
          <w:rFonts w:ascii="Times New Roman" w:hAnsi="Times New Roman"/>
        </w:rPr>
      </w:pPr>
      <w:r w:rsidRPr="006463E2">
        <w:rPr>
          <w:rFonts w:ascii="Times New Roman" w:hAnsi="Times New Roman"/>
        </w:rPr>
        <w:t>Tonči Visković, prof.,</w:t>
      </w:r>
    </w:p>
    <w:p w14:paraId="33B4894F" w14:textId="77777777" w:rsidR="00730179" w:rsidRPr="006463E2" w:rsidRDefault="00730179" w:rsidP="00730179">
      <w:pPr>
        <w:spacing w:after="0" w:line="240" w:lineRule="auto"/>
        <w:ind w:left="4956" w:firstLine="708"/>
        <w:rPr>
          <w:rFonts w:ascii="Times New Roman" w:hAnsi="Times New Roman"/>
        </w:rPr>
      </w:pPr>
      <w:r w:rsidRPr="006463E2">
        <w:rPr>
          <w:rFonts w:ascii="Times New Roman" w:hAnsi="Times New Roman"/>
        </w:rPr>
        <w:t>Sanda Stančić, prof. i</w:t>
      </w:r>
    </w:p>
    <w:p w14:paraId="30045A91" w14:textId="77777777" w:rsidR="00730179" w:rsidRPr="006463E2" w:rsidRDefault="00730179" w:rsidP="00730179">
      <w:pPr>
        <w:spacing w:after="0" w:line="240" w:lineRule="auto"/>
        <w:ind w:left="4956" w:firstLine="708"/>
        <w:rPr>
          <w:rFonts w:ascii="Times New Roman" w:hAnsi="Times New Roman"/>
        </w:rPr>
      </w:pPr>
      <w:r w:rsidRPr="006463E2">
        <w:rPr>
          <w:rFonts w:ascii="Times New Roman" w:hAnsi="Times New Roman"/>
        </w:rPr>
        <w:t xml:space="preserve">Ivana Vojković, prof. </w:t>
      </w:r>
    </w:p>
    <w:p w14:paraId="57B5789D" w14:textId="77777777" w:rsidR="00730179" w:rsidRDefault="00730179" w:rsidP="00486DC1">
      <w:pPr>
        <w:rPr>
          <w:rFonts w:ascii="Times New Roman" w:hAnsi="Times New Roman"/>
        </w:rPr>
      </w:pPr>
    </w:p>
    <w:p w14:paraId="67E113D9" w14:textId="77777777" w:rsidR="00730179" w:rsidRDefault="00730179" w:rsidP="00486DC1">
      <w:pPr>
        <w:rPr>
          <w:rFonts w:ascii="Times New Roman" w:hAnsi="Times New Roman"/>
        </w:rPr>
      </w:pPr>
    </w:p>
    <w:p w14:paraId="40C34C7D" w14:textId="77777777" w:rsidR="00730179" w:rsidRDefault="00730179" w:rsidP="00486DC1">
      <w:pPr>
        <w:rPr>
          <w:rFonts w:ascii="Times New Roman" w:hAnsi="Times New Roman"/>
        </w:rPr>
      </w:pPr>
    </w:p>
    <w:p w14:paraId="29193D31" w14:textId="77777777" w:rsidR="00730179" w:rsidRDefault="00730179" w:rsidP="00486DC1">
      <w:pPr>
        <w:rPr>
          <w:rFonts w:ascii="Times New Roman" w:hAnsi="Times New Roman"/>
        </w:rPr>
      </w:pPr>
    </w:p>
    <w:p w14:paraId="484D474F" w14:textId="77777777" w:rsidR="00730179" w:rsidRPr="00A3200D" w:rsidRDefault="00730179" w:rsidP="00486DC1">
      <w:pPr>
        <w:rPr>
          <w:rFonts w:ascii="Times New Roman" w:hAnsi="Times New Roman"/>
        </w:rPr>
      </w:pPr>
    </w:p>
    <w:tbl>
      <w:tblPr>
        <w:tblStyle w:val="LightGrid15"/>
        <w:tblpPr w:leftFromText="180" w:rightFromText="180" w:vertAnchor="text" w:horzAnchor="margin" w:tblpY="-989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9D08F4" w:rsidRPr="00A3200D" w14:paraId="5D6E2292" w14:textId="77777777" w:rsidTr="009D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14:paraId="1483B699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IZVANUČIONIČKA NASTAVA- IZLET</w:t>
            </w:r>
          </w:p>
        </w:tc>
        <w:tc>
          <w:tcPr>
            <w:tcW w:w="6014" w:type="dxa"/>
            <w:vAlign w:val="center"/>
          </w:tcPr>
          <w:p w14:paraId="1C00D7C9" w14:textId="77777777" w:rsidR="009D08F4" w:rsidRPr="00A3200D" w:rsidRDefault="009D08F4" w:rsidP="009D08F4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  <w:t>IZLET U GARDALAND</w:t>
            </w:r>
          </w:p>
          <w:p w14:paraId="67630971" w14:textId="77777777" w:rsidR="009D08F4" w:rsidRPr="00A3200D" w:rsidRDefault="009D08F4" w:rsidP="009D0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08F4" w:rsidRPr="00A3200D" w14:paraId="55601904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53111CE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14:paraId="2684F2B7" w14:textId="77777777" w:rsidR="009D08F4" w:rsidRPr="00A3200D" w:rsidRDefault="009D08F4" w:rsidP="009D08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Usmjeravanje učenika na prirodne, kuturne, etnografske i gospodarske znamenitosti ; proširivanje znanja iz teorijskih nastavnih sadržaja; razvijanje osjećaja zajedništva, pozitivne interakcije, razvijanje motoričkih sposobnosti</w:t>
            </w:r>
          </w:p>
        </w:tc>
      </w:tr>
      <w:tr w:rsidR="009D08F4" w:rsidRPr="00A3200D" w14:paraId="50AECE24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62AC93AE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14:paraId="11AA6343" w14:textId="77777777" w:rsidR="009D08F4" w:rsidRPr="00A3200D" w:rsidRDefault="009D08F4" w:rsidP="009D08F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9D08F4" w:rsidRPr="00A3200D" w14:paraId="15DEF038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D271BE2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14:paraId="4065A104" w14:textId="77777777" w:rsidR="009D08F4" w:rsidRPr="00A3200D" w:rsidRDefault="009D08F4" w:rsidP="009D08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Natalija Moškatelo, mag.; Sanda Stančić, dilp.oec.; dipl.ing. Sandra Tudor, 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Tonči Visković, prof.</w:t>
            </w:r>
          </w:p>
        </w:tc>
      </w:tr>
      <w:tr w:rsidR="009D08F4" w:rsidRPr="00A3200D" w14:paraId="7DC734DC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4B25F0D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14:paraId="69F52CDE" w14:textId="77777777" w:rsidR="009D08F4" w:rsidRPr="00A3200D" w:rsidRDefault="009D08F4" w:rsidP="009D08F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Putovanje učenika drugih i trećih razreda u pratnji razrednika u dogovoru s roditeljima. Planira se posjetiti zabavni park Gardaland, te razgledavanje Verone, Venecije, Murana, Burana</w:t>
            </w:r>
          </w:p>
        </w:tc>
      </w:tr>
      <w:tr w:rsidR="009D08F4" w:rsidRPr="00A3200D" w14:paraId="11BD6F29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E43D18F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14:paraId="6ACB3BAE" w14:textId="77777777" w:rsidR="009D08F4" w:rsidRPr="00A3200D" w:rsidRDefault="009D08F4" w:rsidP="009D0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Nadnevci će se utvrditi u dogovoru s roditeljima i izabranom turističkom agencijom,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 planirani su za proljeće 2021</w:t>
            </w:r>
            <w:r w:rsidRPr="00A3200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D08F4" w:rsidRPr="00A3200D" w14:paraId="3F11E757" w14:textId="77777777" w:rsidTr="009D0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B5E2F91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14:paraId="5753A5F1" w14:textId="77777777" w:rsidR="009D08F4" w:rsidRPr="00A3200D" w:rsidRDefault="009D08F4" w:rsidP="009D08F4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Povjerenstvo će odabrati najpovoljniju ponudu</w:t>
            </w:r>
          </w:p>
        </w:tc>
      </w:tr>
      <w:tr w:rsidR="009D08F4" w:rsidRPr="00A3200D" w14:paraId="1B5482B8" w14:textId="77777777" w:rsidTr="009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CE4D7D0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14:paraId="62380CEB" w14:textId="77777777" w:rsidR="009D08F4" w:rsidRPr="00A3200D" w:rsidRDefault="009D08F4" w:rsidP="009D08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14:paraId="78ABBE2D" w14:textId="07532DD1" w:rsidR="00DD624C" w:rsidRPr="00A3200D" w:rsidRDefault="00DD624C">
      <w:pPr>
        <w:rPr>
          <w:rFonts w:ascii="Times New Roman" w:hAnsi="Times New Roman"/>
        </w:rPr>
      </w:pPr>
    </w:p>
    <w:p w14:paraId="1E232C6A" w14:textId="77777777" w:rsidR="009D4AE3" w:rsidRPr="00A3200D" w:rsidRDefault="009D4AE3" w:rsidP="00486DC1">
      <w:pPr>
        <w:rPr>
          <w:rFonts w:ascii="Times New Roman" w:hAnsi="Times New Roman"/>
        </w:rPr>
      </w:pPr>
    </w:p>
    <w:p w14:paraId="466B9667" w14:textId="77777777"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14:paraId="2875DA97" w14:textId="77777777"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mag; </w:t>
      </w:r>
    </w:p>
    <w:p w14:paraId="4C4F9F48" w14:textId="77777777"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14:paraId="259E717D" w14:textId="77777777" w:rsidR="006E1E7E" w:rsidRDefault="001868B9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Sanda Stančić, dipl.oec.</w:t>
      </w:r>
    </w:p>
    <w:p w14:paraId="4A748434" w14:textId="77777777" w:rsidR="001868B9" w:rsidRPr="00A3200D" w:rsidRDefault="001868B9" w:rsidP="001868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Tonči Visković, prof.</w:t>
      </w:r>
    </w:p>
    <w:p w14:paraId="730096C7" w14:textId="77777777" w:rsidR="001868B9" w:rsidRPr="00A3200D" w:rsidRDefault="001868B9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A552F7" w14:textId="77777777"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974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9D08F4" w:rsidRPr="00A3200D" w14:paraId="31007FA5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6E7AD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B117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Jednodnevni izlet za druge</w:t>
            </w:r>
            <w:r w:rsidRPr="00A3200D">
              <w:rPr>
                <w:rFonts w:ascii="Times New Roman" w:hAnsi="Times New Roman"/>
                <w:b/>
              </w:rPr>
              <w:t xml:space="preserve"> razrede SŠ Hvar</w:t>
            </w:r>
          </w:p>
        </w:tc>
      </w:tr>
      <w:tr w:rsidR="009D08F4" w:rsidRPr="00A3200D" w14:paraId="7A6E746E" w14:textId="77777777" w:rsidTr="009D08F4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2DB0E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2E9B26B" w14:textId="77777777" w:rsidR="009D08F4" w:rsidRPr="00A3200D" w:rsidRDefault="009D08F4" w:rsidP="009D08F4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Upoznati učenike s bližom okolicom, primijeniti znanja iz geografije i povijesti na konkretnim primjerima. Sagledati pojave i procese s različitih gledišta (geografski i povijesni aspekt), te povezati prirodne i društvene čimbenike. Kroz terensku nastavu steći dodatno znanje</w:t>
            </w:r>
          </w:p>
        </w:tc>
      </w:tr>
      <w:tr w:rsidR="009D08F4" w:rsidRPr="00A3200D" w14:paraId="6DB66946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759DB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F615A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učenje.</w:t>
            </w:r>
          </w:p>
        </w:tc>
      </w:tr>
      <w:tr w:rsidR="009D08F4" w:rsidRPr="00A3200D" w14:paraId="5FD132A8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F18963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2303E42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>Razrednici drugih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 xml:space="preserve"> razreda</w:t>
            </w:r>
          </w:p>
        </w:tc>
      </w:tr>
      <w:tr w:rsidR="009D08F4" w:rsidRPr="00A3200D" w14:paraId="703E183F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1383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66003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Samostalni rad, rad pomoću  interneta, rad u skupinama, metoda razgovora i pokazivanja, rad na tekstu.</w:t>
            </w:r>
          </w:p>
        </w:tc>
      </w:tr>
      <w:tr w:rsidR="009D08F4" w:rsidRPr="00A3200D" w14:paraId="3C675407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351BD4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5796012" w14:textId="77777777" w:rsidR="009D08F4" w:rsidRPr="00A3200D" w:rsidRDefault="009D08F4" w:rsidP="009D08F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Rujan/listopad</w:t>
            </w:r>
          </w:p>
        </w:tc>
      </w:tr>
      <w:tr w:rsidR="009D08F4" w:rsidRPr="00A3200D" w14:paraId="00EF4F9A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0F60F0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06D391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Ulaznice, karte za prijevoz </w:t>
            </w:r>
          </w:p>
        </w:tc>
      </w:tr>
      <w:tr w:rsidR="009D08F4" w:rsidRPr="00A3200D" w14:paraId="73088721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CD65F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DCD9637" w14:textId="77777777" w:rsidR="009D08F4" w:rsidRPr="00A3200D" w:rsidRDefault="009D08F4" w:rsidP="009D08F4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Pisanje kratkih putopisa i PP prezentacija </w:t>
            </w:r>
          </w:p>
        </w:tc>
      </w:tr>
    </w:tbl>
    <w:p w14:paraId="796CC58A" w14:textId="77777777" w:rsidR="00514A19" w:rsidRPr="00A3200D" w:rsidRDefault="00514A19" w:rsidP="00514A19">
      <w:pPr>
        <w:rPr>
          <w:rFonts w:ascii="Times New Roman" w:hAnsi="Times New Roman"/>
        </w:rPr>
      </w:pPr>
    </w:p>
    <w:p w14:paraId="32BE7196" w14:textId="77777777" w:rsidR="00514A19" w:rsidRPr="00A3200D" w:rsidRDefault="00514A19" w:rsidP="00514A19">
      <w:pPr>
        <w:rPr>
          <w:rFonts w:ascii="Times New Roman" w:hAnsi="Times New Roman"/>
        </w:rPr>
      </w:pPr>
    </w:p>
    <w:p w14:paraId="4F185EDC" w14:textId="77777777" w:rsidR="00514A19" w:rsidRPr="00A3200D" w:rsidRDefault="00514A19" w:rsidP="00514A19">
      <w:pPr>
        <w:rPr>
          <w:rFonts w:ascii="Times New Roman" w:hAnsi="Times New Roman"/>
        </w:rPr>
      </w:pPr>
    </w:p>
    <w:p w14:paraId="74FBEFD1" w14:textId="77777777" w:rsidR="00514A19" w:rsidRPr="00A3200D" w:rsidRDefault="00514A19" w:rsidP="00514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002C1339" w14:textId="77777777" w:rsidR="00514A19" w:rsidRDefault="00514A19" w:rsidP="00514A1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Vesna Barbarić i (razrednici  drugih</w:t>
      </w:r>
      <w:r w:rsidRPr="00A3200D">
        <w:rPr>
          <w:rFonts w:ascii="Times New Roman" w:hAnsi="Times New Roman"/>
          <w:sz w:val="28"/>
          <w:szCs w:val="28"/>
        </w:rPr>
        <w:t xml:space="preserve"> razreda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74C934EA" w14:textId="77777777" w:rsidR="009D4AE3" w:rsidRPr="00A3200D" w:rsidRDefault="009D4AE3">
      <w:pPr>
        <w:rPr>
          <w:rFonts w:ascii="Times New Roman" w:hAnsi="Times New Roman"/>
        </w:rPr>
      </w:pPr>
    </w:p>
    <w:p w14:paraId="65FFEB2B" w14:textId="77777777" w:rsidR="0078640B" w:rsidRPr="00A3200D" w:rsidRDefault="0078640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87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6ABC6BB4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A39D9" w14:textId="77777777" w:rsidR="009D08F4" w:rsidRPr="00A3200D" w:rsidRDefault="009D08F4" w:rsidP="009D08F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192" w14:textId="77777777" w:rsidR="009D08F4" w:rsidRPr="00A3200D" w:rsidRDefault="009D08F4" w:rsidP="009D08F4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JEDNODNEVNI IZLET</w:t>
            </w:r>
          </w:p>
        </w:tc>
      </w:tr>
      <w:tr w:rsidR="009D08F4" w:rsidRPr="00A3200D" w14:paraId="6860DEC1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7CC509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29FD2A6" w14:textId="77777777" w:rsidR="009D08F4" w:rsidRPr="00A3200D" w:rsidRDefault="009D08F4" w:rsidP="009D08F4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Razvijanje osjećaja zajedništva, pozitivne interakcije.</w:t>
            </w:r>
          </w:p>
        </w:tc>
      </w:tr>
      <w:tr w:rsidR="009D08F4" w:rsidRPr="00A3200D" w14:paraId="03CFC6C8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74E71A5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76AB77C" w14:textId="77777777" w:rsidR="009D08F4" w:rsidRPr="00A3200D" w:rsidRDefault="009D08F4" w:rsidP="009D0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Potaknuti učenike na međusobno druženje i zbližavanje, proširivanje znanja i vidika.</w:t>
            </w:r>
          </w:p>
          <w:p w14:paraId="640DE324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Učenje socijalnih vještina, vještina komunikacije</w:t>
            </w:r>
          </w:p>
        </w:tc>
      </w:tr>
      <w:tr w:rsidR="009D08F4" w:rsidRPr="00A3200D" w14:paraId="0A1EDED1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5098CF2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A70F2C8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Natalija Moškatelo, mag.; dipl.ing. Sandra Tudor,</w:t>
            </w:r>
          </w:p>
        </w:tc>
      </w:tr>
      <w:tr w:rsidR="009D08F4" w:rsidRPr="00A3200D" w14:paraId="433E9EF3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D56AA93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0DAC183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Putovanje učenika trećih razreda gimnazije u pratnji razrednika u dogovoru s roditeljima.</w:t>
            </w:r>
          </w:p>
        </w:tc>
      </w:tr>
      <w:tr w:rsidR="009D08F4" w:rsidRPr="00A3200D" w14:paraId="77156763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4649A61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2836DBB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Zadnji dan nastave, </w:t>
            </w:r>
            <w:r>
              <w:rPr>
                <w:rFonts w:ascii="Times New Roman" w:hAnsi="Times New Roman"/>
                <w:sz w:val="24"/>
                <w:szCs w:val="24"/>
              </w:rPr>
              <w:t>18.lipnja 2021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., o destinaciji će se dogovoriti učenici zajedno s razrednicama</w:t>
            </w:r>
          </w:p>
        </w:tc>
      </w:tr>
      <w:tr w:rsidR="009D08F4" w:rsidRPr="00A3200D" w14:paraId="4602582B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2C339C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C497DA" w14:textId="77777777" w:rsidR="009D08F4" w:rsidRPr="00A3200D" w:rsidRDefault="009D08F4" w:rsidP="009D08F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Troškovi puta, ulaznica i ostalih aktivnosti.</w:t>
            </w:r>
          </w:p>
        </w:tc>
      </w:tr>
      <w:tr w:rsidR="009D08F4" w:rsidRPr="00A3200D" w14:paraId="485E3E7C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2FD3885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76E2A6C" w14:textId="77777777" w:rsidR="009D08F4" w:rsidRPr="00A3200D" w:rsidRDefault="009D08F4" w:rsidP="009D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izleta nakon povratka u školu i prezentacija.</w:t>
            </w:r>
          </w:p>
        </w:tc>
      </w:tr>
    </w:tbl>
    <w:p w14:paraId="3F8F0C01" w14:textId="77777777" w:rsidR="00486DC1" w:rsidRPr="00A3200D" w:rsidRDefault="00486DC1" w:rsidP="00486DC1">
      <w:pPr>
        <w:rPr>
          <w:rFonts w:ascii="Times New Roman" w:hAnsi="Times New Roman"/>
        </w:rPr>
      </w:pPr>
    </w:p>
    <w:p w14:paraId="6DCC686A" w14:textId="77777777"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14:paraId="55CE937B" w14:textId="77777777" w:rsidR="008055E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mag; </w:t>
      </w:r>
    </w:p>
    <w:p w14:paraId="70FCC1F4" w14:textId="77777777" w:rsidR="00BC2E34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14:paraId="2BA9998A" w14:textId="77777777" w:rsidR="004C79B6" w:rsidRPr="00A3200D" w:rsidRDefault="004C79B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945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47DAAB0B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6C2B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14:paraId="6688962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446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</w:t>
            </w:r>
          </w:p>
          <w:p w14:paraId="5F8336D0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(izvan otoka)</w:t>
            </w:r>
          </w:p>
        </w:tc>
      </w:tr>
      <w:tr w:rsidR="009D08F4" w:rsidRPr="00A3200D" w14:paraId="2E07F66D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AE0AAE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809149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Usmjeravati učenike na prirodne, kulturne, etnografske i gospodarske znamenitosti</w:t>
            </w:r>
          </w:p>
          <w:p w14:paraId="5F67D94B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9D08F4" w:rsidRPr="00A3200D" w14:paraId="153D1696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28587D2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7B83D0F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Primijeniti teoretska znanja, potaknuti učenike na međusobno druženje i zbližavanje, proširivanje znanja i vidika.</w:t>
            </w:r>
          </w:p>
          <w:p w14:paraId="520B4403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9D08F4" w:rsidRPr="00A3200D" w14:paraId="62D4F4A4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9836C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798824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14:paraId="0E68BADA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3CECE9B5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EBA214E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59C6C20" w14:textId="77777777" w:rsidR="009D08F4" w:rsidRPr="00A3200D" w:rsidRDefault="009D08F4" w:rsidP="009D08F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 xml:space="preserve">Putovanje učenika </w:t>
            </w:r>
            <w:r>
              <w:rPr>
                <w:rFonts w:ascii="Times New Roman" w:hAnsi="Times New Roman" w:cs="Times New Roman"/>
                <w:sz w:val="24"/>
              </w:rPr>
              <w:t>četvrtog</w:t>
            </w:r>
            <w:r w:rsidRPr="00A3200D">
              <w:rPr>
                <w:rFonts w:ascii="Times New Roman" w:hAnsi="Times New Roman" w:cs="Times New Roman"/>
                <w:sz w:val="24"/>
              </w:rPr>
              <w:t xml:space="preserve"> razreda gimnazije u pratnji razrednika u dogovoru s roditeljima.</w:t>
            </w:r>
          </w:p>
        </w:tc>
      </w:tr>
      <w:tr w:rsidR="009D08F4" w:rsidRPr="00A3200D" w14:paraId="6AD2113A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7CE95A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B50EE47" w14:textId="77777777" w:rsidR="009D08F4" w:rsidRPr="00A3200D" w:rsidRDefault="009D08F4" w:rsidP="009D08F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Nadnevci i destinacija će se utvrditi u dogovoru s roditeljima i učenicima,</w:t>
            </w:r>
            <w:r>
              <w:rPr>
                <w:rFonts w:ascii="Times New Roman" w:hAnsi="Times New Roman" w:cs="Times New Roman"/>
                <w:sz w:val="24"/>
              </w:rPr>
              <w:t xml:space="preserve"> a planirani su za proljeće 2021</w:t>
            </w:r>
            <w:r w:rsidRPr="00A320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08F4" w:rsidRPr="00A3200D" w14:paraId="4C730182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EBCC9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493B2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9D08F4" w:rsidRPr="00A3200D" w14:paraId="5BE34D42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30DBD01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18B4F7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14:paraId="3364EE5C" w14:textId="77777777" w:rsidR="00E50981" w:rsidRPr="00A3200D" w:rsidRDefault="00E50981" w:rsidP="00E50981">
      <w:pPr>
        <w:rPr>
          <w:rFonts w:ascii="Times New Roman" w:hAnsi="Times New Roman"/>
        </w:rPr>
      </w:pPr>
    </w:p>
    <w:p w14:paraId="4219197C" w14:textId="77777777" w:rsidR="00E50981" w:rsidRPr="00A3200D" w:rsidRDefault="00E50981" w:rsidP="00E50981">
      <w:pPr>
        <w:rPr>
          <w:rFonts w:ascii="Times New Roman" w:hAnsi="Times New Roman"/>
        </w:rPr>
      </w:pPr>
    </w:p>
    <w:p w14:paraId="57F3909F" w14:textId="77777777"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36001727" w14:textId="77777777"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14:paraId="3C850284" w14:textId="77777777" w:rsidR="004C79B6" w:rsidRPr="00A3200D" w:rsidRDefault="009D4AE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8752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7935DD34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626D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6" w:name="_Hlk17746234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14:paraId="46BDD7F9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54A7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 (na otoku)</w:t>
            </w:r>
          </w:p>
          <w:p w14:paraId="0CA38BC6" w14:textId="77777777" w:rsidR="009D08F4" w:rsidRPr="00A3200D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9D08F4" w:rsidRPr="00A3200D" w14:paraId="44F49021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2740F86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984566E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9D08F4" w:rsidRPr="00A3200D" w14:paraId="26CF3AFB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54A177B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673AD30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Potaknuti učenike na međusobno druženje i zbližavanje, proširivanje znanja i vidika.</w:t>
            </w:r>
          </w:p>
          <w:p w14:paraId="0EC7ECAC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9D08F4" w:rsidRPr="00A3200D" w14:paraId="340DB442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16875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543FB3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 2.gimnazije</w:t>
            </w:r>
          </w:p>
          <w:p w14:paraId="591C76FD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08F4" w:rsidRPr="00A3200D" w14:paraId="00B0C670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CC9147B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923779F" w14:textId="77777777" w:rsidR="009D08F4" w:rsidRPr="00A3200D" w:rsidRDefault="009D08F4" w:rsidP="009D08F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9D08F4" w:rsidRPr="00A3200D" w14:paraId="1E5945A6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8B96898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BEE41A6" w14:textId="77777777" w:rsidR="009D08F4" w:rsidRPr="00A3200D" w:rsidRDefault="009D08F4" w:rsidP="009D08F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Zad</w:t>
            </w:r>
            <w:r>
              <w:rPr>
                <w:rFonts w:ascii="Times New Roman" w:hAnsi="Times New Roman" w:cs="Times New Roman"/>
                <w:sz w:val="24"/>
              </w:rPr>
              <w:t>nji dan nastave, 14. lipnja 2020</w:t>
            </w:r>
            <w:r w:rsidRPr="00A3200D">
              <w:rPr>
                <w:rFonts w:ascii="Times New Roman" w:hAnsi="Times New Roman" w:cs="Times New Roman"/>
                <w:sz w:val="24"/>
              </w:rPr>
              <w:t>., o destinaciji će se dogovoriti učenici zajedno s razrednicom, uglavnom negdje na otoku</w:t>
            </w:r>
          </w:p>
        </w:tc>
      </w:tr>
      <w:tr w:rsidR="009D08F4" w:rsidRPr="00A3200D" w14:paraId="0764AFF1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D1C64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B1B474" w14:textId="77777777" w:rsidR="009D08F4" w:rsidRPr="00A3200D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9D08F4" w:rsidRPr="00A3200D" w14:paraId="76802EB0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BE764F" w14:textId="77777777" w:rsidR="009D08F4" w:rsidRPr="00A3200D" w:rsidRDefault="009D08F4" w:rsidP="009D08F4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CD92A8" w14:textId="77777777" w:rsidR="009D08F4" w:rsidRPr="00A3200D" w:rsidRDefault="009D08F4" w:rsidP="009D08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14:paraId="03791427" w14:textId="77777777" w:rsidR="00E50981" w:rsidRPr="00A3200D" w:rsidRDefault="00E50981" w:rsidP="00E50981">
      <w:pPr>
        <w:rPr>
          <w:rFonts w:ascii="Times New Roman" w:hAnsi="Times New Roman"/>
        </w:rPr>
      </w:pPr>
    </w:p>
    <w:p w14:paraId="5706CE98" w14:textId="77777777" w:rsidR="00E50981" w:rsidRPr="00A3200D" w:rsidRDefault="00E50981" w:rsidP="00E50981">
      <w:pPr>
        <w:rPr>
          <w:rFonts w:ascii="Times New Roman" w:hAnsi="Times New Roman"/>
        </w:rPr>
      </w:pPr>
    </w:p>
    <w:p w14:paraId="3B30806D" w14:textId="77777777"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14:paraId="4EBB9BF4" w14:textId="77777777"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bookmarkEnd w:id="6"/>
    <w:p w14:paraId="0E5ACEFD" w14:textId="77777777" w:rsidR="00E50981" w:rsidRPr="00A3200D" w:rsidRDefault="00E50981" w:rsidP="00E50981">
      <w:pPr>
        <w:rPr>
          <w:rFonts w:ascii="Times New Roman" w:hAnsi="Times New Roman"/>
        </w:rPr>
      </w:pPr>
    </w:p>
    <w:p w14:paraId="4CC3703D" w14:textId="77777777" w:rsidR="00E50981" w:rsidRPr="00A3200D" w:rsidRDefault="00E50981" w:rsidP="00E50981">
      <w:pPr>
        <w:rPr>
          <w:rFonts w:ascii="Times New Roman" w:hAnsi="Times New Roman"/>
        </w:rPr>
      </w:pPr>
    </w:p>
    <w:p w14:paraId="00B5B413" w14:textId="77777777" w:rsidR="006E1E7E" w:rsidRPr="00A3200D" w:rsidRDefault="006E1E7E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9327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022D85B2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2FB2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lastRenderedPageBreak/>
              <w:t>IZLETI</w:t>
            </w:r>
          </w:p>
          <w:p w14:paraId="0C6F9875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D59" w14:textId="77777777" w:rsidR="009D08F4" w:rsidRPr="00A3200D" w:rsidRDefault="009D08F4" w:rsidP="009D08F4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9D08F4" w:rsidRPr="00A3200D" w14:paraId="767E3BBD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76EA048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A07C0D9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9D08F4" w:rsidRPr="00A3200D" w14:paraId="060D8361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3C6CBFA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C8C1BA5" w14:textId="77777777" w:rsidR="009D08F4" w:rsidRPr="00A3200D" w:rsidRDefault="009D08F4" w:rsidP="009D08F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9D08F4" w:rsidRPr="00A3200D" w14:paraId="4F20B1B6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F75CC12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22B257" w14:textId="77777777" w:rsidR="009D08F4" w:rsidRPr="00A3200D" w:rsidRDefault="009D08F4" w:rsidP="009D08F4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 Aktiv hrvatskog jezika te ostali zainteresirani nastavnici i zainteresirani učenici škole</w:t>
            </w:r>
          </w:p>
        </w:tc>
      </w:tr>
      <w:tr w:rsidR="009D08F4" w:rsidRPr="00A3200D" w14:paraId="67D51ADB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44E6191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E01D855" w14:textId="77777777" w:rsidR="009D08F4" w:rsidRPr="00A3200D" w:rsidRDefault="009D08F4" w:rsidP="009D08F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9D08F4" w:rsidRPr="00A3200D" w14:paraId="42FC8491" w14:textId="77777777" w:rsidTr="009D08F4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5742590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3D1F5A2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 2021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./20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C9061E" w14:textId="77777777" w:rsidR="009D08F4" w:rsidRPr="00A3200D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F4" w:rsidRPr="00A3200D" w14:paraId="78816F68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767614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9CE171" w14:textId="77777777" w:rsidR="009D08F4" w:rsidRPr="00A3200D" w:rsidRDefault="009D08F4" w:rsidP="009D08F4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9D08F4" w:rsidRPr="00A3200D" w14:paraId="0ED2BBF8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89BF44D" w14:textId="77777777" w:rsidR="009D08F4" w:rsidRPr="00A3200D" w:rsidRDefault="009D08F4" w:rsidP="009D08F4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1F7E9D7" w14:textId="77777777" w:rsidR="009D08F4" w:rsidRPr="00A3200D" w:rsidRDefault="009D08F4" w:rsidP="009D08F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14:paraId="012BE374" w14:textId="77777777" w:rsidR="006E1E7E" w:rsidRPr="00A3200D" w:rsidRDefault="006E1E7E" w:rsidP="006E1E7E">
      <w:pPr>
        <w:jc w:val="right"/>
        <w:rPr>
          <w:rFonts w:ascii="Times New Roman" w:hAnsi="Times New Roman"/>
          <w:sz w:val="24"/>
          <w:szCs w:val="24"/>
        </w:rPr>
      </w:pPr>
    </w:p>
    <w:p w14:paraId="0BC18401" w14:textId="77777777"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14:paraId="19F1C9F2" w14:textId="35B5CE90" w:rsidR="00C91DE3" w:rsidRDefault="006E1E7E" w:rsidP="00A7441A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</w:t>
      </w:r>
      <w:r w:rsidR="00A7441A">
        <w:rPr>
          <w:rFonts w:ascii="Times New Roman" w:hAnsi="Times New Roman"/>
          <w:sz w:val="28"/>
          <w:szCs w:val="24"/>
        </w:rPr>
        <w:t>sna Barbarić i Aktiv HJ SŠ Hvar</w:t>
      </w:r>
    </w:p>
    <w:p w14:paraId="1AC239F7" w14:textId="28366F6E" w:rsidR="001769AB" w:rsidRDefault="001769AB" w:rsidP="00A7441A">
      <w:pPr>
        <w:jc w:val="right"/>
        <w:rPr>
          <w:rFonts w:ascii="Times New Roman" w:hAnsi="Times New Roman"/>
          <w:sz w:val="28"/>
          <w:szCs w:val="24"/>
        </w:rPr>
      </w:pPr>
    </w:p>
    <w:p w14:paraId="4B5D995D" w14:textId="60D16CC9" w:rsidR="001769AB" w:rsidRDefault="001769AB" w:rsidP="00A7441A">
      <w:pPr>
        <w:jc w:val="right"/>
        <w:rPr>
          <w:rFonts w:ascii="Times New Roman" w:hAnsi="Times New Roman"/>
          <w:sz w:val="28"/>
          <w:szCs w:val="24"/>
        </w:rPr>
      </w:pPr>
    </w:p>
    <w:p w14:paraId="5D47395A" w14:textId="107025D6" w:rsidR="001769AB" w:rsidRDefault="001769AB" w:rsidP="00A7441A">
      <w:pPr>
        <w:jc w:val="right"/>
        <w:rPr>
          <w:rFonts w:ascii="Times New Roman" w:hAnsi="Times New Roman"/>
          <w:sz w:val="28"/>
          <w:szCs w:val="24"/>
        </w:rPr>
      </w:pPr>
    </w:p>
    <w:p w14:paraId="39684B0C" w14:textId="7113F00F" w:rsidR="001769AB" w:rsidRDefault="001769AB" w:rsidP="00A7441A">
      <w:pPr>
        <w:jc w:val="right"/>
        <w:rPr>
          <w:rFonts w:ascii="Times New Roman" w:hAnsi="Times New Roman"/>
          <w:sz w:val="28"/>
          <w:szCs w:val="24"/>
        </w:rPr>
      </w:pPr>
    </w:p>
    <w:p w14:paraId="24ED7473" w14:textId="44992323" w:rsidR="001769AB" w:rsidRDefault="001769AB" w:rsidP="00A7441A">
      <w:pPr>
        <w:jc w:val="right"/>
        <w:rPr>
          <w:rFonts w:ascii="Times New Roman" w:hAnsi="Times New Roman"/>
          <w:sz w:val="28"/>
          <w:szCs w:val="24"/>
        </w:rPr>
      </w:pPr>
    </w:p>
    <w:p w14:paraId="4581CAEC" w14:textId="77777777" w:rsidR="009D08F4" w:rsidRDefault="009D08F4" w:rsidP="00A7441A">
      <w:pPr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-9772"/>
        <w:tblOverlap w:val="never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D08F4" w:rsidRPr="006463E2" w14:paraId="451507EA" w14:textId="77777777" w:rsidTr="009D08F4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28AD8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IZVANNASTAVNA AKTIVNOST</w:t>
            </w:r>
          </w:p>
          <w:p w14:paraId="6015562F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417C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>DRAMSKO-RECITATORSKA SKUPINA</w:t>
            </w:r>
          </w:p>
        </w:tc>
      </w:tr>
      <w:tr w:rsidR="009D08F4" w:rsidRPr="006463E2" w14:paraId="622C3449" w14:textId="77777777" w:rsidTr="009D08F4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DD7BFD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1. Ciljevi aktivnosti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5EA8CE7" w14:textId="77777777" w:rsidR="009D08F4" w:rsidRPr="006463E2" w:rsidRDefault="009D08F4" w:rsidP="009D08F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Razvijati glazbene, scenske, recitatorske sposobnosti;  poticati stvaralački potencijal; razvijati sposobnost  iskazivanja umjetničke osobnosti. Njegovanje jezično umjetničkog izraza na hrvatskom jeziku i na stranim jezicima. Razvijanje kod učenika samokritičnost, kritičnost, odgovornost i snošljivost, razvijanje humanih i moralnih načela, stjecanje samopouzdanja.  Razvijanje govornih sposobnosti recitatora. Ovladavanje postupcima pravilnoga govorenja. Povezivanje različitih načina umjetničkoga izražavanja  u jedinstvenu cjelinu (multimedijski pristup). Profesori Hrvatskoga jezika, zajedno sa svojim učenicima, organiziraju posjet Hrvatskome narodnom kazalištu u Splitu i Gradskom kazalištu mladih u Splitu na predstave</w:t>
            </w:r>
          </w:p>
        </w:tc>
      </w:tr>
      <w:tr w:rsidR="009D08F4" w:rsidRPr="006463E2" w14:paraId="1A2CD93B" w14:textId="77777777" w:rsidTr="009D08F4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EC177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2. Namjena aktivnosti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0D01F" w14:textId="77777777" w:rsidR="009D08F4" w:rsidRPr="006463E2" w:rsidRDefault="009D08F4" w:rsidP="009D08F4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 posebno na  „Lidranu“.  Bliska suradnja sa svim školskim grupama; s udrugom Kapja jubavi, Gradskom čitaonicom i knjižnicom Hvar, Muzejom hvarske baštine, Turističkom zajednicom i ostalim gradskim i otočkim udrugama i institucijama</w:t>
            </w:r>
          </w:p>
        </w:tc>
      </w:tr>
      <w:tr w:rsidR="009D08F4" w:rsidRPr="006463E2" w14:paraId="75ACD16D" w14:textId="77777777" w:rsidTr="009D08F4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596671B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3. Nositelji aktivnosti i njihova odgovornost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FE3E67" w14:textId="77777777" w:rsidR="009D08F4" w:rsidRPr="006463E2" w:rsidRDefault="009D08F4" w:rsidP="009D08F4">
            <w:pPr>
              <w:pStyle w:val="Bezproreda1"/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 xml:space="preserve">Vesna Barbarić,prof.  i Dujo Šantić, prof. Suradnja sa Stručnim aktivom hrvatskoga jezika i ostalim aktivima Škole </w:t>
            </w:r>
          </w:p>
        </w:tc>
      </w:tr>
      <w:tr w:rsidR="009D08F4" w:rsidRPr="006463E2" w14:paraId="6F86CDA4" w14:textId="77777777" w:rsidTr="009D08F4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EB44E7" w14:textId="77777777" w:rsidR="009D08F4" w:rsidRPr="006463E2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3E2">
              <w:rPr>
                <w:rFonts w:ascii="Times New Roman" w:hAnsi="Times New Roman"/>
                <w:b/>
                <w:bCs/>
                <w:color w:val="000000"/>
              </w:rPr>
              <w:t xml:space="preserve">4. Način realizacije aktivnosti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BF0099" w14:textId="77777777" w:rsidR="009D08F4" w:rsidRPr="006463E2" w:rsidRDefault="009D08F4" w:rsidP="009D08F4">
            <w:pPr>
              <w:rPr>
                <w:rFonts w:ascii="Times New Roman" w:hAnsi="Times New Roman"/>
              </w:rPr>
            </w:pPr>
            <w:r w:rsidRPr="006463E2">
              <w:rPr>
                <w:rFonts w:ascii="Times New Roman" w:hAnsi="Times New Roman"/>
              </w:rPr>
              <w:t>Individualni rad s učenicima prema sklonostima; radionice; stilske vježbe; okrugli stolovi, diskusije; sudjelovanje u natječajima za literarne radove; sudjelovanje u projektnim nastavama, terenskim, istraživačkim. Pripreme za smotru „Lidrano 2022.“. Učenici se sastaju sa svojim mentorima tijekom godine i razmjenjuju tekstove i stvaralačka iskustva pred samu se smotru po potrebi susreću i češće.</w:t>
            </w:r>
          </w:p>
        </w:tc>
      </w:tr>
    </w:tbl>
    <w:p w14:paraId="211FA764" w14:textId="77777777" w:rsidR="001769AB" w:rsidRPr="006463E2" w:rsidRDefault="001769AB" w:rsidP="001769AB">
      <w:pPr>
        <w:rPr>
          <w:rFonts w:ascii="Times New Roman" w:hAnsi="Times New Roman"/>
        </w:rPr>
      </w:pPr>
    </w:p>
    <w:p w14:paraId="566578A0" w14:textId="77777777" w:rsidR="001769AB" w:rsidRPr="006463E2" w:rsidRDefault="001769AB" w:rsidP="001769AB">
      <w:pPr>
        <w:rPr>
          <w:rFonts w:ascii="Times New Roman" w:hAnsi="Times New Roman"/>
        </w:rPr>
      </w:pPr>
      <w:r w:rsidRPr="006463E2">
        <w:rPr>
          <w:rFonts w:ascii="Times New Roman" w:hAnsi="Times New Roman"/>
        </w:rPr>
        <w:t>Nositelji aktivnosti:Vesna Barbarić i Dujo Šantić</w:t>
      </w:r>
    </w:p>
    <w:p w14:paraId="0DD16F0A" w14:textId="77777777" w:rsidR="001769AB" w:rsidRPr="006463E2" w:rsidRDefault="001769AB" w:rsidP="001769AB">
      <w:pPr>
        <w:rPr>
          <w:rFonts w:ascii="Times New Roman" w:hAnsi="Times New Roman"/>
        </w:rPr>
      </w:pPr>
    </w:p>
    <w:p w14:paraId="369D8F1A" w14:textId="77777777" w:rsidR="001769AB" w:rsidRDefault="001769AB" w:rsidP="001769AB">
      <w:pPr>
        <w:rPr>
          <w:rFonts w:ascii="Times New Roman" w:hAnsi="Times New Roman"/>
        </w:rPr>
      </w:pPr>
    </w:p>
    <w:p w14:paraId="5587A253" w14:textId="77777777" w:rsidR="001769AB" w:rsidRDefault="001769AB" w:rsidP="001769AB">
      <w:pPr>
        <w:rPr>
          <w:rFonts w:ascii="Times New Roman" w:hAnsi="Times New Roman"/>
        </w:rPr>
      </w:pPr>
    </w:p>
    <w:p w14:paraId="1B7B9F85" w14:textId="77777777" w:rsidR="009C7FB6" w:rsidRDefault="009C7FB6">
      <w:pPr>
        <w:rPr>
          <w:rFonts w:ascii="Times New Roman" w:hAnsi="Times New Roman"/>
        </w:rPr>
      </w:pPr>
    </w:p>
    <w:p w14:paraId="218BF82D" w14:textId="77777777" w:rsidR="009D08F4" w:rsidRDefault="009D08F4">
      <w:pPr>
        <w:rPr>
          <w:rFonts w:ascii="Times New Roman" w:hAnsi="Times New Roman"/>
          <w:b/>
          <w:sz w:val="28"/>
          <w:szCs w:val="28"/>
        </w:rPr>
      </w:pPr>
    </w:p>
    <w:p w14:paraId="70A36C95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488983F8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5E98940A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1E742065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-99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C7FB6" w14:paraId="1CD38EE0" w14:textId="77777777" w:rsidTr="009D08F4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14:paraId="680B9795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14:paraId="1FC3279E" w14:textId="77777777" w:rsidR="009C7FB6" w:rsidRPr="007D48FC" w:rsidRDefault="009C7FB6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STRUČNI POSJET U SPLIT</w:t>
            </w:r>
          </w:p>
        </w:tc>
      </w:tr>
      <w:tr w:rsidR="009C7FB6" w14:paraId="3B752734" w14:textId="77777777" w:rsidTr="009D08F4">
        <w:trPr>
          <w:gridAfter w:val="1"/>
          <w:wAfter w:w="10" w:type="dxa"/>
          <w:trHeight w:val="970"/>
        </w:trPr>
        <w:tc>
          <w:tcPr>
            <w:tcW w:w="3348" w:type="dxa"/>
            <w:shd w:val="clear" w:color="auto" w:fill="C0C0C0"/>
          </w:tcPr>
          <w:p w14:paraId="7B1CDCDF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D524B61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Ponoviti znanja stečena o široj zavičajnoj povijesti</w:t>
            </w:r>
          </w:p>
          <w:p w14:paraId="79227F28" w14:textId="77777777" w:rsidR="009C7FB6" w:rsidRPr="00206F8E" w:rsidRDefault="009C7FB6" w:rsidP="009D08F4">
            <w:pPr>
              <w:pStyle w:val="Defau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FB6" w14:paraId="1088A314" w14:textId="77777777" w:rsidTr="009D08F4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14:paraId="186DD188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14:paraId="480C0780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Analizirati materijalne, slikovne i pisane povijesne izvore u muzeju.</w:t>
            </w:r>
          </w:p>
        </w:tc>
      </w:tr>
      <w:tr w:rsidR="009C7FB6" w14:paraId="1542DEE2" w14:textId="77777777" w:rsidTr="009D08F4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14:paraId="64E4E71E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C835439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 xml:space="preserve">Tarita Radonić, učenici izborne nastave iz predmeta  povijest </w:t>
            </w:r>
          </w:p>
        </w:tc>
      </w:tr>
      <w:tr w:rsidR="009C7FB6" w14:paraId="1818BC2E" w14:textId="77777777" w:rsidTr="009D08F4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14:paraId="416D4537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14:paraId="180522E7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Odlazak u Split – posjet ustanovama u kojima se mogu realizirati ciljevi, a po izboru učenika</w:t>
            </w:r>
          </w:p>
        </w:tc>
      </w:tr>
      <w:tr w:rsidR="009C7FB6" w14:paraId="7794A9FD" w14:textId="77777777" w:rsidTr="009D08F4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14:paraId="07F7F666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EB457AF" w14:textId="77777777" w:rsidR="009C7FB6" w:rsidRPr="00206F8E" w:rsidRDefault="009C7FB6" w:rsidP="009D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6F8E">
              <w:rPr>
                <w:rFonts w:asciiTheme="minorHAnsi" w:hAnsiTheme="minorHAnsi" w:cstheme="minorHAnsi"/>
                <w:sz w:val="24"/>
                <w:szCs w:val="24"/>
              </w:rPr>
              <w:t>Tijekom školske 2020./21. godine</w:t>
            </w:r>
          </w:p>
        </w:tc>
      </w:tr>
      <w:tr w:rsidR="009C7FB6" w14:paraId="4B21D794" w14:textId="77777777" w:rsidTr="009D08F4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14:paraId="1D4A51D0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73158A0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100,00 kuna</w:t>
            </w:r>
          </w:p>
        </w:tc>
      </w:tr>
      <w:tr w:rsidR="009C7FB6" w14:paraId="64F8BEDA" w14:textId="77777777" w:rsidTr="009D08F4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14:paraId="6C58205B" w14:textId="77777777" w:rsidR="009C7FB6" w:rsidRPr="00B10ECD" w:rsidRDefault="009C7FB6" w:rsidP="009D08F4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BDE29DD" w14:textId="77777777" w:rsidR="009C7FB6" w:rsidRPr="00206F8E" w:rsidRDefault="009C7FB6" w:rsidP="009D08F4">
            <w:pPr>
              <w:pStyle w:val="Default"/>
              <w:jc w:val="both"/>
              <w:rPr>
                <w:rFonts w:asciiTheme="minorHAnsi" w:hAnsiTheme="minorHAnsi" w:cstheme="minorHAnsi"/>
                <w:szCs w:val="24"/>
              </w:rPr>
            </w:pPr>
            <w:r w:rsidRPr="00206F8E">
              <w:rPr>
                <w:rFonts w:asciiTheme="minorHAnsi" w:hAnsiTheme="minorHAnsi" w:cstheme="minorHAnsi"/>
                <w:szCs w:val="24"/>
              </w:rPr>
              <w:t>Anketa</w:t>
            </w:r>
          </w:p>
        </w:tc>
      </w:tr>
    </w:tbl>
    <w:p w14:paraId="35BE9A8C" w14:textId="77777777" w:rsidR="009C7FB6" w:rsidRDefault="009C7FB6" w:rsidP="009C7FB6"/>
    <w:p w14:paraId="6C3BAF2B" w14:textId="77777777" w:rsidR="009C7FB6" w:rsidRDefault="009C7FB6" w:rsidP="009C7F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14:paraId="48BBFB4F" w14:textId="77777777" w:rsidR="009C7FB6" w:rsidRPr="00486B06" w:rsidRDefault="009C7FB6" w:rsidP="009C7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Tarita Radonić, prof.</w:t>
      </w:r>
    </w:p>
    <w:p w14:paraId="6EA4D4BF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4482956D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60AB621E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29E00BD7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13330303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27073DA4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5BD49538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056D5A9E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4F3A07A2" w14:textId="77777777" w:rsidR="009C7FB6" w:rsidRDefault="009C7FB6">
      <w:pPr>
        <w:rPr>
          <w:rFonts w:ascii="Times New Roman" w:hAnsi="Times New Roman"/>
          <w:b/>
          <w:sz w:val="28"/>
          <w:szCs w:val="28"/>
        </w:rPr>
      </w:pPr>
    </w:p>
    <w:p w14:paraId="0043C073" w14:textId="77777777" w:rsidR="00C67A33" w:rsidRPr="00A3200D" w:rsidRDefault="00C67A33" w:rsidP="00C67A33">
      <w:pPr>
        <w:rPr>
          <w:rFonts w:ascii="Times New Roman" w:hAnsi="Times New Roman"/>
        </w:rPr>
      </w:pPr>
    </w:p>
    <w:p w14:paraId="423AB326" w14:textId="77777777"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-959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A3200D" w14:paraId="5311C7B5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BFF96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14:paraId="3D68F130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427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14:paraId="6AB59493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9D08F4" w:rsidRPr="00A3200D" w14:paraId="0C9A228F" w14:textId="77777777" w:rsidTr="009D08F4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C2751B4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B765642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14:paraId="45D80329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(po izboru učenika), kulture i jezika drugih naroda i zemalja. Korištenje postojećih znanja i stjecanja novih vezanih uz turističku ponudu na određenim destinacijama;</w:t>
            </w:r>
          </w:p>
          <w:p w14:paraId="0AFE05ED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osamostaljivanje učenika, snalaženje u stranom svijetu; komunikacija  na stranim jezicima</w:t>
            </w:r>
          </w:p>
          <w:p w14:paraId="4E361A42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8F4" w:rsidRPr="00A3200D" w14:paraId="58DD8703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02C6D7E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3712E54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14:paraId="780AFECA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9D08F4" w:rsidRPr="00A3200D" w14:paraId="4F8DDCF1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5917334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7FD680E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Natalija Moškatelo, mag; dipl.ing. Sandra Tudor, Vatroslav Lozić, dipl.oec.</w:t>
            </w:r>
          </w:p>
        </w:tc>
      </w:tr>
      <w:tr w:rsidR="009D08F4" w:rsidRPr="00A3200D" w14:paraId="3EE98D4F" w14:textId="77777777" w:rsidTr="009D08F4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061ED22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7D2F431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zajednički odabir najbolje ponude </w:t>
            </w:r>
          </w:p>
          <w:p w14:paraId="12EEB02E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potpisivanje ugovora </w:t>
            </w:r>
          </w:p>
          <w:p w14:paraId="69E986E9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Putovanje učenika završnih razreda u pratnji njihovih razrednika u  okviru programa agencije </w:t>
            </w:r>
          </w:p>
        </w:tc>
      </w:tr>
      <w:tr w:rsidR="009D08F4" w:rsidRPr="00A3200D" w14:paraId="3B19809D" w14:textId="77777777" w:rsidTr="009D08F4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0DEE26C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1A11118" w14:textId="77777777" w:rsidR="009D08F4" w:rsidRPr="00A3200D" w:rsidRDefault="009D08F4" w:rsidP="009D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nastavne godine ovisno o epidemiološkoj situaciji</w:t>
            </w:r>
          </w:p>
        </w:tc>
      </w:tr>
      <w:tr w:rsidR="009D08F4" w:rsidRPr="00A3200D" w14:paraId="5A79C008" w14:textId="77777777" w:rsidTr="009D08F4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67D808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D7924F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14:paraId="6714ADA6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aranžmanima roditelja </w:t>
            </w:r>
          </w:p>
          <w:p w14:paraId="1F56A80D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8F4" w:rsidRPr="00A3200D" w14:paraId="24ABE1F4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BC8CD6C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17D6BE5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14:paraId="33A10ADB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14:paraId="442A4528" w14:textId="77777777" w:rsidR="009D08F4" w:rsidRPr="00A3200D" w:rsidRDefault="009D08F4" w:rsidP="009D08F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0F79B8F" w14:textId="77777777" w:rsidR="009D4AE3" w:rsidRPr="00A3200D" w:rsidRDefault="009D4AE3">
      <w:pPr>
        <w:rPr>
          <w:rFonts w:ascii="Times New Roman" w:hAnsi="Times New Roman"/>
          <w:sz w:val="24"/>
          <w:szCs w:val="24"/>
        </w:rPr>
      </w:pPr>
    </w:p>
    <w:p w14:paraId="4C87E28F" w14:textId="77777777" w:rsidR="00B25C91" w:rsidRDefault="00B25C91" w:rsidP="00B25C91">
      <w:pPr>
        <w:ind w:left="5664"/>
        <w:rPr>
          <w:rFonts w:ascii="Times New Roman" w:hAnsi="Times New Roman"/>
          <w:sz w:val="28"/>
          <w:szCs w:val="28"/>
        </w:rPr>
      </w:pPr>
    </w:p>
    <w:p w14:paraId="140B6863" w14:textId="77777777"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14:paraId="14B048AD" w14:textId="77777777"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Vatroslav Lozić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14:paraId="49E0DCDA" w14:textId="77777777" w:rsidR="00B25C91" w:rsidRPr="00A3200D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Natalija Moškatelo</w:t>
      </w:r>
      <w:r w:rsidRPr="00A32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mag.</w:t>
      </w:r>
      <w:r w:rsidRPr="00A3200D">
        <w:rPr>
          <w:rFonts w:ascii="Times New Roman" w:hAnsi="Times New Roman"/>
          <w:sz w:val="28"/>
          <w:szCs w:val="28"/>
        </w:rPr>
        <w:t xml:space="preserve"> </w:t>
      </w:r>
    </w:p>
    <w:p w14:paraId="52858663" w14:textId="77777777" w:rsidR="00B25C91" w:rsidRDefault="00B25C91" w:rsidP="00B25C91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Sandra Tudor</w:t>
      </w:r>
    </w:p>
    <w:p w14:paraId="67817315" w14:textId="77777777" w:rsidR="005B216C" w:rsidRPr="00A3200D" w:rsidRDefault="005B216C" w:rsidP="005B216C">
      <w:pPr>
        <w:rPr>
          <w:rFonts w:ascii="Times New Roman" w:hAnsi="Times New Roman"/>
        </w:rPr>
      </w:pPr>
    </w:p>
    <w:p w14:paraId="6C28D4C7" w14:textId="77777777" w:rsidR="00C67A33" w:rsidRPr="00A3200D" w:rsidRDefault="00C67A33" w:rsidP="00C67A33">
      <w:pPr>
        <w:rPr>
          <w:rFonts w:ascii="Times New Roman" w:hAnsi="Times New Roman"/>
        </w:rPr>
      </w:pPr>
    </w:p>
    <w:p w14:paraId="7577C290" w14:textId="77777777" w:rsidR="008055EE" w:rsidRPr="00A3200D" w:rsidRDefault="008055EE" w:rsidP="00C67A33">
      <w:pPr>
        <w:rPr>
          <w:rFonts w:ascii="Times New Roman" w:hAnsi="Times New Roman"/>
        </w:rPr>
      </w:pPr>
    </w:p>
    <w:p w14:paraId="0E6FFA4A" w14:textId="77777777" w:rsidR="00261B76" w:rsidRPr="00A3200D" w:rsidRDefault="00261B76" w:rsidP="00261B76">
      <w:pPr>
        <w:pStyle w:val="Bezproreda1"/>
        <w:ind w:left="2148"/>
        <w:rPr>
          <w:rFonts w:ascii="Times New Roman" w:hAnsi="Times New Roman"/>
          <w:b/>
          <w:sz w:val="40"/>
          <w:szCs w:val="40"/>
        </w:rPr>
      </w:pPr>
    </w:p>
    <w:p w14:paraId="78E1929D" w14:textId="69B24F87" w:rsidR="001C692C" w:rsidRPr="00A3200D" w:rsidRDefault="001C692C" w:rsidP="00261B76">
      <w:pPr>
        <w:pStyle w:val="Bezproreda1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 xml:space="preserve">OKVIRNI  KALENDAR  NEKIH AKTIVNOSTI/SJEDNICA ZA ŠKOLSKU </w:t>
      </w:r>
      <w:r w:rsidR="008A0E90" w:rsidRPr="00A3200D">
        <w:rPr>
          <w:rFonts w:ascii="Times New Roman" w:hAnsi="Times New Roman"/>
          <w:b/>
          <w:sz w:val="40"/>
          <w:szCs w:val="40"/>
        </w:rPr>
        <w:t>20</w:t>
      </w:r>
      <w:r w:rsidR="00184761">
        <w:rPr>
          <w:rFonts w:ascii="Times New Roman" w:hAnsi="Times New Roman"/>
          <w:b/>
          <w:sz w:val="40"/>
          <w:szCs w:val="40"/>
        </w:rPr>
        <w:t>2</w:t>
      </w:r>
      <w:r w:rsidR="0057642B">
        <w:rPr>
          <w:rFonts w:ascii="Times New Roman" w:hAnsi="Times New Roman"/>
          <w:b/>
          <w:sz w:val="40"/>
          <w:szCs w:val="40"/>
        </w:rPr>
        <w:t>1</w:t>
      </w:r>
      <w:r w:rsidR="008A0E90" w:rsidRPr="00A3200D">
        <w:rPr>
          <w:rFonts w:ascii="Times New Roman" w:hAnsi="Times New Roman"/>
          <w:b/>
          <w:sz w:val="40"/>
          <w:szCs w:val="40"/>
        </w:rPr>
        <w:t>./20</w:t>
      </w:r>
      <w:r w:rsidR="00261B76" w:rsidRPr="00A3200D">
        <w:rPr>
          <w:rFonts w:ascii="Times New Roman" w:hAnsi="Times New Roman"/>
          <w:b/>
          <w:sz w:val="40"/>
          <w:szCs w:val="40"/>
        </w:rPr>
        <w:t>2</w:t>
      </w:r>
      <w:r w:rsidR="0057642B">
        <w:rPr>
          <w:rFonts w:ascii="Times New Roman" w:hAnsi="Times New Roman"/>
          <w:b/>
          <w:sz w:val="40"/>
          <w:szCs w:val="40"/>
        </w:rPr>
        <w:t>2</w:t>
      </w:r>
      <w:r w:rsidRPr="00A3200D">
        <w:rPr>
          <w:rFonts w:ascii="Times New Roman" w:hAnsi="Times New Roman"/>
          <w:b/>
          <w:sz w:val="40"/>
          <w:szCs w:val="40"/>
        </w:rPr>
        <w:t>. GODINU</w:t>
      </w:r>
    </w:p>
    <w:p w14:paraId="00C297E9" w14:textId="77777777" w:rsidR="001C692C" w:rsidRPr="00A3200D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692C" w:rsidRPr="00A3200D" w14:paraId="555F18B4" w14:textId="77777777" w:rsidTr="00C678FA">
        <w:tc>
          <w:tcPr>
            <w:tcW w:w="3096" w:type="dxa"/>
            <w:shd w:val="clear" w:color="auto" w:fill="BFBFBF"/>
            <w:vAlign w:val="center"/>
          </w:tcPr>
          <w:p w14:paraId="444A7752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14:paraId="77D06F09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14:paraId="1240A74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A3200D" w14:paraId="6B57EB4A" w14:textId="77777777" w:rsidTr="00C678FA">
        <w:tc>
          <w:tcPr>
            <w:tcW w:w="3096" w:type="dxa"/>
            <w:vAlign w:val="center"/>
          </w:tcPr>
          <w:p w14:paraId="3C43822A" w14:textId="335C1D8C" w:rsidR="008A0E90" w:rsidRPr="00A3200D" w:rsidRDefault="005B4217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7.rujna 202</w:t>
            </w:r>
            <w:r w:rsidR="0057642B">
              <w:rPr>
                <w:rFonts w:ascii="Times New Roman" w:eastAsia="Tw Cen MT" w:hAnsi="Times New Roman"/>
                <w:color w:val="0D0D0D"/>
              </w:rPr>
              <w:t>1</w:t>
            </w:r>
            <w:r w:rsidR="00FB473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14:paraId="04E557C2" w14:textId="065696A0" w:rsidR="001C692C" w:rsidRPr="00A3200D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5B4217">
              <w:rPr>
                <w:rFonts w:ascii="Times New Roman" w:eastAsia="Tw Cen MT" w:hAnsi="Times New Roman"/>
                <w:color w:val="0D0D0D"/>
              </w:rPr>
              <w:t>02</w:t>
            </w:r>
            <w:r w:rsidR="0057642B">
              <w:rPr>
                <w:rFonts w:ascii="Times New Roman" w:eastAsia="Tw Cen MT" w:hAnsi="Times New Roman"/>
                <w:color w:val="0D0D0D"/>
              </w:rPr>
              <w:t>1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./20</w:t>
            </w:r>
            <w:r w:rsidR="005B4217">
              <w:rPr>
                <w:rFonts w:ascii="Times New Roman" w:eastAsia="Tw Cen MT" w:hAnsi="Times New Roman"/>
                <w:color w:val="0D0D0D"/>
              </w:rPr>
              <w:t>2</w:t>
            </w:r>
            <w:r w:rsidR="0057642B">
              <w:rPr>
                <w:rFonts w:ascii="Times New Roman" w:eastAsia="Tw Cen MT" w:hAnsi="Times New Roman"/>
                <w:color w:val="0D0D0D"/>
              </w:rPr>
              <w:t>2</w:t>
            </w:r>
            <w:r w:rsidRPr="00A3200D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14:paraId="6D64606D" w14:textId="77777777" w:rsidR="001C692C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14:paraId="3ED42338" w14:textId="77777777" w:rsidR="008A0E90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A3200D" w14:paraId="3DC72A25" w14:textId="77777777" w:rsidTr="00C678FA">
        <w:tc>
          <w:tcPr>
            <w:tcW w:w="3096" w:type="dxa"/>
            <w:vAlign w:val="center"/>
          </w:tcPr>
          <w:p w14:paraId="26EA6ED2" w14:textId="2D77B9A7" w:rsidR="001C692C" w:rsidRPr="00A3200D" w:rsidRDefault="005B4217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rujna 202</w:t>
            </w:r>
            <w:r w:rsidR="0057642B">
              <w:rPr>
                <w:rFonts w:ascii="Times New Roman" w:eastAsia="Tw Cen MT" w:hAnsi="Times New Roman"/>
                <w:color w:val="0D0D0D"/>
              </w:rPr>
              <w:t>1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14:paraId="0AAA285D" w14:textId="77777777" w:rsidR="001C692C" w:rsidRPr="00A3200D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14:paraId="3CDB227F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A3200D" w14:paraId="7BD5A1FA" w14:textId="77777777" w:rsidTr="00C678FA">
        <w:tc>
          <w:tcPr>
            <w:tcW w:w="3096" w:type="dxa"/>
            <w:vAlign w:val="center"/>
          </w:tcPr>
          <w:p w14:paraId="1CA89646" w14:textId="53D667C3"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Rujan 202</w:t>
            </w:r>
            <w:r w:rsidR="0057642B">
              <w:rPr>
                <w:rFonts w:ascii="Times New Roman" w:eastAsia="Tw Cen MT" w:hAnsi="Times New Roman"/>
                <w:color w:val="0D0D0D"/>
              </w:rPr>
              <w:t>1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14:paraId="0A99C430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14:paraId="48082739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A3200D" w14:paraId="31FC72EA" w14:textId="77777777" w:rsidTr="00C678FA">
        <w:tc>
          <w:tcPr>
            <w:tcW w:w="3096" w:type="dxa"/>
            <w:vAlign w:val="center"/>
          </w:tcPr>
          <w:p w14:paraId="4DB3DFB7" w14:textId="77777777" w:rsidR="001C692C" w:rsidRPr="00A3200D" w:rsidRDefault="008A0E90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1</w:t>
            </w:r>
            <w:r w:rsidR="000F39BB" w:rsidRPr="00A3200D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.rujna</w:t>
            </w:r>
          </w:p>
          <w:p w14:paraId="089A5EE7" w14:textId="0D9B16DB" w:rsidR="001C692C" w:rsidRPr="00A3200D" w:rsidRDefault="001C692C" w:rsidP="005B421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do </w:t>
            </w:r>
            <w:r w:rsidR="005B4217">
              <w:rPr>
                <w:rFonts w:ascii="Times New Roman" w:eastAsia="Tw Cen MT" w:hAnsi="Times New Roman"/>
              </w:rPr>
              <w:t>25</w:t>
            </w:r>
            <w:r w:rsidRPr="00A3200D">
              <w:rPr>
                <w:rFonts w:ascii="Times New Roman" w:eastAsia="Tw Cen MT" w:hAnsi="Times New Roman"/>
              </w:rPr>
              <w:t>.r</w:t>
            </w:r>
            <w:r w:rsidR="005B4217">
              <w:rPr>
                <w:rFonts w:ascii="Times New Roman" w:eastAsia="Tw Cen MT" w:hAnsi="Times New Roman"/>
              </w:rPr>
              <w:t>ujna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25377B38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</w:t>
            </w:r>
            <w:r w:rsidR="0093235B" w:rsidRPr="00A3200D">
              <w:rPr>
                <w:rFonts w:ascii="Times New Roman" w:eastAsia="Tw Cen MT" w:hAnsi="Times New Roman"/>
              </w:rPr>
              <w:t>za Kurikulum</w:t>
            </w:r>
            <w:r w:rsidRPr="00A3200D">
              <w:rPr>
                <w:rFonts w:ascii="Times New Roman" w:eastAsia="Tw Cen MT" w:hAnsi="Times New Roman"/>
              </w:rPr>
              <w:t>);</w:t>
            </w:r>
          </w:p>
          <w:p w14:paraId="5C7EC8C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 Vremenik</w:t>
            </w:r>
          </w:p>
        </w:tc>
        <w:tc>
          <w:tcPr>
            <w:tcW w:w="3096" w:type="dxa"/>
            <w:vAlign w:val="center"/>
          </w:tcPr>
          <w:p w14:paraId="06E8F49A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stručno pedagoška služba, stručna vijeća, svi nastavnici </w:t>
            </w:r>
          </w:p>
        </w:tc>
      </w:tr>
      <w:tr w:rsidR="001C692C" w:rsidRPr="00A3200D" w14:paraId="58F496C5" w14:textId="77777777" w:rsidTr="00C678FA">
        <w:tc>
          <w:tcPr>
            <w:tcW w:w="3096" w:type="dxa"/>
            <w:vAlign w:val="center"/>
          </w:tcPr>
          <w:p w14:paraId="3CD152F9" w14:textId="71E09619" w:rsidR="001C692C" w:rsidRPr="00A3200D" w:rsidRDefault="005B4217" w:rsidP="005C1E59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do 7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C1E59" w:rsidRPr="00A3200D">
              <w:rPr>
                <w:rFonts w:ascii="Times New Roman" w:eastAsia="Tw Cen MT" w:hAnsi="Times New Roman"/>
              </w:rPr>
              <w:t>listopada</w:t>
            </w:r>
            <w:r>
              <w:rPr>
                <w:rFonts w:ascii="Times New Roman" w:eastAsia="Tw Cen MT" w:hAnsi="Times New Roman"/>
              </w:rPr>
              <w:t xml:space="preserve">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568FDBD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14:paraId="67DB08FC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Predsjednik Šk.o</w:t>
            </w:r>
            <w:r w:rsidR="000400FF" w:rsidRPr="00A3200D">
              <w:rPr>
                <w:rFonts w:ascii="Times New Roman" w:eastAsia="Tw Cen MT" w:hAnsi="Times New Roman"/>
              </w:rPr>
              <w:t>dbora</w:t>
            </w:r>
            <w:r w:rsidRPr="00A3200D">
              <w:rPr>
                <w:rFonts w:ascii="Times New Roman" w:eastAsia="Tw Cen MT" w:hAnsi="Times New Roman"/>
              </w:rPr>
              <w:t>, članovi,Ravnatelj                                                                         i dr.</w:t>
            </w:r>
          </w:p>
        </w:tc>
      </w:tr>
      <w:tr w:rsidR="001C692C" w:rsidRPr="00A3200D" w14:paraId="49433721" w14:textId="77777777" w:rsidTr="00C678FA">
        <w:tc>
          <w:tcPr>
            <w:tcW w:w="3096" w:type="dxa"/>
            <w:vAlign w:val="center"/>
          </w:tcPr>
          <w:p w14:paraId="3A48DAA2" w14:textId="29C04CE6"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Tijekom rujna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17F8553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14:paraId="2CEADD9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odn.osoba koju ovlasti;                                                                                                       Voditeljica odnosno pedagog u Jelsi</w:t>
            </w:r>
          </w:p>
        </w:tc>
      </w:tr>
      <w:tr w:rsidR="005C1E59" w:rsidRPr="00A3200D" w14:paraId="20F970C9" w14:textId="77777777" w:rsidTr="00C678FA">
        <w:tc>
          <w:tcPr>
            <w:tcW w:w="3096" w:type="dxa"/>
            <w:vAlign w:val="center"/>
          </w:tcPr>
          <w:p w14:paraId="32A6C7F4" w14:textId="408AF25A" w:rsidR="001C692C" w:rsidRPr="00A3200D" w:rsidRDefault="001C692C" w:rsidP="006A0E8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15.-2</w:t>
            </w:r>
            <w:r w:rsidR="005B4217">
              <w:rPr>
                <w:rFonts w:ascii="Times New Roman" w:eastAsia="Tw Cen MT" w:hAnsi="Times New Roman"/>
              </w:rPr>
              <w:t>5.rujna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351A2BF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14:paraId="2DDD61B0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 stručnih vijeća, nastavnici stručne suradnice</w:t>
            </w:r>
          </w:p>
        </w:tc>
      </w:tr>
      <w:tr w:rsidR="001C692C" w:rsidRPr="00A3200D" w14:paraId="3CE50AA5" w14:textId="77777777" w:rsidTr="00C678FA">
        <w:tc>
          <w:tcPr>
            <w:tcW w:w="3096" w:type="dxa"/>
            <w:vAlign w:val="center"/>
          </w:tcPr>
          <w:p w14:paraId="1C688C50" w14:textId="77777777" w:rsidR="001C692C" w:rsidRPr="00A3200D" w:rsidRDefault="001C692C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</w:t>
            </w:r>
          </w:p>
        </w:tc>
        <w:tc>
          <w:tcPr>
            <w:tcW w:w="3096" w:type="dxa"/>
            <w:vAlign w:val="center"/>
          </w:tcPr>
          <w:p w14:paraId="71DBA2DD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14:paraId="1203F545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predsjednik Školskog                                                                                                      odbora, članovi Šk.o</w:t>
            </w:r>
            <w:r w:rsidR="000400FF" w:rsidRPr="00A3200D">
              <w:rPr>
                <w:rFonts w:ascii="Times New Roman" w:eastAsia="Tw Cen MT" w:hAnsi="Times New Roman"/>
              </w:rPr>
              <w:t>d</w:t>
            </w:r>
            <w:r w:rsidRPr="00A3200D">
              <w:rPr>
                <w:rFonts w:ascii="Times New Roman" w:eastAsia="Tw Cen MT" w:hAnsi="Times New Roman"/>
              </w:rPr>
              <w:t>bora</w:t>
            </w:r>
          </w:p>
        </w:tc>
      </w:tr>
      <w:tr w:rsidR="005C1E59" w:rsidRPr="00A3200D" w14:paraId="6E4D8FBF" w14:textId="77777777" w:rsidTr="00C678FA">
        <w:tc>
          <w:tcPr>
            <w:tcW w:w="3096" w:type="dxa"/>
            <w:vAlign w:val="center"/>
          </w:tcPr>
          <w:p w14:paraId="39D626B8" w14:textId="08DF83A5" w:rsidR="001C692C" w:rsidRPr="00A3200D" w:rsidRDefault="001C692C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 – 20</w:t>
            </w:r>
            <w:r w:rsidR="00261B7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 xml:space="preserve"> listopada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67984552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Nastavnička vijeća (oslobađanje od tzk –Školski prosudbeni odbor)</w:t>
            </w:r>
          </w:p>
        </w:tc>
        <w:tc>
          <w:tcPr>
            <w:tcW w:w="3096" w:type="dxa"/>
            <w:vAlign w:val="center"/>
          </w:tcPr>
          <w:p w14:paraId="57A84AE1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</w:t>
            </w:r>
          </w:p>
        </w:tc>
      </w:tr>
      <w:tr w:rsidR="001C692C" w:rsidRPr="00A3200D" w14:paraId="0C595D0E" w14:textId="77777777" w:rsidTr="00C678FA">
        <w:tc>
          <w:tcPr>
            <w:tcW w:w="3096" w:type="dxa"/>
            <w:vAlign w:val="center"/>
          </w:tcPr>
          <w:p w14:paraId="309095D0" w14:textId="7512F184" w:rsidR="001C692C" w:rsidRPr="00A3200D" w:rsidRDefault="005B4217" w:rsidP="000F39BB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Početak listopada 202</w:t>
            </w:r>
            <w:r w:rsidR="0057642B">
              <w:rPr>
                <w:rFonts w:ascii="Times New Roman" w:eastAsia="Tw Cen MT" w:hAnsi="Times New Roman"/>
              </w:rPr>
              <w:t>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35D0171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</w:t>
            </w:r>
            <w:r w:rsidRPr="00A3200D">
              <w:rPr>
                <w:rFonts w:ascii="Times New Roman" w:eastAsia="Tw Cen MT" w:hAnsi="Times New Roman"/>
              </w:rPr>
              <w:lastRenderedPageBreak/>
              <w:t xml:space="preserve">prve razrede </w:t>
            </w:r>
          </w:p>
        </w:tc>
        <w:tc>
          <w:tcPr>
            <w:tcW w:w="3096" w:type="dxa"/>
            <w:vAlign w:val="center"/>
          </w:tcPr>
          <w:p w14:paraId="0B13A97A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 xml:space="preserve">Razrednici,ravnatelj, voditeljica </w:t>
            </w:r>
            <w:r w:rsidRPr="00A3200D">
              <w:rPr>
                <w:rFonts w:ascii="Times New Roman" w:eastAsia="Tw Cen MT" w:hAnsi="Times New Roman"/>
              </w:rPr>
              <w:lastRenderedPageBreak/>
              <w:t>u Jelsi</w:t>
            </w:r>
          </w:p>
        </w:tc>
      </w:tr>
      <w:tr w:rsidR="001C692C" w:rsidRPr="00A3200D" w14:paraId="7F5458CB" w14:textId="77777777" w:rsidTr="00C678FA">
        <w:tc>
          <w:tcPr>
            <w:tcW w:w="3096" w:type="dxa"/>
            <w:vAlign w:val="center"/>
          </w:tcPr>
          <w:p w14:paraId="5B538A3F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tijekom listopada</w:t>
            </w:r>
          </w:p>
        </w:tc>
        <w:tc>
          <w:tcPr>
            <w:tcW w:w="3096" w:type="dxa"/>
            <w:vAlign w:val="center"/>
          </w:tcPr>
          <w:p w14:paraId="2EEB7A8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14:paraId="1AC7D573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razrednici/e, ravnatelj, nastavnici/e</w:t>
            </w:r>
          </w:p>
        </w:tc>
      </w:tr>
      <w:tr w:rsidR="005C1E59" w:rsidRPr="00A3200D" w14:paraId="34B3E2D5" w14:textId="77777777" w:rsidTr="00C678FA">
        <w:tc>
          <w:tcPr>
            <w:tcW w:w="3096" w:type="dxa"/>
            <w:vAlign w:val="center"/>
          </w:tcPr>
          <w:p w14:paraId="61DF508A" w14:textId="77777777" w:rsidR="001C692C" w:rsidRPr="00A3200D" w:rsidRDefault="001C692C" w:rsidP="00EE7EF3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10.-17</w:t>
            </w:r>
            <w:r w:rsidR="00945938">
              <w:rPr>
                <w:rFonts w:ascii="Times New Roman" w:eastAsia="Tw Cen MT" w:hAnsi="Times New Roman"/>
              </w:rPr>
              <w:t>.listopada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F21B472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2. i 3.razrede</w:t>
            </w:r>
          </w:p>
        </w:tc>
        <w:tc>
          <w:tcPr>
            <w:tcW w:w="3096" w:type="dxa"/>
            <w:vAlign w:val="center"/>
          </w:tcPr>
          <w:p w14:paraId="5B144BFC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</w:t>
            </w:r>
          </w:p>
        </w:tc>
      </w:tr>
      <w:tr w:rsidR="005C1E59" w:rsidRPr="00A3200D" w14:paraId="44C24A20" w14:textId="77777777" w:rsidTr="00C678FA">
        <w:tc>
          <w:tcPr>
            <w:tcW w:w="3096" w:type="dxa"/>
            <w:vAlign w:val="center"/>
          </w:tcPr>
          <w:p w14:paraId="7411C883" w14:textId="77777777" w:rsidR="001C692C" w:rsidRPr="00A3200D" w:rsidRDefault="00D149CD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5B4217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</w:t>
            </w:r>
            <w:r w:rsidR="005B4217">
              <w:rPr>
                <w:rFonts w:ascii="Times New Roman" w:eastAsia="Tw Cen MT" w:hAnsi="Times New Roman"/>
              </w:rPr>
              <w:t>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69464033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14:paraId="4719D30C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</w:p>
        </w:tc>
      </w:tr>
      <w:tr w:rsidR="001C692C" w:rsidRPr="00A3200D" w14:paraId="68225C34" w14:textId="77777777" w:rsidTr="00C678FA">
        <w:tc>
          <w:tcPr>
            <w:tcW w:w="3096" w:type="dxa"/>
            <w:vAlign w:val="center"/>
          </w:tcPr>
          <w:p w14:paraId="6CA29480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14:paraId="3427DB67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14:paraId="7818BD48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razrednici/ice</w:t>
            </w:r>
          </w:p>
        </w:tc>
      </w:tr>
      <w:tr w:rsidR="005C1E59" w:rsidRPr="00A3200D" w14:paraId="00533DD4" w14:textId="77777777" w:rsidTr="004A7A25">
        <w:tc>
          <w:tcPr>
            <w:tcW w:w="3096" w:type="dxa"/>
            <w:vAlign w:val="center"/>
          </w:tcPr>
          <w:p w14:paraId="09382A35" w14:textId="77777777" w:rsidR="005C1E59" w:rsidRPr="00A3200D" w:rsidRDefault="005B4217" w:rsidP="004A7A25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6. studenog 2020</w:t>
            </w:r>
            <w:r w:rsidR="005C1E59" w:rsidRPr="00A3200D">
              <w:rPr>
                <w:rFonts w:ascii="Times New Roman" w:eastAsia="Tw Cen MT" w:hAnsi="Times New Roman"/>
              </w:rPr>
              <w:t>.</w:t>
            </w:r>
          </w:p>
          <w:p w14:paraId="4AB7FBA2" w14:textId="77777777" w:rsidR="005C1E59" w:rsidRPr="00A3200D" w:rsidRDefault="005C1E59" w:rsidP="004A7A25">
            <w:pPr>
              <w:rPr>
                <w:rFonts w:ascii="Times New Roman" w:eastAsia="Tw Cen MT" w:hAnsi="Times New Roman"/>
              </w:rPr>
            </w:pPr>
          </w:p>
        </w:tc>
        <w:tc>
          <w:tcPr>
            <w:tcW w:w="3096" w:type="dxa"/>
            <w:vAlign w:val="center"/>
          </w:tcPr>
          <w:p w14:paraId="0F3D6187" w14:textId="77777777"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14:paraId="40D32C31" w14:textId="77777777"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ravnatelj; voditeljica; stručna vijeća ekonomske grupe predmeta; stručna vijeća ugost. posluž. i kuharstva</w:t>
            </w:r>
          </w:p>
        </w:tc>
      </w:tr>
      <w:tr w:rsidR="001C692C" w:rsidRPr="00A3200D" w14:paraId="5BF67483" w14:textId="77777777" w:rsidTr="00C678FA">
        <w:tc>
          <w:tcPr>
            <w:tcW w:w="3096" w:type="dxa"/>
            <w:vAlign w:val="center"/>
          </w:tcPr>
          <w:p w14:paraId="1477A252" w14:textId="77777777" w:rsidR="001C692C" w:rsidRPr="00A3200D" w:rsidRDefault="005B4217" w:rsidP="00C678FA">
            <w:pPr>
              <w:jc w:val="center"/>
              <w:rPr>
                <w:rFonts w:ascii="Times New Roman" w:eastAsia="Tw Cen MT" w:hAnsi="Times New Roman"/>
              </w:rPr>
            </w:pPr>
            <w:r>
              <w:rPr>
                <w:rFonts w:ascii="Times New Roman" w:eastAsia="Tw Cen MT" w:hAnsi="Times New Roman"/>
              </w:rPr>
              <w:t>Početak studenoga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C9ACF06" w14:textId="77777777" w:rsidR="001C692C" w:rsidRPr="00A3200D" w:rsidRDefault="001C692C" w:rsidP="0061618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vijeća;</w:t>
            </w:r>
            <w:r w:rsidR="00C56AEE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Roditeljski sastanci za 4.razrede</w:t>
            </w:r>
          </w:p>
        </w:tc>
        <w:tc>
          <w:tcPr>
            <w:tcW w:w="3096" w:type="dxa"/>
            <w:vAlign w:val="center"/>
          </w:tcPr>
          <w:p w14:paraId="6A04F9F7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ispitne koordinatorice; Predmetne nastavnice matematike,hrvatskog i engleskog jezika</w:t>
            </w:r>
          </w:p>
        </w:tc>
      </w:tr>
      <w:tr w:rsidR="005C1E59" w:rsidRPr="00A3200D" w14:paraId="5583901F" w14:textId="77777777" w:rsidTr="00C678FA">
        <w:tc>
          <w:tcPr>
            <w:tcW w:w="3096" w:type="dxa"/>
            <w:vAlign w:val="center"/>
          </w:tcPr>
          <w:p w14:paraId="18E0A221" w14:textId="77777777" w:rsidR="001C692C" w:rsidRPr="00A3200D" w:rsidRDefault="005C1E59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11</w:t>
            </w:r>
            <w:r w:rsidR="00D149CD" w:rsidRPr="00A3200D">
              <w:rPr>
                <w:rFonts w:ascii="Times New Roman" w:eastAsia="Tw Cen MT" w:hAnsi="Times New Roman"/>
              </w:rPr>
              <w:t>.-15.</w:t>
            </w:r>
            <w:r w:rsidR="005B4217">
              <w:rPr>
                <w:rFonts w:ascii="Times New Roman" w:eastAsia="Tw Cen MT" w:hAnsi="Times New Roman"/>
              </w:rPr>
              <w:t>studenoga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7CB88BF9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14:paraId="4EDED44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i dr.</w:t>
            </w:r>
          </w:p>
        </w:tc>
      </w:tr>
      <w:tr w:rsidR="000362E2" w:rsidRPr="00A3200D" w14:paraId="1F655C08" w14:textId="77777777" w:rsidTr="00C678FA">
        <w:tc>
          <w:tcPr>
            <w:tcW w:w="3096" w:type="dxa"/>
            <w:vAlign w:val="center"/>
          </w:tcPr>
          <w:p w14:paraId="333CE2A8" w14:textId="77777777" w:rsidR="001C692C" w:rsidRPr="00A3200D" w:rsidRDefault="001C692C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18</w:t>
            </w:r>
            <w:r w:rsidR="000362E2" w:rsidRPr="00A3200D">
              <w:rPr>
                <w:rFonts w:ascii="Times New Roman" w:eastAsia="Tw Cen MT" w:hAnsi="Times New Roman"/>
              </w:rPr>
              <w:t>. - 22</w:t>
            </w:r>
            <w:r w:rsidR="005B4217">
              <w:rPr>
                <w:rFonts w:ascii="Times New Roman" w:eastAsia="Tw Cen MT" w:hAnsi="Times New Roman"/>
              </w:rPr>
              <w:t>.studenoga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1D0285D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14:paraId="69A94FC0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 razrednika/ica odnosno                                                                                                        roditelja</w:t>
            </w:r>
          </w:p>
        </w:tc>
      </w:tr>
      <w:tr w:rsidR="000362E2" w:rsidRPr="00A3200D" w14:paraId="0FD17D79" w14:textId="77777777" w:rsidTr="00C678FA">
        <w:trPr>
          <w:trHeight w:val="661"/>
        </w:trPr>
        <w:tc>
          <w:tcPr>
            <w:tcW w:w="3096" w:type="dxa"/>
            <w:vAlign w:val="center"/>
          </w:tcPr>
          <w:p w14:paraId="0E886C3C" w14:textId="77777777"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2</w:t>
            </w:r>
            <w:r w:rsidRPr="00A3200D">
              <w:rPr>
                <w:rFonts w:ascii="Times New Roman" w:eastAsia="Tw Cen MT" w:hAnsi="Times New Roman"/>
              </w:rPr>
              <w:t>0</w:t>
            </w:r>
            <w:r w:rsidR="005B4217">
              <w:rPr>
                <w:rFonts w:ascii="Times New Roman" w:eastAsia="Tw Cen MT" w:hAnsi="Times New Roman"/>
              </w:rPr>
              <w:t>. prosinca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22ACFEA8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14:paraId="61B24A19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odnosno stručne suradnice, nastavnici/e</w:t>
            </w:r>
          </w:p>
        </w:tc>
      </w:tr>
      <w:tr w:rsidR="000362E2" w:rsidRPr="00A3200D" w14:paraId="27AE17CA" w14:textId="77777777" w:rsidTr="00C678FA">
        <w:tc>
          <w:tcPr>
            <w:tcW w:w="3096" w:type="dxa"/>
            <w:vAlign w:val="center"/>
          </w:tcPr>
          <w:p w14:paraId="72C73D02" w14:textId="77777777"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20</w:t>
            </w:r>
            <w:r w:rsidR="00D149CD" w:rsidRPr="00A3200D">
              <w:rPr>
                <w:rFonts w:ascii="Times New Roman" w:eastAsia="Tw Cen MT" w:hAnsi="Times New Roman"/>
              </w:rPr>
              <w:t>.-2</w:t>
            </w:r>
            <w:r w:rsidRPr="00A3200D">
              <w:rPr>
                <w:rFonts w:ascii="Times New Roman" w:eastAsia="Tw Cen MT" w:hAnsi="Times New Roman"/>
              </w:rPr>
              <w:t>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siječnja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607C5C7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14:paraId="1DF3A92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suradnice;nastavnice/i</w:t>
            </w:r>
          </w:p>
        </w:tc>
      </w:tr>
      <w:tr w:rsidR="000362E2" w:rsidRPr="00A3200D" w14:paraId="7548FAE0" w14:textId="77777777" w:rsidTr="00C678FA">
        <w:tc>
          <w:tcPr>
            <w:tcW w:w="3096" w:type="dxa"/>
            <w:vAlign w:val="center"/>
          </w:tcPr>
          <w:p w14:paraId="5CD35E32" w14:textId="77777777"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8A0E90" w:rsidRPr="00A3200D">
              <w:rPr>
                <w:rFonts w:ascii="Times New Roman" w:eastAsia="Tw Cen MT" w:hAnsi="Times New Roman"/>
              </w:rPr>
              <w:t>.-</w:t>
            </w:r>
            <w:r w:rsidRPr="00A3200D">
              <w:rPr>
                <w:rFonts w:ascii="Times New Roman" w:eastAsia="Tw Cen MT" w:hAnsi="Times New Roman"/>
              </w:rPr>
              <w:t>7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veljače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33D19EBF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14:paraId="0BC3E586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voditelji/ce stručnih vijeća, nastavnice/i</w:t>
            </w:r>
          </w:p>
        </w:tc>
      </w:tr>
      <w:tr w:rsidR="001C692C" w:rsidRPr="00A3200D" w14:paraId="3CE093BB" w14:textId="77777777" w:rsidTr="00C678FA">
        <w:tc>
          <w:tcPr>
            <w:tcW w:w="3096" w:type="dxa"/>
            <w:vAlign w:val="center"/>
          </w:tcPr>
          <w:p w14:paraId="0BCD623B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14:paraId="613E38D7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</w:t>
            </w:r>
          </w:p>
        </w:tc>
        <w:tc>
          <w:tcPr>
            <w:tcW w:w="3096" w:type="dxa"/>
            <w:vAlign w:val="center"/>
          </w:tcPr>
          <w:p w14:paraId="2B176DEB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0362E2" w:rsidRPr="00A3200D" w14:paraId="61CC64A5" w14:textId="77777777" w:rsidTr="00C678FA">
        <w:tc>
          <w:tcPr>
            <w:tcW w:w="3096" w:type="dxa"/>
            <w:vAlign w:val="center"/>
          </w:tcPr>
          <w:p w14:paraId="0E905217" w14:textId="77777777" w:rsidR="001C692C" w:rsidRPr="00A3200D" w:rsidRDefault="000362E2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14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veljače 2021</w:t>
            </w:r>
            <w:r w:rsidR="001C692C" w:rsidRPr="00A3200D">
              <w:rPr>
                <w:rFonts w:ascii="Times New Roman" w:eastAsia="Tw Cen MT" w:hAnsi="Times New Roman"/>
              </w:rPr>
              <w:t xml:space="preserve">. </w:t>
            </w:r>
          </w:p>
          <w:p w14:paraId="51A9F813" w14:textId="77777777" w:rsidR="001C692C" w:rsidRPr="00A3200D" w:rsidRDefault="001C692C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1</w:t>
            </w:r>
            <w:r w:rsidR="001C74C6" w:rsidRPr="00A3200D">
              <w:rPr>
                <w:rFonts w:ascii="Times New Roman" w:eastAsia="Tw Cen MT" w:hAnsi="Times New Roman"/>
              </w:rPr>
              <w:t>8</w:t>
            </w:r>
            <w:r w:rsidRPr="00A3200D">
              <w:rPr>
                <w:rFonts w:ascii="Times New Roman" w:eastAsia="Tw Cen MT" w:hAnsi="Times New Roman"/>
              </w:rPr>
              <w:t>.-</w:t>
            </w:r>
            <w:r w:rsidR="005B4217">
              <w:rPr>
                <w:rFonts w:ascii="Times New Roman" w:eastAsia="Tw Cen MT" w:hAnsi="Times New Roman"/>
              </w:rPr>
              <w:t>20. veljače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009EC1D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Sjednice razrednih vijeća</w:t>
            </w:r>
          </w:p>
          <w:p w14:paraId="657E9C15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Nastavničko vijeće</w:t>
            </w:r>
          </w:p>
        </w:tc>
        <w:tc>
          <w:tcPr>
            <w:tcW w:w="3096" w:type="dxa"/>
            <w:vAlign w:val="center"/>
          </w:tcPr>
          <w:p w14:paraId="4536C911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 xml:space="preserve">Razrednici, ravnatelj, </w:t>
            </w:r>
            <w:r w:rsidR="00802716" w:rsidRPr="00A3200D">
              <w:rPr>
                <w:rFonts w:ascii="Times New Roman" w:eastAsia="Tw Cen MT" w:hAnsi="Times New Roman"/>
              </w:rPr>
              <w:t>voditeljica</w:t>
            </w:r>
            <w:r w:rsidRPr="00A3200D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lastRenderedPageBreak/>
              <w:t>i stručne suradnice,nastavnice/i</w:t>
            </w:r>
          </w:p>
        </w:tc>
      </w:tr>
      <w:tr w:rsidR="000362E2" w:rsidRPr="00A3200D" w14:paraId="465EC699" w14:textId="77777777" w:rsidTr="00C678FA">
        <w:tc>
          <w:tcPr>
            <w:tcW w:w="3096" w:type="dxa"/>
            <w:vAlign w:val="center"/>
          </w:tcPr>
          <w:p w14:paraId="793DF51D" w14:textId="77777777" w:rsidR="001C692C" w:rsidRPr="00A3200D" w:rsidRDefault="001C692C" w:rsidP="00D5055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1</w:t>
            </w:r>
            <w:r w:rsidR="000362E2" w:rsidRPr="00A3200D">
              <w:rPr>
                <w:rFonts w:ascii="Times New Roman" w:eastAsia="Tw Cen MT" w:hAnsi="Times New Roman"/>
              </w:rPr>
              <w:t>7</w:t>
            </w:r>
            <w:r w:rsidRPr="00A3200D">
              <w:rPr>
                <w:rFonts w:ascii="Times New Roman" w:eastAsia="Tw Cen MT" w:hAnsi="Times New Roman"/>
              </w:rPr>
              <w:t>.-2</w:t>
            </w:r>
            <w:r w:rsidR="000362E2" w:rsidRPr="00A3200D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.vel</w:t>
            </w:r>
            <w:r w:rsidR="005B4217">
              <w:rPr>
                <w:rFonts w:ascii="Times New Roman" w:eastAsia="Tw Cen MT" w:hAnsi="Times New Roman"/>
              </w:rPr>
              <w:t>jače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58F15E4F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4.razreda</w:t>
            </w:r>
          </w:p>
        </w:tc>
        <w:tc>
          <w:tcPr>
            <w:tcW w:w="3096" w:type="dxa"/>
            <w:vAlign w:val="center"/>
          </w:tcPr>
          <w:p w14:paraId="3EBBD172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koordinatorice za državnu maturu</w:t>
            </w:r>
          </w:p>
        </w:tc>
      </w:tr>
      <w:tr w:rsidR="000362E2" w:rsidRPr="00A3200D" w14:paraId="03712521" w14:textId="77777777" w:rsidTr="00C678FA">
        <w:tc>
          <w:tcPr>
            <w:tcW w:w="3096" w:type="dxa"/>
            <w:vAlign w:val="center"/>
          </w:tcPr>
          <w:p w14:paraId="3CF5C0A9" w14:textId="77777777"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9</w:t>
            </w:r>
            <w:r w:rsidR="001C74C6" w:rsidRPr="00A3200D">
              <w:rPr>
                <w:rFonts w:ascii="Times New Roman" w:eastAsia="Tw Cen MT" w:hAnsi="Times New Roman"/>
              </w:rPr>
              <w:t>.-1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ožujka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3AECEE82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14:paraId="2E86C646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</w:t>
            </w:r>
          </w:p>
        </w:tc>
      </w:tr>
      <w:tr w:rsidR="000362E2" w:rsidRPr="00A3200D" w14:paraId="2A43B5BB" w14:textId="77777777" w:rsidTr="00C678FA">
        <w:tc>
          <w:tcPr>
            <w:tcW w:w="3096" w:type="dxa"/>
            <w:vAlign w:val="center"/>
          </w:tcPr>
          <w:p w14:paraId="26AA1139" w14:textId="77777777" w:rsidR="001C692C" w:rsidRPr="00A3200D" w:rsidRDefault="00AE07BD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30. ožujka</w:t>
            </w:r>
            <w:r w:rsidR="001C692C" w:rsidRPr="00A3200D">
              <w:rPr>
                <w:rFonts w:ascii="Times New Roman" w:eastAsia="Tw Cen MT" w:hAnsi="Times New Roman"/>
              </w:rPr>
              <w:t xml:space="preserve"> – 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692C" w:rsidRPr="00A3200D">
              <w:rPr>
                <w:rFonts w:ascii="Times New Roman" w:eastAsia="Tw Cen MT" w:hAnsi="Times New Roman"/>
              </w:rPr>
              <w:t>. travnja 20</w:t>
            </w:r>
            <w:r w:rsidR="005B4217">
              <w:rPr>
                <w:rFonts w:ascii="Times New Roman" w:eastAsia="Tw Cen MT" w:hAnsi="Times New Roman"/>
              </w:rPr>
              <w:t>21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65636DF4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Razredna vijeća; Nastavničko vijeće (izvedbeni Plan i program eks</w:t>
            </w:r>
            <w:r w:rsidR="000400FF" w:rsidRPr="00A3200D">
              <w:rPr>
                <w:rFonts w:ascii="Times New Roman" w:eastAsia="Tw Cen MT" w:hAnsi="Times New Roman"/>
              </w:rPr>
              <w:t>k</w:t>
            </w:r>
            <w:r w:rsidRPr="00A3200D">
              <w:rPr>
                <w:rFonts w:ascii="Times New Roman" w:eastAsia="Tw Cen MT" w:hAnsi="Times New Roman"/>
              </w:rPr>
              <w:t>urz</w:t>
            </w:r>
            <w:r w:rsidR="000400FF" w:rsidRPr="00A3200D">
              <w:rPr>
                <w:rFonts w:ascii="Times New Roman" w:eastAsia="Tw Cen MT" w:hAnsi="Times New Roman"/>
              </w:rPr>
              <w:t xml:space="preserve">ije </w:t>
            </w:r>
            <w:r w:rsidRPr="00A3200D">
              <w:rPr>
                <w:rFonts w:ascii="Times New Roman" w:eastAsia="Tw Cen MT" w:hAnsi="Times New Roman"/>
              </w:rPr>
              <w:t>i dr.)</w:t>
            </w:r>
          </w:p>
        </w:tc>
        <w:tc>
          <w:tcPr>
            <w:tcW w:w="3096" w:type="dxa"/>
            <w:vAlign w:val="center"/>
          </w:tcPr>
          <w:p w14:paraId="327E16F6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nastavnice/i, razrednici/ice</w:t>
            </w:r>
          </w:p>
        </w:tc>
      </w:tr>
      <w:tr w:rsidR="000362E2" w:rsidRPr="00A3200D" w14:paraId="47098C8E" w14:textId="77777777" w:rsidTr="00C678FA">
        <w:tc>
          <w:tcPr>
            <w:tcW w:w="3096" w:type="dxa"/>
            <w:vAlign w:val="center"/>
          </w:tcPr>
          <w:p w14:paraId="029FA306" w14:textId="77777777" w:rsidR="001C692C" w:rsidRPr="00A3200D" w:rsidRDefault="001C692C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AE07BD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333C2E" w:rsidRPr="00A3200D">
              <w:rPr>
                <w:rFonts w:ascii="Times New Roman" w:eastAsia="Tw Cen MT" w:hAnsi="Times New Roman"/>
              </w:rPr>
              <w:t xml:space="preserve"> travnja </w:t>
            </w:r>
            <w:r w:rsidR="00FD197F" w:rsidRPr="00A3200D">
              <w:rPr>
                <w:rFonts w:ascii="Times New Roman" w:eastAsia="Tw Cen MT" w:hAnsi="Times New Roman"/>
              </w:rPr>
              <w:t>-</w:t>
            </w:r>
            <w:r w:rsidR="00AE07BD" w:rsidRPr="00A3200D">
              <w:rPr>
                <w:rFonts w:ascii="Times New Roman" w:eastAsia="Tw Cen MT" w:hAnsi="Times New Roman"/>
              </w:rPr>
              <w:t>24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travnja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13DD9B9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</w:t>
            </w:r>
            <w:r w:rsidR="008A0E90" w:rsidRPr="00A3200D">
              <w:rPr>
                <w:rFonts w:ascii="Times New Roman" w:eastAsia="Tw Cen MT" w:hAnsi="Times New Roman"/>
              </w:rPr>
              <w:t>redna vijeća za četvrte razrede</w:t>
            </w:r>
            <w:r w:rsidRPr="00A3200D">
              <w:rPr>
                <w:rFonts w:ascii="Times New Roman" w:eastAsia="Tw Cen MT" w:hAnsi="Times New Roman"/>
              </w:rPr>
              <w:t>;Roditeljski sastanci za 4.razrede</w:t>
            </w:r>
          </w:p>
        </w:tc>
        <w:tc>
          <w:tcPr>
            <w:tcW w:w="3096" w:type="dxa"/>
            <w:vAlign w:val="center"/>
          </w:tcPr>
          <w:p w14:paraId="7CD65F0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Razrednice; predmetni nastavnici/e</w:t>
            </w:r>
          </w:p>
        </w:tc>
      </w:tr>
      <w:tr w:rsidR="00D50709" w:rsidRPr="00A3200D" w14:paraId="2EAA51D4" w14:textId="77777777" w:rsidTr="004A7A25">
        <w:tc>
          <w:tcPr>
            <w:tcW w:w="3096" w:type="dxa"/>
            <w:vAlign w:val="center"/>
          </w:tcPr>
          <w:p w14:paraId="5461EFC9" w14:textId="77777777" w:rsidR="00D50709" w:rsidRPr="00A3200D" w:rsidRDefault="00D50709" w:rsidP="005B4217">
            <w:pPr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             </w:t>
            </w:r>
            <w:r w:rsidR="005B4217">
              <w:rPr>
                <w:rFonts w:ascii="Times New Roman" w:eastAsia="Tw Cen MT" w:hAnsi="Times New Roman"/>
              </w:rPr>
              <w:t>21. svibnja 2021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4C38E7CE" w14:textId="77777777"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14:paraId="3E21B85B" w14:textId="77777777"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Učenici thk, htt, ku, ko; mentori</w:t>
            </w:r>
          </w:p>
        </w:tc>
      </w:tr>
      <w:tr w:rsidR="00D50709" w:rsidRPr="00A3200D" w14:paraId="2958BEC6" w14:textId="77777777" w:rsidTr="00C678FA">
        <w:tc>
          <w:tcPr>
            <w:tcW w:w="3096" w:type="dxa"/>
            <w:vAlign w:val="center"/>
          </w:tcPr>
          <w:p w14:paraId="5711F287" w14:textId="77777777" w:rsidR="001C692C" w:rsidRPr="00A3200D" w:rsidRDefault="00DC7A4F" w:rsidP="00D5070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D50709" w:rsidRPr="00A3200D">
              <w:rPr>
                <w:rFonts w:ascii="Times New Roman" w:eastAsia="Tw Cen MT" w:hAnsi="Times New Roman"/>
              </w:rPr>
              <w:t>6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svibnja 2021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66920DF1" w14:textId="77777777" w:rsidR="008A0E90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</w:t>
            </w:r>
          </w:p>
          <w:p w14:paraId="0C2DBBC8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4.razrede</w:t>
            </w:r>
          </w:p>
        </w:tc>
        <w:tc>
          <w:tcPr>
            <w:tcW w:w="3096" w:type="dxa"/>
            <w:vAlign w:val="center"/>
          </w:tcPr>
          <w:p w14:paraId="5189AA57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razrednice/i, ravnatelj, voditeljica i stručne suradnice, nastavnici/e</w:t>
            </w:r>
          </w:p>
        </w:tc>
      </w:tr>
      <w:tr w:rsidR="00EC275A" w:rsidRPr="00A3200D" w14:paraId="63E0997D" w14:textId="77777777" w:rsidTr="00C678FA">
        <w:tc>
          <w:tcPr>
            <w:tcW w:w="3096" w:type="dxa"/>
            <w:vAlign w:val="center"/>
          </w:tcPr>
          <w:p w14:paraId="4C9B6C60" w14:textId="77777777" w:rsidR="001C692C" w:rsidRPr="00A3200D" w:rsidRDefault="001A5006" w:rsidP="001A500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22-26</w:t>
            </w:r>
            <w:r w:rsidR="001C692C" w:rsidRPr="00A3200D">
              <w:rPr>
                <w:rFonts w:ascii="Times New Roman" w:eastAsia="Tw Cen MT" w:hAnsi="Times New Roman"/>
              </w:rPr>
              <w:t>.lipnja</w:t>
            </w:r>
            <w:r w:rsidR="005B4217">
              <w:rPr>
                <w:rFonts w:ascii="Times New Roman" w:eastAsia="Tw Cen MT" w:hAnsi="Times New Roman"/>
              </w:rPr>
              <w:t xml:space="preserve">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01996C6E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14:paraId="75E16B5C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razrednici/e, nastavnici/e</w:t>
            </w:r>
          </w:p>
        </w:tc>
      </w:tr>
      <w:tr w:rsidR="00EC275A" w:rsidRPr="00A3200D" w14:paraId="36E0F837" w14:textId="77777777" w:rsidTr="00C678FA">
        <w:trPr>
          <w:trHeight w:val="560"/>
        </w:trPr>
        <w:tc>
          <w:tcPr>
            <w:tcW w:w="3096" w:type="dxa"/>
            <w:vAlign w:val="center"/>
          </w:tcPr>
          <w:p w14:paraId="3A6D3989" w14:textId="77777777" w:rsidR="001C692C" w:rsidRPr="00A3200D" w:rsidRDefault="00EC275A" w:rsidP="00F03D2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1.-10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5B4217">
              <w:rPr>
                <w:rFonts w:ascii="Times New Roman" w:eastAsia="Tw Cen MT" w:hAnsi="Times New Roman"/>
              </w:rPr>
              <w:t>srpnja 2021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14:paraId="0B45108B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RV, NV</w:t>
            </w:r>
          </w:p>
        </w:tc>
        <w:tc>
          <w:tcPr>
            <w:tcW w:w="3096" w:type="dxa"/>
            <w:vAlign w:val="center"/>
          </w:tcPr>
          <w:p w14:paraId="73985AD1" w14:textId="77777777"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u Jelsi razrednici/e</w:t>
            </w:r>
          </w:p>
        </w:tc>
      </w:tr>
    </w:tbl>
    <w:p w14:paraId="6F9F2C38" w14:textId="77777777"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14:paraId="4870632B" w14:textId="77777777"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14:paraId="1A994828" w14:textId="77777777" w:rsidR="006D6B02" w:rsidRPr="00A3200D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JAVNA I KULTURNA DJELATNOST</w:t>
      </w:r>
    </w:p>
    <w:p w14:paraId="0571F0B7" w14:textId="77777777" w:rsidR="001C692C" w:rsidRPr="00A3200D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ŠKOLE-OBILJEŽAVANJE</w:t>
      </w:r>
    </w:p>
    <w:p w14:paraId="7F2C4936" w14:textId="77777777" w:rsidR="001C692C" w:rsidRPr="00A3200D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ZNAČAJNIH NADNEVAKA</w:t>
      </w:r>
    </w:p>
    <w:p w14:paraId="61018750" w14:textId="77777777" w:rsidR="001C692C" w:rsidRPr="00A3200D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85"/>
        <w:gridCol w:w="3111"/>
        <w:gridCol w:w="186"/>
        <w:gridCol w:w="4969"/>
      </w:tblGrid>
      <w:tr w:rsidR="00502D0F" w:rsidRPr="00A3200D" w14:paraId="493C8C6D" w14:textId="77777777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2B0FB15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mjesec</w:t>
            </w:r>
          </w:p>
          <w:p w14:paraId="2A9D0123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6441718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3DAC613E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NOSITELJI SADRŽAJA</w:t>
            </w:r>
          </w:p>
          <w:p w14:paraId="191B5946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AKTIVNOSTI (UKRATKO)</w:t>
            </w:r>
          </w:p>
        </w:tc>
      </w:tr>
      <w:tr w:rsidR="00502D0F" w:rsidRPr="00A3200D" w14:paraId="6F3BF484" w14:textId="77777777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32E3FBB4" w14:textId="77777777" w:rsidR="001C692C" w:rsidRPr="00A3200D" w:rsidRDefault="001C692C" w:rsidP="005B421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RUJAN 20</w:t>
            </w:r>
            <w:r w:rsidR="005B4217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.</w:t>
            </w:r>
          </w:p>
        </w:tc>
      </w:tr>
      <w:tr w:rsidR="00502D0F" w:rsidRPr="00A3200D" w14:paraId="33645362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A205AC5" w14:textId="77777777" w:rsidR="001C692C" w:rsidRPr="00A3200D" w:rsidRDefault="005B4217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10.09.2020</w:t>
            </w:r>
            <w:r w:rsidR="005A6CEB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76472A4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HO</w:t>
            </w:r>
            <w:r w:rsidR="00502D0F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232DE985" w14:textId="77777777" w:rsidR="001C692C" w:rsidRPr="00A3200D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502D0F" w:rsidRPr="00A3200D" w14:paraId="7B37FC04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ADF95B1" w14:textId="77777777" w:rsidR="001C692C" w:rsidRPr="00A3200D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5E7E7EE4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35D6D7A1" w14:textId="77777777"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MLADEŽ CRVENOG KRIŽA</w:t>
            </w:r>
          </w:p>
          <w:p w14:paraId="0E1B1D6C" w14:textId="77777777"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GRUPA 'NASTANJENO SRCE' u organizaciji</w:t>
            </w:r>
          </w:p>
          <w:p w14:paraId="41447B38" w14:textId="77777777"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</w:rPr>
              <w:t>GD HCK- Hvar</w:t>
            </w:r>
          </w:p>
        </w:tc>
      </w:tr>
      <w:tr w:rsidR="00502D0F" w:rsidRPr="00A3200D" w14:paraId="265ACCFE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DCC1C24" w14:textId="77777777" w:rsidR="001C692C" w:rsidRPr="00A3200D" w:rsidRDefault="005B4217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16.09.2020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0A60602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zaštite oZONSKOG 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2E549DA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NASTAVNICE GEOGRAFIJE I BIOLOGIJE</w:t>
            </w:r>
          </w:p>
          <w:p w14:paraId="7F316E20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PREDAVANJA o značaju ozonskog omotača i nastojanju država i vlada u očuvanju ozonskog omotača</w:t>
            </w:r>
          </w:p>
        </w:tc>
      </w:tr>
      <w:tr w:rsidR="00502D0F" w:rsidRPr="00A3200D" w14:paraId="548632C1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0477006C" w14:textId="77777777" w:rsidR="001C692C" w:rsidRPr="00A3200D" w:rsidRDefault="005B4217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22.9.2020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6457E209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1A8752F5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502D0F" w:rsidRPr="00A3200D" w14:paraId="5D6F4AB4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B560755" w14:textId="77777777"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6E640CF6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EUROPSKI DAN JEZIKA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(26.9.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0F522558" w14:textId="77777777"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HRVATSKOG JEZIKA</w:t>
            </w:r>
          </w:p>
        </w:tc>
      </w:tr>
      <w:tr w:rsidR="00F52F9E" w:rsidRPr="00A3200D" w14:paraId="4CC4BFCC" w14:textId="77777777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191BBE7" w14:textId="77777777"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1EE23E99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TURIZMA(27.9.)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6888377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NASTAVNIk/ice EKONOMSKO-TURISTIČKIH PREDMETA;prezentacija, „okrugli stol”nastavnika/ica i učenik/ICA</w:t>
            </w:r>
          </w:p>
        </w:tc>
      </w:tr>
      <w:tr w:rsidR="00F52F9E" w:rsidRPr="00A3200D" w14:paraId="6AC45E8D" w14:textId="77777777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2FEE0B5" w14:textId="77777777"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76FF534C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3C2B78C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LEA PETRIĆ I ŠSD HVAR</w:t>
            </w:r>
          </w:p>
        </w:tc>
      </w:tr>
      <w:tr w:rsidR="001C692C" w:rsidRPr="00A3200D" w14:paraId="729EC493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0A6C2A48" w14:textId="77777777" w:rsidR="001C692C" w:rsidRPr="00A3200D" w:rsidRDefault="005B4217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lISTOPAD 2020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3DC0764F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FE832FD" w14:textId="77777777" w:rsidR="001C692C" w:rsidRPr="00A3200D" w:rsidRDefault="005B4217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2.10.2020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9F8E9D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D303725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U ORGANIZACIJI GRADA – SUDJELOVANJE U AKTIVNOSTIMA GRADSKIH DRUŠTAVA I UDRUGA</w:t>
            </w:r>
          </w:p>
        </w:tc>
      </w:tr>
      <w:tr w:rsidR="001C692C" w:rsidRPr="00A3200D" w14:paraId="7E23882A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B8795E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10.-14.10.</w:t>
            </w:r>
            <w:r w:rsidR="005B421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B8DC92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4969E283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KRIŽA;VOLONTERSKA GRUPA</w:t>
            </w:r>
          </w:p>
        </w:tc>
      </w:tr>
      <w:tr w:rsidR="008451F8" w:rsidRPr="00A3200D" w14:paraId="3966219B" w14:textId="77777777" w:rsidTr="002F3013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42BA586" w14:textId="77777777"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Od 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.10.-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979DFAC" w14:textId="77777777"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238682BB" w14:textId="77777777"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RAZREDNICE/ICI; VOLONTERSKA GRUPA; MLADI UGOSTITELJI</w:t>
            </w:r>
          </w:p>
          <w:p w14:paraId="7A521114" w14:textId="77777777"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humanit.prodajna izložba</w:t>
            </w:r>
          </w:p>
        </w:tc>
      </w:tr>
      <w:tr w:rsidR="001C692C" w:rsidRPr="00A3200D" w14:paraId="46810967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E23FC2C" w14:textId="77777777"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18.10.2020</w:t>
            </w:r>
            <w:r w:rsidR="004A7A25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58DD4B0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SUZBIJANJA TRGOV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ANJA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D254054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RAZREDNICE/ICI</w:t>
            </w:r>
          </w:p>
          <w:p w14:paraId="6921889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DVD O TRGOVINI LJUDIMA I OKRUGLI STOL</w:t>
            </w:r>
          </w:p>
        </w:tc>
      </w:tr>
      <w:tr w:rsidR="00F52F9E" w:rsidRPr="00A3200D" w14:paraId="3BCC45EE" w14:textId="77777777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5F528F61" w14:textId="77777777" w:rsidR="00F52F9E" w:rsidRPr="00A3200D" w:rsidRDefault="005C13AC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25. 10.2020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D5369B5" w14:textId="77777777"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DAN 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DOBROVOLJNIH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40B2D0F" w14:textId="77777777"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 ŠKOLE I DOBROVOLJNI DARIVATELJI KRVI- U ORGANIZACIJI gd hck</w:t>
            </w:r>
          </w:p>
        </w:tc>
      </w:tr>
      <w:tr w:rsidR="001C692C" w:rsidRPr="00A3200D" w14:paraId="6E1C0BB3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26A39F1E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TUDENI 2020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43BA8100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4F9CF02" w14:textId="77777777"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15.11.-15.12.2020</w:t>
            </w:r>
            <w:r w:rsidR="00445813" w:rsidRPr="00A3200D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E8758A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696162E6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RAZREDNICI/ICE; NOVINARSKA GRUPA</w:t>
            </w:r>
          </w:p>
          <w:p w14:paraId="581BF608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LITERARNI I LIKOVNI URADCI</w:t>
            </w:r>
          </w:p>
        </w:tc>
      </w:tr>
      <w:tr w:rsidR="001C692C" w:rsidRPr="00A3200D" w14:paraId="02CD8AEB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4F3ACA6" w14:textId="77777777"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18.11.2020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333395D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F2C958E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školske grupe </w:t>
            </w:r>
          </w:p>
          <w:p w14:paraId="3C722A4C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</w:p>
        </w:tc>
      </w:tr>
      <w:tr w:rsidR="001C692C" w:rsidRPr="00A3200D" w14:paraId="01D3D058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256FCAA" w14:textId="77777777"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25.11.2020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E27CE70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582796DF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RAZREDNICE/ICI-RAZGOVOR</w:t>
            </w:r>
          </w:p>
        </w:tc>
      </w:tr>
      <w:tr w:rsidR="001C692C" w:rsidRPr="00A3200D" w14:paraId="481BF05C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35EC5F97" w14:textId="77777777" w:rsidR="001C692C" w:rsidRPr="00A3200D" w:rsidRDefault="005C13A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PROSINAC 2020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5A353954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72E0D55B" w14:textId="77777777"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665FF64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203789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biologije-predavanje razgovor</w:t>
            </w:r>
          </w:p>
        </w:tc>
      </w:tr>
      <w:tr w:rsidR="001C692C" w:rsidRPr="00A3200D" w14:paraId="298241D5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6E51F83" w14:textId="77777777"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EF6C6D2" w14:textId="77777777" w:rsidR="001C692C" w:rsidRPr="00A3200D" w:rsidRDefault="005C13A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08.-15.12.2020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C364526" w14:textId="77777777" w:rsidR="00A178CC" w:rsidRPr="00A3200D" w:rsidRDefault="00A178C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SVJETSKI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volontera</w:t>
            </w:r>
          </w:p>
          <w:p w14:paraId="09079B00" w14:textId="77777777"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tjedan sol</w:t>
            </w:r>
            <w:r w:rsidR="00FC2C7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3D1FA76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A3200D" w14:paraId="5CDF1249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05244E5E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lastRenderedPageBreak/>
              <w:t>siječanj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6911A0AC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74CD65D0" w14:textId="77777777"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15.01.20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6C7E0F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3D0E15B5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nastavnici  POVIJESTI, politike i gospodarstva;</w:t>
            </w:r>
          </w:p>
          <w:p w14:paraId="6063A083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1C692C" w:rsidRPr="00A3200D" w14:paraId="41F85955" w14:textId="77777777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44DD394" w14:textId="77777777"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27.01.20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18BAC09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4F7B22F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 prema naputku i materijalima mzo-a</w:t>
            </w:r>
          </w:p>
        </w:tc>
      </w:tr>
      <w:tr w:rsidR="001C692C" w:rsidRPr="00A3200D" w14:paraId="4CA720CD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6F87ED4A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veljača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520C1B96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2A2281F" w14:textId="77777777"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11.02.20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1EA0A5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6A9ADC8E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HUMANITARNE AKTIVNOSTI</w:t>
            </w:r>
          </w:p>
        </w:tc>
      </w:tr>
      <w:tr w:rsidR="001C692C" w:rsidRPr="00A3200D" w14:paraId="7671206C" w14:textId="77777777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58B27D4" w14:textId="77777777"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25.02.2021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683BDC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714DD0D" w14:textId="77777777"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VESNA BARBARIĆ I DR.</w:t>
            </w:r>
          </w:p>
        </w:tc>
      </w:tr>
      <w:tr w:rsidR="001C692C" w:rsidRPr="00A3200D" w14:paraId="2DDBC529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6CF5D43B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ožujak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FC2EA9" w:rsidRPr="00A3200D" w14:paraId="52E1215A" w14:textId="77777777" w:rsidTr="00BE5BB7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32774C2" w14:textId="77777777" w:rsidR="00FC2EA9" w:rsidRPr="00A3200D" w:rsidRDefault="005C13AC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21. 03. 2021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BB71F86" w14:textId="77777777"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3B414AD8" w14:textId="77777777"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</w:t>
            </w:r>
          </w:p>
        </w:tc>
      </w:tr>
      <w:tr w:rsidR="001C692C" w:rsidRPr="00A3200D" w14:paraId="241FA6E2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1C94E37" w14:textId="77777777"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2CA69A0" w14:textId="77777777"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DAROVITIH UČENIKA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6A42EA33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prikazivanje radova i aktivnosti talentiranih učenika i ukazivanje na važnost cjeloživotnog obrazovanja</w:t>
            </w:r>
          </w:p>
        </w:tc>
      </w:tr>
      <w:tr w:rsidR="001C692C" w:rsidRPr="00A3200D" w14:paraId="2465390D" w14:textId="77777777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D51E558" w14:textId="77777777"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9D8587A" w14:textId="77777777" w:rsidR="001C692C" w:rsidRPr="00A3200D" w:rsidRDefault="00A178C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vjetsk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dan voda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BC735B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grupa-plakat; nastavnice biologije i geografije-značaj vode danas</w:t>
            </w:r>
          </w:p>
        </w:tc>
      </w:tr>
      <w:tr w:rsidR="001C692C" w:rsidRPr="00A3200D" w14:paraId="79B09E2D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5A4A73C6" w14:textId="77777777" w:rsidR="001C692C" w:rsidRPr="00A3200D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5485AC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3CF7B0D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meteorološka stanica u hvaru-zaboravljeni značaj ‘starice’; nastavnica geografije</w:t>
            </w:r>
          </w:p>
        </w:tc>
      </w:tr>
      <w:tr w:rsidR="001C692C" w:rsidRPr="00A3200D" w14:paraId="1CF785D5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07B11951" w14:textId="77777777"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24. 03. 20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024DA5F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10DA2CD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istraživanje učenika o napretku</w:t>
            </w:r>
          </w:p>
        </w:tc>
      </w:tr>
      <w:tr w:rsidR="001C692C" w:rsidRPr="00A3200D" w14:paraId="01251DAA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5ED5FFAA" w14:textId="77777777"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27.03.20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2BDFAF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5D50D5C0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A3200D" w14:paraId="13B2FC04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07EFC05A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travanj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411489FB" w14:textId="77777777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547AD0B9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07.04.20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6A6324C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30E44AC1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mladež crvenog križa-bilteni o zdravlju</w:t>
            </w:r>
          </w:p>
        </w:tc>
      </w:tr>
      <w:tr w:rsidR="002E33DB" w:rsidRPr="00A3200D" w14:paraId="0EF4154E" w14:textId="77777777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BFE410B" w14:textId="77777777" w:rsidR="002E33DB" w:rsidRPr="00A3200D" w:rsidRDefault="00945938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.04.2021</w:t>
            </w:r>
            <w:r w:rsidR="002E33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4121B2F" w14:textId="77777777"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VELIKI ČETVRTAK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5A9D242" w14:textId="77777777"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NENASTAVNI RADNI DAN</w:t>
            </w:r>
          </w:p>
        </w:tc>
      </w:tr>
      <w:tr w:rsidR="001C692C" w:rsidRPr="00A3200D" w14:paraId="2BB785F3" w14:textId="77777777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44E21765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0A8512A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443E791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fotografska grupa-pano, plakat</w:t>
            </w:r>
          </w:p>
        </w:tc>
      </w:tr>
      <w:tr w:rsidR="001C692C" w:rsidRPr="00A3200D" w14:paraId="2F264766" w14:textId="77777777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A9A9006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23.04.20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693FA5D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05F8A6DE" w14:textId="77777777" w:rsidR="001C692C" w:rsidRPr="00A3200D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novinarska grupa; pano-povijest knjige, intervjui-odnos maldih prema knjizi, elektronička knjiga-da ili ne?</w:t>
            </w:r>
          </w:p>
        </w:tc>
      </w:tr>
      <w:tr w:rsidR="001C692C" w:rsidRPr="00A3200D" w14:paraId="61344423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6A8DE919" w14:textId="77777777"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svibanj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33C249BA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2D26EDAC" w14:textId="77777777" w:rsid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VREMENIKU GRADA HVARA (SV.PROŠPER)</w:t>
            </w:r>
          </w:p>
          <w:p w14:paraId="4978BC18" w14:textId="77777777" w:rsidR="00FB6FB9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11.05.2021</w:t>
            </w:r>
            <w:r w:rsidR="00FB6F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37D4D20A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ŠKOLE</w:t>
            </w:r>
            <w:r w:rsidR="006B5738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- PROJEKTNI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7A8AA3FE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sve školske grupe</w:t>
            </w:r>
          </w:p>
        </w:tc>
      </w:tr>
      <w:tr w:rsidR="001C692C" w:rsidRPr="00A3200D" w14:paraId="73184C92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3F932130" w14:textId="77777777" w:rsidR="001C692C" w:rsidRPr="00A3200D" w:rsidRDefault="005C13A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08.05.2021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A6D0642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crvenog križa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1395C0F6" w14:textId="77777777" w:rsidR="001C692C" w:rsidRPr="00A3200D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volonterska grupa; sudjelovanje u programu GD HCK</w:t>
            </w:r>
          </w:p>
        </w:tc>
      </w:tr>
      <w:tr w:rsidR="001C692C" w:rsidRPr="00A3200D" w14:paraId="1B2BACE7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063E6784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315EAC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1ADC942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nastavnice hrvatskog jezika: neka najpoznatija pisma; sms-moderno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pismo?</w:t>
            </w:r>
          </w:p>
        </w:tc>
      </w:tr>
      <w:tr w:rsidR="001C692C" w:rsidRPr="00A3200D" w14:paraId="6A1C7BE7" w14:textId="77777777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7594D78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92C" w:rsidRPr="00A3200D" w14:paraId="6FD3E014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1CA397D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31.05.20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60C51D2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41AB9DDC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ššk-športske aktivnosti</w:t>
            </w:r>
          </w:p>
        </w:tc>
      </w:tr>
      <w:tr w:rsidR="001C692C" w:rsidRPr="00A3200D" w14:paraId="27B1A54B" w14:textId="77777777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14:paraId="2E485355" w14:textId="77777777" w:rsidR="001C692C" w:rsidRPr="00A3200D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lipanj 20</w:t>
            </w:r>
            <w:r w:rsidR="005C13A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14:paraId="6DF2F7C5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651EF7AD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06.06.20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01081FC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44578E18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A3200D" w14:paraId="7D603591" w14:textId="77777777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D184498" w14:textId="77777777"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14.06.20</w:t>
            </w:r>
            <w:r w:rsidR="005C13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70C30CB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14:paraId="39B8B0B7" w14:textId="77777777"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ddk u organizaciji gd hkc-hvar NA SJEDNICAMA RAZREDNIH VIJEĆA NV,VU I VR POHVALE</w:t>
            </w:r>
          </w:p>
        </w:tc>
      </w:tr>
    </w:tbl>
    <w:p w14:paraId="6EF3FAC0" w14:textId="77777777" w:rsidR="001C692C" w:rsidRPr="00A3200D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14:paraId="20E79A5A" w14:textId="77777777" w:rsidR="006D6B02" w:rsidRPr="00A3200D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14:paraId="7019393F" w14:textId="77777777" w:rsidR="00FC2EA9" w:rsidRPr="00A3200D" w:rsidRDefault="00FC2EA9">
      <w:pPr>
        <w:rPr>
          <w:rFonts w:ascii="Times New Roman" w:hAnsi="Times New Roman"/>
          <w:b/>
          <w:sz w:val="40"/>
          <w:szCs w:val="40"/>
        </w:rPr>
      </w:pPr>
    </w:p>
    <w:p w14:paraId="12B61BD4" w14:textId="77777777" w:rsidR="00A63B16" w:rsidRPr="00A3200D" w:rsidRDefault="006D6B02" w:rsidP="00A7365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t>STRUKOVNI KURIKULUM</w:t>
      </w:r>
    </w:p>
    <w:p w14:paraId="6F5643E4" w14:textId="77777777"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14:paraId="5B7784A7" w14:textId="77777777"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14:paraId="1328DA34" w14:textId="77777777"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14:paraId="2147C712" w14:textId="77777777"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14:paraId="59ACD0A2" w14:textId="77777777" w:rsidR="00A63B16" w:rsidRPr="00A3200D" w:rsidRDefault="00A63B16" w:rsidP="00A63B16">
      <w:pPr>
        <w:pStyle w:val="Odlomakpopisa"/>
        <w:ind w:left="2148"/>
        <w:jc w:val="both"/>
        <w:rPr>
          <w:rFonts w:ascii="Times New Roman" w:hAnsi="Times New Roman"/>
          <w:b/>
          <w:sz w:val="24"/>
          <w:szCs w:val="24"/>
        </w:rPr>
      </w:pPr>
    </w:p>
    <w:p w14:paraId="55CCC18C" w14:textId="77777777" w:rsidR="00A63B16" w:rsidRPr="00A3200D" w:rsidRDefault="00A63B16" w:rsidP="00EB3372">
      <w:pPr>
        <w:pStyle w:val="Odlomakpopisa"/>
        <w:ind w:left="2148"/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Nastavak –</w:t>
      </w:r>
    </w:p>
    <w:p w14:paraId="2B2A0AE0" w14:textId="77777777" w:rsidR="00A63B16" w:rsidRPr="00A3200D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14:paraId="06F00640" w14:textId="77777777"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14:paraId="412C74AE" w14:textId="77777777"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14:paraId="61851039" w14:textId="77777777"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14:paraId="48CC52D1" w14:textId="77777777"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14:paraId="6191FC48" w14:textId="77777777" w:rsidR="00A63B16" w:rsidRPr="00A3200D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lastRenderedPageBreak/>
        <w:t xml:space="preserve">Obrazovni sektor: </w:t>
      </w:r>
    </w:p>
    <w:p w14:paraId="388846A0" w14:textId="77777777" w:rsidR="00A63B16" w:rsidRPr="00A3200D" w:rsidRDefault="00A63B16" w:rsidP="007C3347">
      <w:pPr>
        <w:ind w:left="708" w:hanging="708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a)  turizam i ugostiteljstvo: zanimanja hotelijersko turistički tehničar;turističko-hot</w:t>
      </w:r>
      <w:r w:rsidR="00A963C1" w:rsidRPr="00A3200D">
        <w:rPr>
          <w:rFonts w:ascii="Times New Roman" w:hAnsi="Times New Roman"/>
          <w:b/>
          <w:sz w:val="24"/>
          <w:szCs w:val="24"/>
        </w:rPr>
        <w:t xml:space="preserve">elijerski komercijalist; kuhar </w:t>
      </w:r>
      <w:r w:rsidR="00EC0D70" w:rsidRPr="00A3200D">
        <w:rPr>
          <w:rFonts w:ascii="Times New Roman" w:hAnsi="Times New Roman"/>
          <w:b/>
          <w:sz w:val="24"/>
          <w:szCs w:val="24"/>
        </w:rPr>
        <w:t>/</w:t>
      </w:r>
      <w:r w:rsidR="00695316" w:rsidRPr="00A3200D">
        <w:rPr>
          <w:rFonts w:ascii="Times New Roman" w:hAnsi="Times New Roman"/>
          <w:b/>
          <w:sz w:val="24"/>
          <w:szCs w:val="24"/>
        </w:rPr>
        <w:t>konobar/</w:t>
      </w:r>
      <w:r w:rsidR="00EC0D70" w:rsidRPr="00A3200D">
        <w:rPr>
          <w:rFonts w:ascii="Times New Roman" w:hAnsi="Times New Roman"/>
          <w:b/>
          <w:sz w:val="24"/>
          <w:szCs w:val="24"/>
        </w:rPr>
        <w:t>slastičar</w:t>
      </w:r>
    </w:p>
    <w:p w14:paraId="5F0A3440" w14:textId="77777777" w:rsidR="00A63B16" w:rsidRPr="00A3200D" w:rsidRDefault="00A63B16" w:rsidP="007C3347">
      <w:pPr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b)  poljopriv</w:t>
      </w:r>
      <w:r w:rsidR="008914A1" w:rsidRPr="00A3200D">
        <w:rPr>
          <w:rFonts w:ascii="Times New Roman" w:hAnsi="Times New Roman"/>
          <w:b/>
          <w:sz w:val="24"/>
          <w:szCs w:val="24"/>
        </w:rPr>
        <w:t>r</w:t>
      </w:r>
      <w:r w:rsidRPr="00A3200D">
        <w:rPr>
          <w:rFonts w:ascii="Times New Roman" w:hAnsi="Times New Roman"/>
          <w:b/>
          <w:sz w:val="24"/>
          <w:szCs w:val="24"/>
        </w:rPr>
        <w:t>eda i turizam: zanimanje agroturistički tehničar</w:t>
      </w:r>
    </w:p>
    <w:p w14:paraId="25836A12" w14:textId="42DD3903" w:rsidR="001C692C" w:rsidRDefault="001C692C" w:rsidP="00A63B16">
      <w:pPr>
        <w:pStyle w:val="Odlomakpopisa"/>
        <w:ind w:left="2148"/>
        <w:rPr>
          <w:rFonts w:ascii="Times New Roman" w:hAnsi="Times New Roman"/>
        </w:rPr>
      </w:pPr>
    </w:p>
    <w:p w14:paraId="3BE10D78" w14:textId="43CE8537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64D979E7" w14:textId="0626747A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0C4F32D5" w14:textId="555DC5EE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097F3047" w14:textId="6F6BCE16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15CE07F9" w14:textId="1C14972D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5CF86A45" w14:textId="4111B980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60063492" w14:textId="691BB368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1081FFC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5FBFF849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62A4FE88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6EC58477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2A77BA00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4E2753B6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55C3526B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413DC2E4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796A6D81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02F7F56A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7D8E873F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5FE76E61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4C825EC5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407A9C1C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3AC3B145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00746868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0CD60413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0966F96A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66BE8BF9" w14:textId="370CBE94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EF7F58D" w14:textId="09940E7F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0FFCE3C0" w14:textId="73B9E668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3DC923AF" w14:textId="686ACCCF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6440120A" w14:textId="0900F89B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054E062A" w14:textId="1D4F210C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FB38E24" w14:textId="2660F18B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01F1BB6" w14:textId="74771A7D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EAECB19" w14:textId="76DA44B6" w:rsidR="0057642B" w:rsidRDefault="0057642B" w:rsidP="0057642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626FC" w14:paraId="5A4B4F5D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4C05FA14" w14:textId="77777777" w:rsidR="0057642B" w:rsidRPr="00FE2D96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1C57BC0A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6CD59F40" w14:textId="77777777" w:rsidR="0057642B" w:rsidRPr="00FE2D96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„ADRIATIC GASTRO SHOW“, Međunarodni festival gastronomije i turizma 2022., Spaladium Arena Split</w:t>
            </w:r>
          </w:p>
        </w:tc>
      </w:tr>
      <w:tr w:rsidR="0057642B" w:rsidRPr="003626FC" w14:paraId="400DA0FE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16307908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C9FDE01" w14:textId="77777777" w:rsidR="0057642B" w:rsidRPr="00F14B06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Razvijanje i unapređenje znanja vezano uz najmodernije trendove u turizmu i gastronomiji, povezivanje teorijskih znanja i praktične primjene.</w:t>
            </w:r>
          </w:p>
          <w:p w14:paraId="7C14ABBE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 xml:space="preserve">Upoznavanje učenika s hotelskom i ugostiteljskom opremom, eko i eno gastronomijom, prehrambenim i konditorskim proizvodima, opremom pojedinim objekata prema pozitivnim pravnim propisima iz ugostiteljstva i turizma. </w:t>
            </w:r>
          </w:p>
        </w:tc>
      </w:tr>
      <w:tr w:rsidR="0057642B" w:rsidRPr="003626FC" w14:paraId="670D2C74" w14:textId="77777777" w:rsidTr="00955DF2">
        <w:trPr>
          <w:trHeight w:val="1114"/>
        </w:trPr>
        <w:tc>
          <w:tcPr>
            <w:tcW w:w="3348" w:type="dxa"/>
          </w:tcPr>
          <w:p w14:paraId="65E60B9C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4558499F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Aktivnost je namijenjena učenicima 2. Ugo i 4. Agro</w:t>
            </w:r>
          </w:p>
        </w:tc>
      </w:tr>
      <w:tr w:rsidR="0057642B" w:rsidRPr="003626FC" w14:paraId="0234781E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7F6F5A38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DE50EC0" w14:textId="77777777" w:rsidR="0057642B" w:rsidRPr="00F14B06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  <w:r w:rsidRPr="00F14B06">
              <w:rPr>
                <w:rFonts w:ascii="Times New Roman" w:hAnsi="Times New Roman" w:cs="Times New Roman"/>
              </w:rPr>
              <w:t>Andrej Petrić, strukovni učitelj</w:t>
            </w:r>
          </w:p>
          <w:p w14:paraId="0773D80F" w14:textId="77777777" w:rsidR="0057642B" w:rsidRPr="00F14B06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3626FC" w14:paraId="568AB4EB" w14:textId="77777777" w:rsidTr="00955DF2">
        <w:trPr>
          <w:trHeight w:val="1122"/>
        </w:trPr>
        <w:tc>
          <w:tcPr>
            <w:tcW w:w="3348" w:type="dxa"/>
          </w:tcPr>
          <w:p w14:paraId="31F0C102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7C2946B6" w14:textId="77777777" w:rsidR="0057642B" w:rsidRPr="00F14B06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Aktivnost će biti realizirana razgledavanjem sajma  uz sveobuhvatnu organizaciju i jednodnevni posjet sajmu</w:t>
            </w:r>
          </w:p>
        </w:tc>
      </w:tr>
      <w:tr w:rsidR="0057642B" w:rsidRPr="003626FC" w14:paraId="6401BCB6" w14:textId="77777777" w:rsidTr="00955DF2">
        <w:trPr>
          <w:trHeight w:val="985"/>
        </w:trPr>
        <w:tc>
          <w:tcPr>
            <w:tcW w:w="3348" w:type="dxa"/>
            <w:shd w:val="clear" w:color="auto" w:fill="C0C0C0"/>
          </w:tcPr>
          <w:p w14:paraId="224B7E81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540DA41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Tijekom ožujka i travnja 2022. godine</w:t>
            </w:r>
          </w:p>
        </w:tc>
      </w:tr>
      <w:tr w:rsidR="0057642B" w:rsidRPr="003626FC" w14:paraId="79878864" w14:textId="77777777" w:rsidTr="00955DF2">
        <w:trPr>
          <w:trHeight w:val="974"/>
        </w:trPr>
        <w:tc>
          <w:tcPr>
            <w:tcW w:w="3348" w:type="dxa"/>
            <w:shd w:val="clear" w:color="auto" w:fill="FFFFFF"/>
          </w:tcPr>
          <w:p w14:paraId="31B18ECD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03C00B8B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Putni troškovi (trajektna i autobusna karta, ulaznica za sajam).</w:t>
            </w:r>
          </w:p>
        </w:tc>
      </w:tr>
      <w:tr w:rsidR="0057642B" w:rsidRPr="003626FC" w14:paraId="412D3A30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5F886DAC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FE43761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Način vrednovanja - izrada plakata s fotografijama posjeta sajmu. Način korištenja rezultata vrednovanja – primjena znanja i iskustva u odvijanju prakse u idućoj školskoj godini</w:t>
            </w:r>
          </w:p>
        </w:tc>
      </w:tr>
    </w:tbl>
    <w:p w14:paraId="1F9ADAD3" w14:textId="627F3A59" w:rsidR="0057642B" w:rsidRDefault="0057642B" w:rsidP="009D0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</w:t>
      </w:r>
      <w:r w:rsidR="009D08F4">
        <w:rPr>
          <w:rFonts w:ascii="Times New Roman" w:hAnsi="Times New Roman"/>
          <w:sz w:val="28"/>
          <w:szCs w:val="28"/>
        </w:rPr>
        <w:t>itelj aktivnosti: Andrej Petrić</w:t>
      </w:r>
    </w:p>
    <w:p w14:paraId="2F677D0B" w14:textId="77777777" w:rsidR="0057642B" w:rsidRDefault="0057642B" w:rsidP="0057642B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3034D043" w14:textId="77777777" w:rsidR="0057642B" w:rsidRDefault="0057642B" w:rsidP="0057642B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752655D4" w14:textId="77777777" w:rsidR="0057642B" w:rsidRDefault="0057642B" w:rsidP="0057642B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AB7AEC2" w14:textId="77777777" w:rsidR="0057642B" w:rsidRDefault="0057642B" w:rsidP="0057642B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792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3626FC" w14:paraId="57E5D8F7" w14:textId="77777777" w:rsidTr="009D08F4">
        <w:trPr>
          <w:trHeight w:val="435"/>
        </w:trPr>
        <w:tc>
          <w:tcPr>
            <w:tcW w:w="3348" w:type="dxa"/>
            <w:vAlign w:val="center"/>
          </w:tcPr>
          <w:p w14:paraId="58C81761" w14:textId="77777777" w:rsidR="009D08F4" w:rsidRPr="00FE2D96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0F35D7DB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1FA6AA74" w14:textId="77777777" w:rsidR="009D08F4" w:rsidRPr="00FE2D96" w:rsidRDefault="009D08F4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XV. MEĐUNARODNI KULINARSKI FESTIVAL „BISER MORA“, SUPETAR</w:t>
            </w:r>
          </w:p>
        </w:tc>
      </w:tr>
      <w:tr w:rsidR="009D08F4" w:rsidRPr="003626FC" w14:paraId="66C90D54" w14:textId="77777777" w:rsidTr="009D08F4">
        <w:trPr>
          <w:trHeight w:val="135"/>
        </w:trPr>
        <w:tc>
          <w:tcPr>
            <w:tcW w:w="3348" w:type="dxa"/>
            <w:shd w:val="clear" w:color="auto" w:fill="C0C0C0"/>
          </w:tcPr>
          <w:p w14:paraId="27C157BF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F4FEFF6" w14:textId="77777777" w:rsidR="009D08F4" w:rsidRPr="00F14B06" w:rsidRDefault="009D08F4" w:rsidP="009D08F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Posjet kulinarskom festivalu „Biser mora“ i upoznavanje novih tehnika pripreme i prezentacije jela. Praćenje gastro natjecanja, cookingshow-a, radionica, prezentacija strane i domaće kuhinje.</w:t>
            </w:r>
          </w:p>
          <w:p w14:paraId="78B58555" w14:textId="77777777" w:rsidR="009D08F4" w:rsidRPr="00F14B06" w:rsidRDefault="009D08F4" w:rsidP="009D08F4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Primjena znanja u stvarnom okruženju i upoznavanje gastro ponude raznih zemalja u degustaciji jela.</w:t>
            </w:r>
          </w:p>
        </w:tc>
      </w:tr>
      <w:tr w:rsidR="009D08F4" w:rsidRPr="003626FC" w14:paraId="4FB531DF" w14:textId="77777777" w:rsidTr="009D08F4">
        <w:trPr>
          <w:trHeight w:val="1114"/>
        </w:trPr>
        <w:tc>
          <w:tcPr>
            <w:tcW w:w="3348" w:type="dxa"/>
          </w:tcPr>
          <w:p w14:paraId="4A114EAB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1503D954" w14:textId="77777777" w:rsidR="009D08F4" w:rsidRPr="00F14B06" w:rsidRDefault="009D08F4" w:rsidP="009D08F4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Aktivnost je namijenjena učenicima 2. Ugo i 4. Agro</w:t>
            </w:r>
          </w:p>
        </w:tc>
      </w:tr>
      <w:tr w:rsidR="009D08F4" w:rsidRPr="003626FC" w14:paraId="47C1AEEC" w14:textId="77777777" w:rsidTr="009D08F4">
        <w:trPr>
          <w:trHeight w:val="824"/>
        </w:trPr>
        <w:tc>
          <w:tcPr>
            <w:tcW w:w="3348" w:type="dxa"/>
            <w:shd w:val="clear" w:color="auto" w:fill="C0C0C0"/>
          </w:tcPr>
          <w:p w14:paraId="7547275A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45BDA4C0" w14:textId="77777777" w:rsidR="009D08F4" w:rsidRPr="00F14B06" w:rsidRDefault="009D08F4" w:rsidP="009D08F4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  <w:r w:rsidRPr="00F14B06">
              <w:rPr>
                <w:rFonts w:ascii="Times New Roman" w:hAnsi="Times New Roman" w:cs="Times New Roman"/>
              </w:rPr>
              <w:t>Andrej Petrić, strukovni učitelj</w:t>
            </w:r>
          </w:p>
          <w:p w14:paraId="176639BC" w14:textId="77777777" w:rsidR="009D08F4" w:rsidRPr="00F14B06" w:rsidRDefault="009D08F4" w:rsidP="009D08F4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8F4" w:rsidRPr="003626FC" w14:paraId="5F6B2A62" w14:textId="77777777" w:rsidTr="009D08F4">
        <w:trPr>
          <w:trHeight w:val="1122"/>
        </w:trPr>
        <w:tc>
          <w:tcPr>
            <w:tcW w:w="3348" w:type="dxa"/>
          </w:tcPr>
          <w:p w14:paraId="6C607477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4B60E62D" w14:textId="77777777" w:rsidR="009D08F4" w:rsidRPr="00F14B06" w:rsidRDefault="009D08F4" w:rsidP="009D08F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Jednodnevni stručni posjet</w:t>
            </w:r>
          </w:p>
        </w:tc>
      </w:tr>
      <w:tr w:rsidR="009D08F4" w:rsidRPr="003626FC" w14:paraId="5B5C05E4" w14:textId="77777777" w:rsidTr="009D08F4">
        <w:trPr>
          <w:trHeight w:val="888"/>
        </w:trPr>
        <w:tc>
          <w:tcPr>
            <w:tcW w:w="3348" w:type="dxa"/>
            <w:shd w:val="clear" w:color="auto" w:fill="C0C0C0"/>
          </w:tcPr>
          <w:p w14:paraId="2D45C9DE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95E2270" w14:textId="77777777" w:rsidR="009D08F4" w:rsidRPr="00F14B06" w:rsidRDefault="009D08F4" w:rsidP="009D08F4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Svibanj 2022. godine</w:t>
            </w:r>
          </w:p>
        </w:tc>
      </w:tr>
      <w:tr w:rsidR="009D08F4" w:rsidRPr="003626FC" w14:paraId="0FCACBBC" w14:textId="77777777" w:rsidTr="009D08F4">
        <w:trPr>
          <w:trHeight w:val="974"/>
        </w:trPr>
        <w:tc>
          <w:tcPr>
            <w:tcW w:w="3348" w:type="dxa"/>
            <w:shd w:val="clear" w:color="auto" w:fill="FFFFFF"/>
          </w:tcPr>
          <w:p w14:paraId="745AE88C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5E983234" w14:textId="77777777" w:rsidR="009D08F4" w:rsidRPr="00F14B06" w:rsidRDefault="009D08F4" w:rsidP="009D08F4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 xml:space="preserve">Putni troškovi </w:t>
            </w:r>
          </w:p>
        </w:tc>
      </w:tr>
      <w:tr w:rsidR="009D08F4" w:rsidRPr="003626FC" w14:paraId="3AD9D538" w14:textId="77777777" w:rsidTr="009D08F4">
        <w:trPr>
          <w:trHeight w:val="1113"/>
        </w:trPr>
        <w:tc>
          <w:tcPr>
            <w:tcW w:w="3348" w:type="dxa"/>
            <w:shd w:val="clear" w:color="auto" w:fill="C0C0C0"/>
          </w:tcPr>
          <w:p w14:paraId="71F6B2C7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0356113" w14:textId="77777777" w:rsidR="009D08F4" w:rsidRPr="00F14B06" w:rsidRDefault="009D08F4" w:rsidP="009D08F4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Način vrednovanja - izrada plakata s fotografijama posjeta festivalu.  Način korištenja rezultata vrednovanja – primjena znanja i iskustva u odvijanju prakse u idućoj školskoj godini</w:t>
            </w:r>
          </w:p>
        </w:tc>
      </w:tr>
    </w:tbl>
    <w:p w14:paraId="44AF61FD" w14:textId="77777777" w:rsidR="0057642B" w:rsidRPr="00FE2D96" w:rsidRDefault="0057642B" w:rsidP="0057642B">
      <w:pPr>
        <w:ind w:left="2124" w:firstLine="708"/>
        <w:rPr>
          <w:rFonts w:ascii="Times New Roman" w:hAnsi="Times New Roman"/>
          <w:sz w:val="24"/>
          <w:szCs w:val="24"/>
        </w:rPr>
      </w:pPr>
      <w:r w:rsidRPr="00FE2D96"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 xml:space="preserve">Nositelj aktivnosti: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>Andrej Petrić</w:t>
      </w:r>
    </w:p>
    <w:p w14:paraId="174EFF1B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4C9D5A44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4B9CCA07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58FF5AE3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574EA954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7FC2E6CF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51D58B7A" w14:textId="77777777" w:rsidR="009D08F4" w:rsidRDefault="009D08F4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731D9798" w14:textId="77777777" w:rsidR="0057642B" w:rsidRDefault="0057642B" w:rsidP="0057642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626FC" w14:paraId="5F4AD9B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514DA0EC" w14:textId="77777777" w:rsidR="0057642B" w:rsidRPr="00FE2D96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2A235D92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29C969BB" w14:textId="77777777" w:rsidR="0057642B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POSJET HOTELIMA U JELSI I </w:t>
            </w:r>
          </w:p>
          <w:p w14:paraId="2EE9ED8C" w14:textId="77777777" w:rsidR="0057642B" w:rsidRPr="00FE2D96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STAROM GRADU</w:t>
            </w:r>
          </w:p>
        </w:tc>
      </w:tr>
      <w:tr w:rsidR="0057642B" w:rsidRPr="003626FC" w14:paraId="0042C351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558E403A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D42E49C" w14:textId="77777777" w:rsidR="0057642B" w:rsidRPr="00F14B06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Pokazati učenicima rad hotela te usklađenost između uslužnih ugostiteljskih jedinima i kuhinje sa ostalim poslovnim jedinicama hotela.</w:t>
            </w:r>
          </w:p>
          <w:p w14:paraId="1A4911F6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Proširiti znanja učenika povezivanjem teorije i prakse, upoznati učenike s načinom rada, korištenjem strojeva i pripremi hrane.</w:t>
            </w:r>
          </w:p>
        </w:tc>
      </w:tr>
      <w:tr w:rsidR="0057642B" w:rsidRPr="003626FC" w14:paraId="05969E03" w14:textId="77777777" w:rsidTr="00955DF2">
        <w:trPr>
          <w:trHeight w:val="1114"/>
        </w:trPr>
        <w:tc>
          <w:tcPr>
            <w:tcW w:w="3348" w:type="dxa"/>
          </w:tcPr>
          <w:p w14:paraId="1C4BAFB4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1EA0457D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Aktivnost je namijenjena učenicima 1. Ugo i 2. Ugo</w:t>
            </w:r>
          </w:p>
        </w:tc>
      </w:tr>
      <w:tr w:rsidR="0057642B" w:rsidRPr="003626FC" w14:paraId="5C1C1E3A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7E388525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958D526" w14:textId="77777777" w:rsidR="0057642B" w:rsidRPr="00F14B06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  <w:r w:rsidRPr="00F14B06">
              <w:rPr>
                <w:rFonts w:ascii="Times New Roman" w:hAnsi="Times New Roman" w:cs="Times New Roman"/>
              </w:rPr>
              <w:t>Andrej Petrić, strukovni učitelj</w:t>
            </w:r>
          </w:p>
          <w:p w14:paraId="3FF6049F" w14:textId="77777777" w:rsidR="0057642B" w:rsidRPr="00F14B06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3626FC" w14:paraId="727E1A7B" w14:textId="77777777" w:rsidTr="00955DF2">
        <w:trPr>
          <w:trHeight w:val="896"/>
        </w:trPr>
        <w:tc>
          <w:tcPr>
            <w:tcW w:w="3348" w:type="dxa"/>
          </w:tcPr>
          <w:p w14:paraId="3DC08870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1E3F03B6" w14:textId="77777777" w:rsidR="0057642B" w:rsidRPr="00F14B06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Jednodnevni stručni posjet</w:t>
            </w:r>
          </w:p>
        </w:tc>
      </w:tr>
      <w:tr w:rsidR="0057642B" w:rsidRPr="003626FC" w14:paraId="10416927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6ACAD7D1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2C665F0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Rujan i listopad 2021. godine</w:t>
            </w:r>
          </w:p>
        </w:tc>
      </w:tr>
      <w:tr w:rsidR="0057642B" w:rsidRPr="003626FC" w14:paraId="1149B2B8" w14:textId="77777777" w:rsidTr="00955DF2">
        <w:trPr>
          <w:trHeight w:val="974"/>
        </w:trPr>
        <w:tc>
          <w:tcPr>
            <w:tcW w:w="3348" w:type="dxa"/>
            <w:shd w:val="clear" w:color="auto" w:fill="FFFFFF"/>
          </w:tcPr>
          <w:p w14:paraId="386BC327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192A92AD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 xml:space="preserve">Putni troškovi </w:t>
            </w:r>
          </w:p>
        </w:tc>
      </w:tr>
      <w:tr w:rsidR="0057642B" w:rsidRPr="003626FC" w14:paraId="717A7DEE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5359F557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D25E2CC" w14:textId="77777777" w:rsidR="0057642B" w:rsidRPr="00F14B06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F14B06">
              <w:rPr>
                <w:rFonts w:ascii="Times New Roman" w:hAnsi="Times New Roman"/>
                <w:sz w:val="24"/>
                <w:szCs w:val="24"/>
              </w:rPr>
              <w:t>Primjena znanja tijekom nastavnog procesa.</w:t>
            </w:r>
          </w:p>
        </w:tc>
      </w:tr>
    </w:tbl>
    <w:p w14:paraId="033DFACB" w14:textId="77777777" w:rsidR="0057642B" w:rsidRPr="00FE2D96" w:rsidRDefault="0057642B" w:rsidP="0057642B">
      <w:pPr>
        <w:ind w:left="2124" w:firstLine="708"/>
        <w:rPr>
          <w:rFonts w:ascii="Times New Roman" w:hAnsi="Times New Roman"/>
          <w:sz w:val="24"/>
          <w:szCs w:val="24"/>
        </w:rPr>
      </w:pPr>
      <w:r w:rsidRPr="00FE2D96"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 xml:space="preserve">Nositelj aktivnosti: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2D96">
        <w:rPr>
          <w:rFonts w:ascii="Times New Roman" w:hAnsi="Times New Roman"/>
          <w:sz w:val="24"/>
          <w:szCs w:val="24"/>
        </w:rPr>
        <w:t>Andrej Petrić</w:t>
      </w:r>
    </w:p>
    <w:p w14:paraId="7BCADD70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309E0B86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3A2CEB92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715CDBAF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0854A1C3" w14:textId="77777777" w:rsidR="009D08F4" w:rsidRDefault="009D08F4" w:rsidP="0057642B">
      <w:pPr>
        <w:jc w:val="right"/>
        <w:rPr>
          <w:rFonts w:ascii="Times New Roman" w:hAnsi="Times New Roman"/>
          <w:sz w:val="28"/>
          <w:szCs w:val="28"/>
        </w:rPr>
      </w:pPr>
    </w:p>
    <w:p w14:paraId="1264B992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626FC" w14:paraId="14398256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D2FC638" w14:textId="77777777" w:rsidR="0057642B" w:rsidRPr="00FE2D96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6CD42450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21820654" w14:textId="77777777" w:rsidR="0057642B" w:rsidRPr="00FE2D96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SREDNJOJ ŠKOLI FRA ANDRIJE KAČIĆA MIOŠIĆA – U PLOČAMA</w:t>
            </w:r>
          </w:p>
        </w:tc>
      </w:tr>
      <w:tr w:rsidR="0057642B" w:rsidRPr="003626FC" w14:paraId="23FD6FDC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7D49CB18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3015E38" w14:textId="77777777" w:rsidR="0057642B" w:rsidRPr="007717F3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Posjet, razgledavanje i upoznavanje sa školom koja također ima ugostiteljsko usmjerenje – kuhar.</w:t>
            </w:r>
          </w:p>
          <w:p w14:paraId="36883F9E" w14:textId="77777777" w:rsidR="0057642B" w:rsidRPr="007717F3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Usporediti rad srodne škole kako kroz upoznavanje sa kabinetom učenika ali i sa njihovim načinom rada i obavljanjem praktične nastave.</w:t>
            </w:r>
          </w:p>
        </w:tc>
      </w:tr>
      <w:tr w:rsidR="0057642B" w:rsidRPr="003626FC" w14:paraId="68C275FF" w14:textId="77777777" w:rsidTr="00955DF2">
        <w:trPr>
          <w:trHeight w:val="1114"/>
        </w:trPr>
        <w:tc>
          <w:tcPr>
            <w:tcW w:w="3348" w:type="dxa"/>
          </w:tcPr>
          <w:p w14:paraId="4CB90E22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2600591" w14:textId="77777777" w:rsidR="0057642B" w:rsidRPr="007717F3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Aktivnost je namijenjena učenicima 1. Ugo i 2. Ugo.</w:t>
            </w:r>
          </w:p>
        </w:tc>
      </w:tr>
      <w:tr w:rsidR="0057642B" w:rsidRPr="003626FC" w14:paraId="65E6B0D8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0735AE41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16A9555" w14:textId="77777777" w:rsidR="0057642B" w:rsidRPr="007717F3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  <w:r w:rsidRPr="007717F3">
              <w:rPr>
                <w:rFonts w:ascii="Times New Roman" w:hAnsi="Times New Roman" w:cs="Times New Roman"/>
              </w:rPr>
              <w:t>Andrej Petrić, strukovni učitelj</w:t>
            </w:r>
          </w:p>
          <w:p w14:paraId="60EFADAD" w14:textId="77777777" w:rsidR="0057642B" w:rsidRPr="007717F3" w:rsidRDefault="0057642B" w:rsidP="00955DF2">
            <w:pPr>
              <w:pStyle w:val="Default"/>
              <w:ind w:lef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3626FC" w14:paraId="51C39878" w14:textId="77777777" w:rsidTr="00955DF2">
        <w:trPr>
          <w:trHeight w:val="1122"/>
        </w:trPr>
        <w:tc>
          <w:tcPr>
            <w:tcW w:w="3348" w:type="dxa"/>
          </w:tcPr>
          <w:p w14:paraId="5E1B36FE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5199706" w14:textId="77777777" w:rsidR="0057642B" w:rsidRPr="007717F3" w:rsidRDefault="0057642B" w:rsidP="00955DF2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Jednodnevni stručni posjet</w:t>
            </w:r>
          </w:p>
        </w:tc>
      </w:tr>
      <w:tr w:rsidR="0057642B" w:rsidRPr="003626FC" w14:paraId="511783CE" w14:textId="77777777" w:rsidTr="00955DF2">
        <w:trPr>
          <w:trHeight w:val="955"/>
        </w:trPr>
        <w:tc>
          <w:tcPr>
            <w:tcW w:w="3348" w:type="dxa"/>
            <w:shd w:val="clear" w:color="auto" w:fill="C0C0C0"/>
          </w:tcPr>
          <w:p w14:paraId="57BD24E2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E3CE485" w14:textId="77777777" w:rsidR="0057642B" w:rsidRPr="007717F3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proljeće 2022. godine</w:t>
            </w:r>
          </w:p>
        </w:tc>
      </w:tr>
      <w:tr w:rsidR="0057642B" w:rsidRPr="003626FC" w14:paraId="42B8B67C" w14:textId="77777777" w:rsidTr="00955DF2">
        <w:trPr>
          <w:trHeight w:val="974"/>
        </w:trPr>
        <w:tc>
          <w:tcPr>
            <w:tcW w:w="3348" w:type="dxa"/>
            <w:shd w:val="clear" w:color="auto" w:fill="FFFFFF"/>
          </w:tcPr>
          <w:p w14:paraId="0E28463D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A1B41D1" w14:textId="77777777" w:rsidR="0057642B" w:rsidRPr="007717F3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 xml:space="preserve">Putni troškovi </w:t>
            </w:r>
          </w:p>
        </w:tc>
      </w:tr>
      <w:tr w:rsidR="0057642B" w:rsidRPr="003626FC" w14:paraId="0571D5F5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433D786E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841F572" w14:textId="77777777" w:rsidR="0057642B" w:rsidRPr="007717F3" w:rsidRDefault="0057642B" w:rsidP="00955DF2">
            <w:pPr>
              <w:ind w:left="88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7717F3">
              <w:rPr>
                <w:rFonts w:ascii="Times New Roman" w:hAnsi="Times New Roman"/>
                <w:sz w:val="24"/>
                <w:szCs w:val="24"/>
              </w:rPr>
              <w:t>Primjena znanja tijekom nastavnog procesa.</w:t>
            </w:r>
          </w:p>
        </w:tc>
      </w:tr>
    </w:tbl>
    <w:p w14:paraId="6AC8242D" w14:textId="7AA5B32F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Nositelj aktivnosti:Andrej Petrić</w:t>
      </w:r>
    </w:p>
    <w:p w14:paraId="41D81EDD" w14:textId="1B24E9D1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722AAF1F" w14:textId="6A8D1AF1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424F71EF" w14:textId="7CD2A441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37F447ED" w14:textId="317821BF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68B35D46" w14:textId="440E2BCF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6EB374D2" w14:textId="75958735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04710441" w14:textId="7EBCD8CC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123130C4" w14:textId="04288F32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31CE7288" w14:textId="77777777" w:rsidR="009D08F4" w:rsidRDefault="009D08F4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230A294A" w14:textId="57DEB13B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p w14:paraId="05D9D709" w14:textId="111B1E3C" w:rsidR="0057642B" w:rsidRDefault="0057642B" w:rsidP="00A63B16">
      <w:pPr>
        <w:pStyle w:val="Odlomakpopisa"/>
        <w:ind w:left="214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221B1B" w14:paraId="18561B05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190C5D4F" w14:textId="77777777" w:rsidR="0057642B" w:rsidRPr="001D0970" w:rsidRDefault="0057642B" w:rsidP="00955DF2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IZVANNASTAVNA AKTIVNOST</w:t>
            </w:r>
          </w:p>
        </w:tc>
        <w:tc>
          <w:tcPr>
            <w:tcW w:w="6120" w:type="dxa"/>
            <w:vAlign w:val="center"/>
          </w:tcPr>
          <w:p w14:paraId="0A6461CA" w14:textId="77777777" w:rsidR="0057642B" w:rsidRPr="00221B1B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14:paraId="48083DCD" w14:textId="77777777" w:rsidR="0057642B" w:rsidRPr="00915979" w:rsidRDefault="0057642B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HRVATSKI I SVJETSKI DAN KRAVATE</w:t>
            </w:r>
          </w:p>
          <w:p w14:paraId="7F37BCE2" w14:textId="77777777" w:rsidR="0057642B" w:rsidRPr="00221B1B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57642B" w:rsidRPr="00915979" w14:paraId="64FFAD42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3A575E77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4CFD84B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S učenicima obilježit  Hrvatski i svjetski dan kravate</w:t>
            </w:r>
          </w:p>
          <w:p w14:paraId="74A97FA6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(18.10)</w:t>
            </w:r>
          </w:p>
          <w:p w14:paraId="2592EB4F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59EDAD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42B" w:rsidRPr="00915979" w14:paraId="2B5046C8" w14:textId="77777777" w:rsidTr="00955DF2">
        <w:trPr>
          <w:trHeight w:val="1114"/>
        </w:trPr>
        <w:tc>
          <w:tcPr>
            <w:tcW w:w="3348" w:type="dxa"/>
          </w:tcPr>
          <w:p w14:paraId="3FA6ABA5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813BDA4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Upoznavanje s povijesnom ulogom kravate i njene</w:t>
            </w:r>
          </w:p>
          <w:p w14:paraId="285F4194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uloge danas kao prepoznatljivog hrvatskog</w:t>
            </w:r>
          </w:p>
          <w:p w14:paraId="69638E20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proizvoda</w:t>
            </w:r>
          </w:p>
        </w:tc>
      </w:tr>
      <w:tr w:rsidR="0057642B" w:rsidRPr="00915979" w14:paraId="664BAB8A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41B82260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500B8DCC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Damir Šurjak i 3 htt</w:t>
            </w:r>
          </w:p>
        </w:tc>
      </w:tr>
      <w:tr w:rsidR="0057642B" w:rsidRPr="00915979" w14:paraId="6909DE30" w14:textId="77777777" w:rsidTr="00955DF2">
        <w:trPr>
          <w:trHeight w:val="1122"/>
        </w:trPr>
        <w:tc>
          <w:tcPr>
            <w:tcW w:w="3348" w:type="dxa"/>
          </w:tcPr>
          <w:p w14:paraId="0000C493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881DD0C" w14:textId="77777777" w:rsidR="0057642B" w:rsidRPr="00915979" w:rsidRDefault="0057642B" w:rsidP="00955DF2">
            <w:pPr>
              <w:pStyle w:val="Naslov4"/>
              <w:shd w:val="clear" w:color="auto" w:fill="FFFFFF"/>
              <w:rPr>
                <w:b w:val="0"/>
              </w:rPr>
            </w:pPr>
            <w:r w:rsidRPr="00915979">
              <w:rPr>
                <w:b w:val="0"/>
              </w:rPr>
              <w:t>Učenici će sami istražiti povijesne činjenice o nastanku kravate te će to prezentirati na satu. Prigodnom radionicom pravilnoga vezanje kravate ćemo obilježiti ovaj dan.</w:t>
            </w:r>
          </w:p>
        </w:tc>
      </w:tr>
      <w:tr w:rsidR="0057642B" w:rsidRPr="00915979" w14:paraId="0738BD74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3A9DD458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3E805F0" w14:textId="77777777" w:rsidR="0057642B" w:rsidRPr="00915979" w:rsidRDefault="0057642B" w:rsidP="00955DF2">
            <w:r w:rsidRPr="00915979">
              <w:t>Listopad 2021</w:t>
            </w:r>
          </w:p>
        </w:tc>
      </w:tr>
      <w:tr w:rsidR="0057642B" w:rsidRPr="00915979" w14:paraId="4FBD87F3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26C8C8E2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FCF5359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0 kn</w:t>
            </w:r>
          </w:p>
        </w:tc>
      </w:tr>
      <w:tr w:rsidR="0057642B" w:rsidRPr="00915979" w14:paraId="79DB173D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515509E" w14:textId="77777777" w:rsidR="0057642B" w:rsidRPr="00915979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0DC280FD" w14:textId="77777777" w:rsidR="0057642B" w:rsidRPr="00915979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979">
              <w:rPr>
                <w:rFonts w:ascii="Times New Roman" w:hAnsi="Times New Roman" w:cs="Times New Roman"/>
              </w:rPr>
              <w:t>Vještinom vezanje kravate učenici su bogatiji za još jedno iskustvo koje će moći primijeniti na svom maturalnom plesu. U Hrvatskoj je duga tradicija vezanja kravate prilikom svečanosti ili službenih događanja .Nekad je izraz poštovanja prema gostu, a nekad zanimljiv marketinški proizvod i kao takva bi trebala biti prepoznata od strane učenika turističke škole.</w:t>
            </w:r>
          </w:p>
        </w:tc>
      </w:tr>
    </w:tbl>
    <w:p w14:paraId="65177B3D" w14:textId="77777777" w:rsidR="0057642B" w:rsidRPr="00915979" w:rsidRDefault="0057642B" w:rsidP="0057642B"/>
    <w:p w14:paraId="50DFCB92" w14:textId="77777777" w:rsidR="0057642B" w:rsidRPr="00915979" w:rsidRDefault="0057642B" w:rsidP="0057642B">
      <w:pPr>
        <w:ind w:left="5664"/>
        <w:jc w:val="right"/>
      </w:pPr>
      <w:r w:rsidRPr="00915979">
        <w:t>Nositelj aktivnosti:</w:t>
      </w:r>
    </w:p>
    <w:p w14:paraId="3C2DCB5F" w14:textId="7FDBFB2B" w:rsidR="0057642B" w:rsidRDefault="0057642B" w:rsidP="0057642B">
      <w:pPr>
        <w:jc w:val="right"/>
      </w:pPr>
      <w:r w:rsidRPr="00915979">
        <w:t xml:space="preserve">                                                                                         Damir Šurjak</w:t>
      </w:r>
      <w:r>
        <w:t>, prof.</w:t>
      </w:r>
    </w:p>
    <w:p w14:paraId="43DFDDE5" w14:textId="77777777" w:rsidR="0057642B" w:rsidRDefault="0057642B" w:rsidP="0057642B"/>
    <w:p w14:paraId="7E50609F" w14:textId="77777777" w:rsidR="0057642B" w:rsidRDefault="0057642B" w:rsidP="0057642B"/>
    <w:p w14:paraId="11646D8D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F7413" w14:paraId="34835141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54CB7B2F" w14:textId="77777777" w:rsidR="0057642B" w:rsidRPr="003849DC" w:rsidRDefault="0057642B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</w:p>
          <w:p w14:paraId="1D41A66C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7A9A49BC" w14:textId="77777777" w:rsidR="0057642B" w:rsidRPr="003849DC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ACI MARINI VRBOSKA</w:t>
            </w:r>
          </w:p>
          <w:p w14:paraId="0C0B9C99" w14:textId="77777777" w:rsidR="0057642B" w:rsidRPr="003849DC" w:rsidRDefault="0057642B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642B" w:rsidRPr="003849DC" w14:paraId="6100003F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2CD102E1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69684A87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Upoznavanje učenika s nautičkim turizmom, posebno s ulogom marina u turističkoj ponudi</w:t>
            </w:r>
          </w:p>
        </w:tc>
      </w:tr>
      <w:tr w:rsidR="0057642B" w:rsidRPr="003849DC" w14:paraId="6496C75C" w14:textId="77777777" w:rsidTr="00955DF2">
        <w:trPr>
          <w:trHeight w:val="1114"/>
        </w:trPr>
        <w:tc>
          <w:tcPr>
            <w:tcW w:w="3348" w:type="dxa"/>
          </w:tcPr>
          <w:p w14:paraId="58165D9B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6D11F2A6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Aktivnost je namijenjena učenicima prvog i drugog razreda.</w:t>
            </w:r>
          </w:p>
        </w:tc>
      </w:tr>
      <w:tr w:rsidR="0057642B" w:rsidRPr="003849DC" w14:paraId="003C0185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076AF469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2D2F0769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57642B" w:rsidRPr="003849DC" w14:paraId="627678A7" w14:textId="77777777" w:rsidTr="00955DF2">
        <w:trPr>
          <w:trHeight w:val="1122"/>
        </w:trPr>
        <w:tc>
          <w:tcPr>
            <w:tcW w:w="3348" w:type="dxa"/>
          </w:tcPr>
          <w:p w14:paraId="1912EB8A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5E2C4A9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Posjet ustanovi i sudjelovanje u predavanju stručne osobe</w:t>
            </w:r>
          </w:p>
          <w:p w14:paraId="679F39BA" w14:textId="77777777" w:rsidR="0057642B" w:rsidRPr="003849DC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3849DC" w14:paraId="73DFDDED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75FF9A26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9C98AD4" w14:textId="77777777" w:rsidR="0057642B" w:rsidRPr="003849DC" w:rsidRDefault="0057642B" w:rsidP="00955DF2">
            <w:r w:rsidRPr="003849DC">
              <w:t>Ožujak-travanj  2022</w:t>
            </w:r>
          </w:p>
        </w:tc>
      </w:tr>
      <w:tr w:rsidR="0057642B" w:rsidRPr="003849DC" w14:paraId="2067665F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6E51B10D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F02258D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Bez troškova</w:t>
            </w:r>
          </w:p>
        </w:tc>
      </w:tr>
      <w:tr w:rsidR="0057642B" w:rsidRPr="003849DC" w14:paraId="1B270881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9CEFD50" w14:textId="77777777" w:rsidR="0057642B" w:rsidRPr="003849D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4D8C5BF" w14:textId="77777777" w:rsidR="0057642B" w:rsidRPr="003849D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9DC">
              <w:rPr>
                <w:rFonts w:ascii="Times New Roman" w:hAnsi="Times New Roman" w:cs="Times New Roman"/>
              </w:rPr>
              <w:t>Vrednovanje kroz rezultate učenja o poduzetništvu, stjecanje znanja i informacija koje još nisu obrađene u udžbenicima i literaturi, novi interesi</w:t>
            </w:r>
          </w:p>
        </w:tc>
      </w:tr>
    </w:tbl>
    <w:p w14:paraId="437E07B7" w14:textId="77777777" w:rsidR="0057642B" w:rsidRPr="003849DC" w:rsidRDefault="0057642B" w:rsidP="0057642B">
      <w:pPr>
        <w:ind w:left="5664"/>
        <w:jc w:val="right"/>
      </w:pPr>
      <w:r w:rsidRPr="003849DC">
        <w:t>Nositelj aktivnosti:</w:t>
      </w:r>
    </w:p>
    <w:p w14:paraId="54FAE2ED" w14:textId="77777777" w:rsidR="0057642B" w:rsidRPr="003849DC" w:rsidRDefault="0057642B" w:rsidP="0057642B">
      <w:pPr>
        <w:jc w:val="right"/>
      </w:pPr>
      <w:r w:rsidRPr="003849DC">
        <w:t xml:space="preserve">                                                                                              Damir Šurjak</w:t>
      </w:r>
      <w:r>
        <w:t>, prof.</w:t>
      </w:r>
    </w:p>
    <w:p w14:paraId="37E08A12" w14:textId="77777777" w:rsidR="0057642B" w:rsidRDefault="0057642B" w:rsidP="0057642B"/>
    <w:p w14:paraId="3C1DA490" w14:textId="77777777" w:rsidR="0057642B" w:rsidRDefault="0057642B" w:rsidP="0057642B"/>
    <w:p w14:paraId="583F01DA" w14:textId="77777777" w:rsidR="0057642B" w:rsidRDefault="0057642B" w:rsidP="0057642B"/>
    <w:p w14:paraId="0436E45C" w14:textId="77777777" w:rsidR="0057642B" w:rsidRDefault="0057642B" w:rsidP="0057642B"/>
    <w:p w14:paraId="354FB2F2" w14:textId="353FB07C" w:rsidR="0057642B" w:rsidRDefault="0057642B" w:rsidP="0057642B"/>
    <w:p w14:paraId="46A524C7" w14:textId="77777777" w:rsidR="0057642B" w:rsidRDefault="0057642B" w:rsidP="0057642B"/>
    <w:p w14:paraId="4880B305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766C93" w14:paraId="11427A6E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0C60A0A9" w14:textId="77777777" w:rsidR="0057642B" w:rsidRPr="00CD4BCD" w:rsidRDefault="0057642B" w:rsidP="00955DF2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IZVANNASTAVNA AKTIVNOST</w:t>
            </w:r>
          </w:p>
          <w:p w14:paraId="72001EB3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14:paraId="09A6B8C9" w14:textId="77777777" w:rsidR="0057642B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SAJMU GAST</w:t>
            </w:r>
          </w:p>
          <w:p w14:paraId="5C0B9EF4" w14:textId="77777777" w:rsidR="0057642B" w:rsidRPr="00CD4BCD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(ukoliko bude organiziran)</w:t>
            </w:r>
          </w:p>
          <w:p w14:paraId="44DDEFBA" w14:textId="77777777" w:rsidR="0057642B" w:rsidRPr="00CD4BCD" w:rsidRDefault="0057642B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642B" w:rsidRPr="00766C93" w14:paraId="6F9454AA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3E5F88DB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2120A8E" w14:textId="77777777" w:rsidR="0057642B" w:rsidRPr="00CD4BCD" w:rsidRDefault="0057642B" w:rsidP="00955DF2">
            <w:r w:rsidRPr="00CD4BCD">
              <w:t>Razvoj i unapređenje znanja, povezivanje teoretskih znanja i praktične primjene.</w:t>
            </w:r>
          </w:p>
          <w:p w14:paraId="392BD0FD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0FD46DC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42B" w:rsidRPr="00766C93" w14:paraId="2774F3BD" w14:textId="77777777" w:rsidTr="00955DF2">
        <w:trPr>
          <w:trHeight w:val="1114"/>
        </w:trPr>
        <w:tc>
          <w:tcPr>
            <w:tcW w:w="3348" w:type="dxa"/>
          </w:tcPr>
          <w:p w14:paraId="2880E96E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487FB8C" w14:textId="77777777" w:rsidR="0057642B" w:rsidRPr="00CD4BCD" w:rsidRDefault="0057642B" w:rsidP="00955DF2">
            <w:r w:rsidRPr="00CD4BCD">
              <w:t>Upoznavanje hotelske i ugostiteljske opreme,prehrane, alkoholnih i bezalkoholnih pića i napitaka te namještaja. Upoznavanje učenika sa kulturom, gastronomijom i turizmom zemalja svijeta, te sa turističkom ponudom posebnih oblika turizma.</w:t>
            </w:r>
          </w:p>
          <w:p w14:paraId="1FCA1ADB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766C93" w14:paraId="73C24DDA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4CB76BA2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3A8F4C1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</w:rPr>
              <w:t xml:space="preserve">Damir Šurjak,  2 i 3 htt </w:t>
            </w:r>
          </w:p>
        </w:tc>
      </w:tr>
      <w:tr w:rsidR="0057642B" w:rsidRPr="00766C93" w14:paraId="2BD8F7CC" w14:textId="77777777" w:rsidTr="00955DF2">
        <w:trPr>
          <w:trHeight w:val="1122"/>
        </w:trPr>
        <w:tc>
          <w:tcPr>
            <w:tcW w:w="3348" w:type="dxa"/>
          </w:tcPr>
          <w:p w14:paraId="003197D0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0999C488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</w:rPr>
              <w:t>Trajekt, autobus</w:t>
            </w:r>
          </w:p>
          <w:p w14:paraId="6B155133" w14:textId="77777777" w:rsidR="0057642B" w:rsidRPr="00CD4BCD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766C93" w14:paraId="27C3BE41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3DA7156A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4DED6836" w14:textId="77777777" w:rsidR="0057642B" w:rsidRPr="00CD4BCD" w:rsidRDefault="0057642B" w:rsidP="00955DF2">
            <w:r w:rsidRPr="00CD4BCD">
              <w:t>Veljača, ožujak  2022.</w:t>
            </w:r>
          </w:p>
        </w:tc>
      </w:tr>
      <w:tr w:rsidR="0057642B" w:rsidRPr="00766C93" w14:paraId="30664FDD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1B6686E7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475203BD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</w:rPr>
              <w:t>50 kuna po učeniku</w:t>
            </w:r>
          </w:p>
        </w:tc>
      </w:tr>
      <w:tr w:rsidR="0057642B" w:rsidRPr="00766C93" w14:paraId="3EA4BA15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6012A1D5" w14:textId="77777777" w:rsidR="0057642B" w:rsidRPr="00CD4BCD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5D74C55" w14:textId="77777777" w:rsidR="0057642B" w:rsidRPr="00CD4BCD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4BCD">
              <w:rPr>
                <w:rFonts w:ascii="Times New Roman" w:hAnsi="Times New Roman" w:cs="Times New Roman"/>
              </w:rPr>
              <w:t>Vrjednovanje kroz nastavni proces, korištenje viđenog u nastavnom procesu i svakodnevnom životu i radu.</w:t>
            </w:r>
          </w:p>
          <w:p w14:paraId="6F983E8E" w14:textId="77777777" w:rsidR="0057642B" w:rsidRPr="00CD4BCD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839211" w14:textId="77777777" w:rsidR="0057642B" w:rsidRPr="00766C93" w:rsidRDefault="0057642B" w:rsidP="0057642B">
      <w:pPr>
        <w:rPr>
          <w:rFonts w:ascii="Century Gothic" w:hAnsi="Century Gothic"/>
        </w:rPr>
      </w:pPr>
    </w:p>
    <w:p w14:paraId="6287793B" w14:textId="77777777" w:rsidR="0057642B" w:rsidRPr="00CD4BCD" w:rsidRDefault="0057642B" w:rsidP="0057642B">
      <w:pPr>
        <w:ind w:left="5664"/>
        <w:jc w:val="right"/>
      </w:pPr>
      <w:r w:rsidRPr="00CD4BCD">
        <w:t xml:space="preserve">Nositelj aktivnosti:                                                                         </w:t>
      </w:r>
    </w:p>
    <w:p w14:paraId="49BB86EA" w14:textId="78E9EB05" w:rsidR="0057642B" w:rsidRDefault="0057642B" w:rsidP="009D08F4">
      <w:pPr>
        <w:jc w:val="right"/>
      </w:pPr>
      <w:r w:rsidRPr="00CD4BCD">
        <w:t xml:space="preserve">                                                                                            Damir Šurjak</w:t>
      </w:r>
      <w:r w:rsidR="009D08F4">
        <w:t>, prof</w:t>
      </w:r>
    </w:p>
    <w:p w14:paraId="40EA1B1F" w14:textId="77777777" w:rsidR="009D08F4" w:rsidRDefault="009D08F4" w:rsidP="009D08F4">
      <w:pPr>
        <w:jc w:val="right"/>
      </w:pPr>
    </w:p>
    <w:p w14:paraId="3A338F7B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F7413" w14:paraId="45EF2698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67143EAB" w14:textId="77777777" w:rsidR="0057642B" w:rsidRPr="00F80628" w:rsidRDefault="0057642B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</w:t>
            </w:r>
            <w:r w:rsidRPr="00F806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EB50FEC" w14:textId="77777777" w:rsidR="0057642B" w:rsidRPr="003F7413" w:rsidRDefault="0057642B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5330967E" w14:textId="77777777" w:rsidR="0057642B" w:rsidRPr="00F80628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HERITAGE HOTELU PALACE ELISABETH HVAR, MASLINA RESORT I HVAR PLACES HOTEL</w:t>
            </w:r>
          </w:p>
          <w:p w14:paraId="0A0A3DBD" w14:textId="77777777" w:rsidR="0057642B" w:rsidRPr="003F7413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57642B" w:rsidRPr="003F7413" w14:paraId="1689C82C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02A87222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132F3ED2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 xml:space="preserve">Upoznati učenike sa najvišim standardima hotelijerske ponude  na otoku </w:t>
            </w:r>
          </w:p>
        </w:tc>
      </w:tr>
      <w:tr w:rsidR="0057642B" w:rsidRPr="003F7413" w14:paraId="26DD7D7E" w14:textId="77777777" w:rsidTr="00955DF2">
        <w:trPr>
          <w:trHeight w:val="1114"/>
        </w:trPr>
        <w:tc>
          <w:tcPr>
            <w:tcW w:w="3348" w:type="dxa"/>
          </w:tcPr>
          <w:p w14:paraId="3ED10E36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751AF95E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>Aktivnost je namijenjena učenicima od 1. do 4. razreda HTT. Usmjeriti učenike da nakon završenog školovanja postanu dio jednog takvog hotela i svojom kreativnošću i kvalitetom pridonesu uspješnom poslovanju.</w:t>
            </w:r>
          </w:p>
        </w:tc>
      </w:tr>
      <w:tr w:rsidR="0057642B" w:rsidRPr="003F7413" w14:paraId="3AF422A1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A240572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2F1A281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>Damir Šurjak i Nadica Sarjanović</w:t>
            </w:r>
          </w:p>
        </w:tc>
      </w:tr>
      <w:tr w:rsidR="0057642B" w:rsidRPr="003F7413" w14:paraId="2384D72A" w14:textId="77777777" w:rsidTr="00955DF2">
        <w:trPr>
          <w:trHeight w:val="1122"/>
        </w:trPr>
        <w:tc>
          <w:tcPr>
            <w:tcW w:w="3348" w:type="dxa"/>
          </w:tcPr>
          <w:p w14:paraId="42E14664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5756443E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>Aktivnost će se realizirati kroz organizirani posjet nekog od hotela  i uz osigurano stručno vodstvo djelatnika hotela</w:t>
            </w:r>
          </w:p>
        </w:tc>
      </w:tr>
      <w:tr w:rsidR="0057642B" w:rsidRPr="003F7413" w14:paraId="4CB01A2C" w14:textId="77777777" w:rsidTr="00955DF2">
        <w:trPr>
          <w:trHeight w:val="922"/>
        </w:trPr>
        <w:tc>
          <w:tcPr>
            <w:tcW w:w="3348" w:type="dxa"/>
            <w:shd w:val="clear" w:color="auto" w:fill="C0C0C0"/>
          </w:tcPr>
          <w:p w14:paraId="3A3F3B87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26DB78A5" w14:textId="77777777" w:rsidR="0057642B" w:rsidRPr="00F80628" w:rsidRDefault="0057642B" w:rsidP="00955DF2">
            <w:r w:rsidRPr="00F80628">
              <w:t>Rujan, listopad 2021 ili  Ožujak-travanj  2022</w:t>
            </w:r>
          </w:p>
        </w:tc>
      </w:tr>
      <w:tr w:rsidR="0057642B" w:rsidRPr="003F7413" w14:paraId="669CB6DB" w14:textId="77777777" w:rsidTr="00955DF2">
        <w:trPr>
          <w:trHeight w:val="977"/>
        </w:trPr>
        <w:tc>
          <w:tcPr>
            <w:tcW w:w="3348" w:type="dxa"/>
            <w:shd w:val="clear" w:color="auto" w:fill="FFFFFF"/>
          </w:tcPr>
          <w:p w14:paraId="1AE8E7B9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740E6099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>Troškovi autobusa</w:t>
            </w:r>
          </w:p>
        </w:tc>
      </w:tr>
      <w:tr w:rsidR="0057642B" w:rsidRPr="003F7413" w14:paraId="5DBBD45E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251FD158" w14:textId="77777777" w:rsidR="0057642B" w:rsidRPr="00F8062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50AED204" w14:textId="77777777" w:rsidR="0057642B" w:rsidRPr="00F8062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628">
              <w:rPr>
                <w:rFonts w:ascii="Times New Roman" w:hAnsi="Times New Roman" w:cs="Times New Roman"/>
              </w:rPr>
              <w:t>Rezultati će se vrjednovati kroz stručne predmete koristeći se metodom razgovora, zapažanja i donošenja zaključaka. Rezultati će biti korišteni u provođenju nastave i obogaćivanju znanja naših učenika.</w:t>
            </w:r>
          </w:p>
        </w:tc>
      </w:tr>
    </w:tbl>
    <w:p w14:paraId="09CF1017" w14:textId="77777777" w:rsidR="0057642B" w:rsidRPr="003F7413" w:rsidRDefault="0057642B" w:rsidP="0057642B">
      <w:pPr>
        <w:rPr>
          <w:rFonts w:ascii="Century Gothic" w:hAnsi="Century Gothic"/>
        </w:rPr>
      </w:pPr>
    </w:p>
    <w:p w14:paraId="67A8F215" w14:textId="77777777" w:rsidR="0057642B" w:rsidRPr="00F80628" w:rsidRDefault="0057642B" w:rsidP="0057642B">
      <w:pPr>
        <w:ind w:left="5664"/>
        <w:jc w:val="right"/>
      </w:pPr>
      <w:r w:rsidRPr="00F80628">
        <w:t>Nositelj aktivnosti:</w:t>
      </w:r>
    </w:p>
    <w:p w14:paraId="575C0484" w14:textId="77777777" w:rsidR="0057642B" w:rsidRPr="00F80628" w:rsidRDefault="0057642B" w:rsidP="0057642B">
      <w:pPr>
        <w:jc w:val="right"/>
      </w:pPr>
      <w:r w:rsidRPr="00F80628">
        <w:t xml:space="preserve">                                                                                              Damir Šurjak</w:t>
      </w:r>
      <w:r>
        <w:t>, prof.</w:t>
      </w:r>
    </w:p>
    <w:p w14:paraId="00262395" w14:textId="77777777" w:rsidR="0057642B" w:rsidRDefault="0057642B" w:rsidP="0057642B"/>
    <w:p w14:paraId="522FC69F" w14:textId="77777777" w:rsidR="0057642B" w:rsidRDefault="0057642B" w:rsidP="0057642B"/>
    <w:p w14:paraId="0DE3A426" w14:textId="77777777" w:rsidR="0057642B" w:rsidRDefault="0057642B" w:rsidP="0057642B"/>
    <w:p w14:paraId="711CF442" w14:textId="77777777" w:rsidR="0057642B" w:rsidRDefault="0057642B" w:rsidP="0057642B"/>
    <w:p w14:paraId="0B240B32" w14:textId="77777777" w:rsidR="0057642B" w:rsidRDefault="0057642B" w:rsidP="0057642B"/>
    <w:p w14:paraId="701F5B49" w14:textId="77777777" w:rsidR="009D08F4" w:rsidRDefault="009D08F4" w:rsidP="0057642B"/>
    <w:tbl>
      <w:tblPr>
        <w:tblpPr w:leftFromText="180" w:rightFromText="180" w:vertAnchor="text" w:horzAnchor="margin" w:tblpY="-9825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221B1B" w14:paraId="6385D7D4" w14:textId="77777777" w:rsidTr="009D08F4">
        <w:trPr>
          <w:trHeight w:val="435"/>
        </w:trPr>
        <w:tc>
          <w:tcPr>
            <w:tcW w:w="3348" w:type="dxa"/>
            <w:vAlign w:val="center"/>
          </w:tcPr>
          <w:p w14:paraId="0499D0E9" w14:textId="77777777" w:rsidR="009D08F4" w:rsidRPr="001609D9" w:rsidRDefault="009D08F4" w:rsidP="009D08F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09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 </w:t>
            </w:r>
          </w:p>
        </w:tc>
        <w:tc>
          <w:tcPr>
            <w:tcW w:w="6120" w:type="dxa"/>
            <w:vAlign w:val="center"/>
          </w:tcPr>
          <w:p w14:paraId="1BF03EFB" w14:textId="77777777" w:rsidR="009D08F4" w:rsidRPr="00221B1B" w:rsidRDefault="009D08F4" w:rsidP="009D08F4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14:paraId="6AACEFD5" w14:textId="77777777" w:rsidR="009D08F4" w:rsidRPr="001609D9" w:rsidRDefault="009D08F4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UREDU TZ JELSA</w:t>
            </w:r>
          </w:p>
          <w:p w14:paraId="0779B79E" w14:textId="77777777" w:rsidR="009D08F4" w:rsidRPr="00221B1B" w:rsidRDefault="009D08F4" w:rsidP="009D08F4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D08F4" w:rsidRPr="001609D9" w14:paraId="422682CC" w14:textId="77777777" w:rsidTr="009D08F4">
        <w:trPr>
          <w:trHeight w:val="135"/>
        </w:trPr>
        <w:tc>
          <w:tcPr>
            <w:tcW w:w="3348" w:type="dxa"/>
            <w:shd w:val="clear" w:color="auto" w:fill="C0C0C0"/>
          </w:tcPr>
          <w:p w14:paraId="20B5B908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768839A6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</w:rPr>
              <w:t>Upoznati učenike sa lokalnim tijelima koji upravljaju razvojem turizma na ovim prostorima</w:t>
            </w:r>
          </w:p>
          <w:p w14:paraId="63189C06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D08F4" w:rsidRPr="001609D9" w14:paraId="540F7D56" w14:textId="77777777" w:rsidTr="009D08F4">
        <w:trPr>
          <w:trHeight w:val="1114"/>
        </w:trPr>
        <w:tc>
          <w:tcPr>
            <w:tcW w:w="3348" w:type="dxa"/>
          </w:tcPr>
          <w:p w14:paraId="5A74A62C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4817CC90" w14:textId="77777777" w:rsidR="009D08F4" w:rsidRPr="001609D9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</w:rPr>
              <w:t>Aktivnost je namijenjena učenicima  4 htt</w:t>
            </w:r>
          </w:p>
        </w:tc>
      </w:tr>
      <w:tr w:rsidR="009D08F4" w:rsidRPr="001609D9" w14:paraId="1C94D3D7" w14:textId="77777777" w:rsidTr="009D08F4">
        <w:trPr>
          <w:trHeight w:val="824"/>
        </w:trPr>
        <w:tc>
          <w:tcPr>
            <w:tcW w:w="3348" w:type="dxa"/>
            <w:shd w:val="clear" w:color="auto" w:fill="C0C0C0"/>
          </w:tcPr>
          <w:p w14:paraId="714841F4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7C171530" w14:textId="77777777" w:rsidR="009D08F4" w:rsidRPr="001609D9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9D08F4" w:rsidRPr="001609D9" w14:paraId="19DCE5F1" w14:textId="77777777" w:rsidTr="009D08F4">
        <w:trPr>
          <w:trHeight w:val="1122"/>
        </w:trPr>
        <w:tc>
          <w:tcPr>
            <w:tcW w:w="3348" w:type="dxa"/>
          </w:tcPr>
          <w:p w14:paraId="148FAD42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66F681C2" w14:textId="77777777" w:rsidR="009D08F4" w:rsidRPr="001609D9" w:rsidRDefault="009D08F4" w:rsidP="009D08F4">
            <w:pPr>
              <w:pStyle w:val="Naslov4"/>
              <w:shd w:val="clear" w:color="auto" w:fill="FFFFFF"/>
              <w:rPr>
                <w:b w:val="0"/>
              </w:rPr>
            </w:pPr>
            <w:r w:rsidRPr="001609D9">
              <w:rPr>
                <w:b w:val="0"/>
              </w:rPr>
              <w:t>Aktivnost će se realizirati kroz organizirani posjet TZ Jelsa  u manjim grupama  u dogovoru sa direktoricom TZ</w:t>
            </w:r>
          </w:p>
        </w:tc>
      </w:tr>
      <w:tr w:rsidR="009D08F4" w:rsidRPr="001609D9" w14:paraId="7A671FA3" w14:textId="77777777" w:rsidTr="009D08F4">
        <w:trPr>
          <w:trHeight w:val="1485"/>
        </w:trPr>
        <w:tc>
          <w:tcPr>
            <w:tcW w:w="3348" w:type="dxa"/>
            <w:shd w:val="clear" w:color="auto" w:fill="C0C0C0"/>
          </w:tcPr>
          <w:p w14:paraId="4A6E08B2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7A506CB4" w14:textId="77777777" w:rsidR="009D08F4" w:rsidRPr="001609D9" w:rsidRDefault="009D08F4" w:rsidP="009D08F4">
            <w:r w:rsidRPr="001609D9">
              <w:t>Listopad 2021</w:t>
            </w:r>
          </w:p>
        </w:tc>
      </w:tr>
      <w:tr w:rsidR="009D08F4" w:rsidRPr="001609D9" w14:paraId="3E8FEFD0" w14:textId="77777777" w:rsidTr="009D08F4">
        <w:trPr>
          <w:trHeight w:val="1113"/>
        </w:trPr>
        <w:tc>
          <w:tcPr>
            <w:tcW w:w="3348" w:type="dxa"/>
            <w:shd w:val="clear" w:color="auto" w:fill="FFFFFF"/>
          </w:tcPr>
          <w:p w14:paraId="61359FEE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1456711" w14:textId="77777777" w:rsidR="009D08F4" w:rsidRPr="001609D9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</w:rPr>
              <w:t>0 kn</w:t>
            </w:r>
          </w:p>
        </w:tc>
      </w:tr>
      <w:tr w:rsidR="009D08F4" w:rsidRPr="001609D9" w14:paraId="2C183404" w14:textId="77777777" w:rsidTr="009D08F4">
        <w:trPr>
          <w:trHeight w:val="1113"/>
        </w:trPr>
        <w:tc>
          <w:tcPr>
            <w:tcW w:w="3348" w:type="dxa"/>
            <w:shd w:val="clear" w:color="auto" w:fill="C0C0C0"/>
          </w:tcPr>
          <w:p w14:paraId="32EFC2F9" w14:textId="77777777" w:rsidR="009D08F4" w:rsidRPr="001609D9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33179E14" w14:textId="77777777" w:rsidR="009D08F4" w:rsidRPr="001609D9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09D9">
              <w:rPr>
                <w:rFonts w:ascii="Times New Roman" w:hAnsi="Times New Roman" w:cs="Times New Roman"/>
              </w:rPr>
              <w:t>Rezultati će se vrednovati kroz stručne predmete koristeći se metodom razgovora, zapažanja i donošenja zaključaka</w:t>
            </w:r>
          </w:p>
        </w:tc>
      </w:tr>
    </w:tbl>
    <w:p w14:paraId="2627905A" w14:textId="77777777" w:rsidR="0057642B" w:rsidRPr="001609D9" w:rsidRDefault="0057642B" w:rsidP="0057642B"/>
    <w:p w14:paraId="56D9815E" w14:textId="77777777" w:rsidR="0057642B" w:rsidRPr="001609D9" w:rsidRDefault="0057642B" w:rsidP="0057642B">
      <w:pPr>
        <w:ind w:left="5664"/>
        <w:jc w:val="right"/>
      </w:pPr>
      <w:r w:rsidRPr="001609D9">
        <w:t>Nositelj aktivnosti:</w:t>
      </w:r>
    </w:p>
    <w:p w14:paraId="7144E796" w14:textId="77777777" w:rsidR="0057642B" w:rsidRPr="001609D9" w:rsidRDefault="0057642B" w:rsidP="0057642B">
      <w:pPr>
        <w:jc w:val="right"/>
      </w:pPr>
      <w:r w:rsidRPr="001609D9">
        <w:t xml:space="preserve">                                                                                         Damir Šurjak</w:t>
      </w:r>
      <w:r>
        <w:t>, prof.</w:t>
      </w:r>
    </w:p>
    <w:p w14:paraId="7B7549AB" w14:textId="77777777" w:rsidR="0057642B" w:rsidRPr="001609D9" w:rsidRDefault="0057642B" w:rsidP="0057642B">
      <w:pPr>
        <w:jc w:val="right"/>
      </w:pPr>
    </w:p>
    <w:p w14:paraId="5D981FC7" w14:textId="77777777" w:rsidR="0057642B" w:rsidRDefault="0057642B" w:rsidP="0057642B"/>
    <w:p w14:paraId="7F654C44" w14:textId="77777777" w:rsidR="0057642B" w:rsidRDefault="0057642B" w:rsidP="0057642B"/>
    <w:p w14:paraId="6C2BCBC7" w14:textId="77777777" w:rsidR="0057642B" w:rsidRDefault="0057642B" w:rsidP="0057642B"/>
    <w:p w14:paraId="673593E4" w14:textId="77777777" w:rsidR="0057642B" w:rsidRDefault="0057642B" w:rsidP="0057642B"/>
    <w:p w14:paraId="3790539F" w14:textId="77777777" w:rsidR="009D08F4" w:rsidRDefault="009D08F4" w:rsidP="0057642B"/>
    <w:p w14:paraId="0D7782C0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221B1B" w14:paraId="3C3EB57F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3CDFA8F6" w14:textId="77777777" w:rsidR="0057642B" w:rsidRPr="00D60E6C" w:rsidRDefault="0057642B" w:rsidP="00955DF2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0E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IZVANNASTAVNA AKTIVNOST</w:t>
            </w:r>
          </w:p>
        </w:tc>
        <w:tc>
          <w:tcPr>
            <w:tcW w:w="6120" w:type="dxa"/>
            <w:vAlign w:val="center"/>
          </w:tcPr>
          <w:p w14:paraId="6B61BB75" w14:textId="77777777" w:rsidR="0057642B" w:rsidRPr="00221B1B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14:paraId="1F616C65" w14:textId="77777777" w:rsidR="0057642B" w:rsidRPr="00D60E6C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SVJETSKI DAN TURIZMA</w:t>
            </w:r>
          </w:p>
          <w:p w14:paraId="77881FF3" w14:textId="77777777" w:rsidR="0057642B" w:rsidRPr="00221B1B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57642B" w:rsidRPr="00221B1B" w14:paraId="2245BF99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4CC5ABAB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5657937D" w14:textId="77777777" w:rsidR="0057642B" w:rsidRPr="00D60E6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</w:rPr>
              <w:t>S učenicima obilježit  Svjetski dan turizma</w:t>
            </w:r>
          </w:p>
          <w:p w14:paraId="78C2107A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7FF1201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F62899B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42B" w:rsidRPr="00221B1B" w14:paraId="70DB5432" w14:textId="77777777" w:rsidTr="00955DF2">
        <w:trPr>
          <w:trHeight w:val="1114"/>
        </w:trPr>
        <w:tc>
          <w:tcPr>
            <w:tcW w:w="3348" w:type="dxa"/>
          </w:tcPr>
          <w:p w14:paraId="68D42493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2D8C0CFF" w14:textId="77777777" w:rsidR="0057642B" w:rsidRPr="00D60E6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57642B" w:rsidRPr="00221B1B" w14:paraId="6B33E807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2939FFE5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311AC63D" w14:textId="77777777" w:rsidR="0057642B" w:rsidRPr="00D60E6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</w:rPr>
              <w:t>Damir Šurjak</w:t>
            </w:r>
          </w:p>
        </w:tc>
      </w:tr>
      <w:tr w:rsidR="0057642B" w:rsidRPr="00221B1B" w14:paraId="2BDDE72B" w14:textId="77777777" w:rsidTr="00955DF2">
        <w:trPr>
          <w:trHeight w:val="1122"/>
        </w:trPr>
        <w:tc>
          <w:tcPr>
            <w:tcW w:w="3348" w:type="dxa"/>
          </w:tcPr>
          <w:p w14:paraId="41593487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1640ECBF" w14:textId="77777777" w:rsidR="0057642B" w:rsidRPr="00D60E6C" w:rsidRDefault="0057642B" w:rsidP="00955DF2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D60E6C">
              <w:rPr>
                <w:b w:val="0"/>
              </w:rPr>
              <w:t>Izrada plakata i prezentacija, te prigodna izlaganja s osvrtom na aktualnu situaciju u turizmu</w:t>
            </w:r>
          </w:p>
          <w:p w14:paraId="53C71CB9" w14:textId="77777777" w:rsidR="0057642B" w:rsidRPr="00D60E6C" w:rsidRDefault="0057642B" w:rsidP="00955DF2">
            <w:pPr>
              <w:pStyle w:val="Naslov4"/>
              <w:shd w:val="clear" w:color="auto" w:fill="FFFFFF"/>
              <w:spacing w:before="0" w:beforeAutospacing="0" w:after="0" w:afterAutospacing="0"/>
              <w:rPr>
                <w:color w:val="4B4D4E"/>
              </w:rPr>
            </w:pPr>
            <w:r w:rsidRPr="00D60E6C">
              <w:rPr>
                <w:b w:val="0"/>
              </w:rPr>
              <w:t>Kviz sa višim razredima</w:t>
            </w:r>
          </w:p>
          <w:p w14:paraId="18A5CE09" w14:textId="77777777" w:rsidR="0057642B" w:rsidRPr="00D60E6C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221B1B" w14:paraId="24AB5D4C" w14:textId="77777777" w:rsidTr="00955DF2">
        <w:trPr>
          <w:trHeight w:val="1053"/>
        </w:trPr>
        <w:tc>
          <w:tcPr>
            <w:tcW w:w="3348" w:type="dxa"/>
            <w:shd w:val="clear" w:color="auto" w:fill="C0C0C0"/>
          </w:tcPr>
          <w:p w14:paraId="7AFA236D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692DFF63" w14:textId="77777777" w:rsidR="0057642B" w:rsidRPr="00D60E6C" w:rsidRDefault="0057642B" w:rsidP="00955DF2">
            <w:r w:rsidRPr="00D60E6C">
              <w:t>27 . rujna</w:t>
            </w:r>
          </w:p>
        </w:tc>
      </w:tr>
      <w:tr w:rsidR="0057642B" w:rsidRPr="00221B1B" w14:paraId="1BBCA603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5D26E867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38AE8F4F" w14:textId="77777777" w:rsidR="0057642B" w:rsidRPr="00D60E6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</w:rPr>
              <w:t>Troškovi materijala</w:t>
            </w:r>
          </w:p>
        </w:tc>
      </w:tr>
      <w:tr w:rsidR="0057642B" w:rsidRPr="00221B1B" w14:paraId="2C1E1B8A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2F39928A" w14:textId="77777777" w:rsidR="0057642B" w:rsidRPr="00D60E6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EB77C9E" w14:textId="77777777" w:rsidR="0057642B" w:rsidRPr="00D60E6C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0E6C">
              <w:rPr>
                <w:rFonts w:ascii="Times New Roman" w:hAnsi="Times New Roman" w:cs="Times New Roman"/>
              </w:rPr>
              <w:t>Vrjednovanje kroz nastavni proces</w:t>
            </w:r>
          </w:p>
          <w:p w14:paraId="703493FC" w14:textId="77777777" w:rsidR="0057642B" w:rsidRPr="00D60E6C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1353AD" w14:textId="77777777" w:rsidR="0057642B" w:rsidRPr="00221B1B" w:rsidRDefault="0057642B" w:rsidP="0057642B">
      <w:pPr>
        <w:rPr>
          <w:rFonts w:ascii="Century Gothic" w:hAnsi="Century Gothic"/>
        </w:rPr>
      </w:pPr>
    </w:p>
    <w:p w14:paraId="727DE5D1" w14:textId="77777777" w:rsidR="0057642B" w:rsidRPr="00D60E6C" w:rsidRDefault="0057642B" w:rsidP="0057642B">
      <w:pPr>
        <w:ind w:left="5664"/>
        <w:jc w:val="right"/>
      </w:pPr>
      <w:r w:rsidRPr="00D60E6C">
        <w:t>Nositelj aktivnosti:</w:t>
      </w:r>
    </w:p>
    <w:p w14:paraId="62E67830" w14:textId="77777777" w:rsidR="0057642B" w:rsidRPr="00D60E6C" w:rsidRDefault="0057642B" w:rsidP="0057642B">
      <w:pPr>
        <w:jc w:val="right"/>
      </w:pPr>
      <w:r w:rsidRPr="00D60E6C">
        <w:t xml:space="preserve">                                                                                         Damir Šurjak</w:t>
      </w:r>
      <w:r>
        <w:t>, prof.</w:t>
      </w:r>
    </w:p>
    <w:p w14:paraId="3E9DAD9E" w14:textId="77777777" w:rsidR="0057642B" w:rsidRDefault="0057642B" w:rsidP="0057642B"/>
    <w:p w14:paraId="421A5A9E" w14:textId="77777777" w:rsidR="0057642B" w:rsidRDefault="0057642B" w:rsidP="0057642B"/>
    <w:p w14:paraId="15CBC642" w14:textId="77777777" w:rsidR="0057642B" w:rsidRDefault="0057642B" w:rsidP="0057642B"/>
    <w:p w14:paraId="36E4D041" w14:textId="77777777" w:rsidR="009D08F4" w:rsidRDefault="009D08F4" w:rsidP="0057642B"/>
    <w:p w14:paraId="45817CFC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F7413" w14:paraId="07FA28F9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13A4B36E" w14:textId="77777777" w:rsidR="0057642B" w:rsidRPr="001B28CE" w:rsidRDefault="0057642B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28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 </w:t>
            </w:r>
          </w:p>
          <w:p w14:paraId="30843B4F" w14:textId="77777777" w:rsidR="0057642B" w:rsidRPr="003F7413" w:rsidRDefault="0057642B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5BE40FF4" w14:textId="77777777" w:rsidR="0057642B" w:rsidRPr="001B28CE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VOĐENJE I RAZGLED DESTINACIJE</w:t>
            </w:r>
          </w:p>
          <w:p w14:paraId="5744DDB4" w14:textId="77777777" w:rsidR="0057642B" w:rsidRPr="003F7413" w:rsidRDefault="0057642B" w:rsidP="00955DF2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57642B" w:rsidRPr="003F7413" w14:paraId="58901C98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23027F1F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31D3979D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>Vođenje razgleda destinacije</w:t>
            </w:r>
          </w:p>
          <w:p w14:paraId="1D6C233A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42B" w:rsidRPr="003F7413" w14:paraId="1913882D" w14:textId="77777777" w:rsidTr="00955DF2">
        <w:trPr>
          <w:trHeight w:val="1114"/>
        </w:trPr>
        <w:tc>
          <w:tcPr>
            <w:tcW w:w="3348" w:type="dxa"/>
          </w:tcPr>
          <w:p w14:paraId="2BA5D9B9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149E5445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>Upoznati se sa organizacijom i načinom vođenja razgleda destinacije sa različitim skupinama</w:t>
            </w:r>
          </w:p>
        </w:tc>
      </w:tr>
      <w:tr w:rsidR="0057642B" w:rsidRPr="003F7413" w14:paraId="0325FB15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1D5BE72A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69BFEE4D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 xml:space="preserve">Damir Šurjak sa licenciranim turističkim vodičem, učenici 4 htt. </w:t>
            </w:r>
          </w:p>
        </w:tc>
      </w:tr>
      <w:tr w:rsidR="0057642B" w:rsidRPr="003F7413" w14:paraId="3E88619C" w14:textId="77777777" w:rsidTr="00955DF2">
        <w:trPr>
          <w:trHeight w:val="1122"/>
        </w:trPr>
        <w:tc>
          <w:tcPr>
            <w:tcW w:w="3348" w:type="dxa"/>
          </w:tcPr>
          <w:p w14:paraId="631E18D0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14AAC8A5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>Sa licenciranim turističkim vodičem obavit razgled  najznačajnijih turističkih resursa Jelse, Starog Grada i Vrboske  u sklopu Praktične nastave. Izabrani učenici samostalno vode po destinaciji.</w:t>
            </w:r>
          </w:p>
          <w:p w14:paraId="76E02DB1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145D1A5" w14:textId="77777777" w:rsidR="0057642B" w:rsidRPr="001B28CE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3F7413" w14:paraId="5C49AB27" w14:textId="77777777" w:rsidTr="00955DF2">
        <w:trPr>
          <w:trHeight w:val="1485"/>
        </w:trPr>
        <w:tc>
          <w:tcPr>
            <w:tcW w:w="3348" w:type="dxa"/>
            <w:shd w:val="clear" w:color="auto" w:fill="C0C0C0"/>
          </w:tcPr>
          <w:p w14:paraId="11158021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00E13F65" w14:textId="77777777" w:rsidR="0057642B" w:rsidRPr="001B28CE" w:rsidRDefault="0057642B" w:rsidP="00955DF2">
            <w:r w:rsidRPr="001B28CE">
              <w:t>Ožujak-travanj, svibanj  2022</w:t>
            </w:r>
          </w:p>
        </w:tc>
      </w:tr>
      <w:tr w:rsidR="0057642B" w:rsidRPr="003F7413" w14:paraId="77B1A7BC" w14:textId="77777777" w:rsidTr="00955DF2">
        <w:trPr>
          <w:trHeight w:val="1113"/>
        </w:trPr>
        <w:tc>
          <w:tcPr>
            <w:tcW w:w="3348" w:type="dxa"/>
            <w:shd w:val="clear" w:color="auto" w:fill="FFFFFF"/>
          </w:tcPr>
          <w:p w14:paraId="1137F07B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2A11608C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>Bez troškova</w:t>
            </w:r>
          </w:p>
        </w:tc>
      </w:tr>
      <w:tr w:rsidR="0057642B" w:rsidRPr="003F7413" w14:paraId="039498C3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757CBF12" w14:textId="77777777" w:rsidR="0057642B" w:rsidRPr="001B28C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DBB0568" w14:textId="77777777" w:rsidR="0057642B" w:rsidRPr="001B28C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28CE">
              <w:rPr>
                <w:rFonts w:ascii="Times New Roman" w:hAnsi="Times New Roman" w:cs="Times New Roman"/>
              </w:rPr>
              <w:t xml:space="preserve">Vrjednovanje kroz nastavni proces </w:t>
            </w:r>
          </w:p>
          <w:p w14:paraId="1ACB47F7" w14:textId="77777777" w:rsidR="0057642B" w:rsidRPr="001B28CE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B535FF" w14:textId="77777777" w:rsidR="0057642B" w:rsidRPr="003F7413" w:rsidRDefault="0057642B" w:rsidP="0057642B">
      <w:pPr>
        <w:rPr>
          <w:rFonts w:ascii="Century Gothic" w:hAnsi="Century Gothic"/>
        </w:rPr>
      </w:pPr>
    </w:p>
    <w:p w14:paraId="20E56A94" w14:textId="77777777" w:rsidR="0057642B" w:rsidRPr="001B28CE" w:rsidRDefault="0057642B" w:rsidP="0057642B">
      <w:pPr>
        <w:ind w:left="5664"/>
        <w:jc w:val="right"/>
      </w:pPr>
      <w:r w:rsidRPr="001B28CE">
        <w:t>Nositelj aktivnosti:</w:t>
      </w:r>
    </w:p>
    <w:p w14:paraId="1C367BD2" w14:textId="40EE4AE8" w:rsidR="0057642B" w:rsidRDefault="0057642B" w:rsidP="0057642B">
      <w:pPr>
        <w:jc w:val="right"/>
      </w:pPr>
      <w:r w:rsidRPr="001B28CE">
        <w:t xml:space="preserve">                                                                                              Damir Šurjak</w:t>
      </w:r>
      <w:r>
        <w:t>, prof.</w:t>
      </w:r>
    </w:p>
    <w:p w14:paraId="10BC8538" w14:textId="2B4F6E24" w:rsidR="0057642B" w:rsidRDefault="0057642B" w:rsidP="0057642B">
      <w:pPr>
        <w:jc w:val="right"/>
      </w:pPr>
    </w:p>
    <w:p w14:paraId="214128C8" w14:textId="5BC641FE" w:rsidR="0057642B" w:rsidRDefault="0057642B" w:rsidP="0057642B">
      <w:pPr>
        <w:jc w:val="right"/>
      </w:pPr>
    </w:p>
    <w:p w14:paraId="5FDE9619" w14:textId="79311B57" w:rsidR="0057642B" w:rsidRDefault="0057642B" w:rsidP="0057642B">
      <w:pPr>
        <w:jc w:val="right"/>
      </w:pPr>
    </w:p>
    <w:p w14:paraId="323BF753" w14:textId="418BF70E" w:rsidR="0057642B" w:rsidRDefault="0057642B" w:rsidP="0057642B">
      <w:pPr>
        <w:jc w:val="right"/>
      </w:pPr>
    </w:p>
    <w:p w14:paraId="0316311F" w14:textId="77777777" w:rsidR="009D08F4" w:rsidRDefault="009D08F4" w:rsidP="0057642B">
      <w:pPr>
        <w:jc w:val="right"/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D5933" w14:paraId="330CDB7C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62B66D40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6C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0B8A0E83" w14:textId="77777777" w:rsidR="0057642B" w:rsidRPr="00F354F2" w:rsidRDefault="0057642B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787" w:type="dxa"/>
            <w:vAlign w:val="center"/>
          </w:tcPr>
          <w:p w14:paraId="4A5B7E66" w14:textId="77777777" w:rsidR="0057642B" w:rsidRPr="00476C8E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KULTURA POSLUŽIVANJA GOSTA I PONAŠANJA ZA STOLOM</w:t>
            </w:r>
          </w:p>
        </w:tc>
      </w:tr>
      <w:tr w:rsidR="0057642B" w:rsidRPr="00ED5933" w14:paraId="3A27DF2D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0F4CE204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13876F40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- učenicima ukazati na važnost ponašanja pri </w:t>
            </w:r>
          </w:p>
          <w:p w14:paraId="4DC39BC7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  posluživanju gosta;</w:t>
            </w:r>
          </w:p>
          <w:p w14:paraId="643BFD9A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>- ukazati na važnost komunikacije s gostima;</w:t>
            </w:r>
          </w:p>
          <w:p w14:paraId="6C7CF4C1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- učenike 1.HTT razreda, u sklopu nastavnog </w:t>
            </w:r>
          </w:p>
          <w:p w14:paraId="10C67AF7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  predmeta Ugostiteljstvo, poučiti pristojnom </w:t>
            </w:r>
          </w:p>
          <w:p w14:paraId="29680A1B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  ponašanju i važnosti istoga u ugostiteljstvu.</w:t>
            </w:r>
          </w:p>
          <w:p w14:paraId="17588660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642B" w:rsidRPr="00ED5933" w14:paraId="354089F3" w14:textId="77777777" w:rsidTr="00955DF2">
        <w:trPr>
          <w:trHeight w:val="1114"/>
        </w:trPr>
        <w:tc>
          <w:tcPr>
            <w:tcW w:w="3681" w:type="dxa"/>
          </w:tcPr>
          <w:p w14:paraId="26A99412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52A23E65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>- proširiti znanje stečeno na redovitoj nastavi.</w:t>
            </w:r>
          </w:p>
        </w:tc>
      </w:tr>
      <w:tr w:rsidR="0057642B" w:rsidRPr="00ED5933" w14:paraId="03050C56" w14:textId="77777777" w:rsidTr="00955DF2">
        <w:trPr>
          <w:trHeight w:val="824"/>
        </w:trPr>
        <w:tc>
          <w:tcPr>
            <w:tcW w:w="3681" w:type="dxa"/>
            <w:shd w:val="clear" w:color="auto" w:fill="C0C0C0"/>
          </w:tcPr>
          <w:p w14:paraId="07F90047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768C64D4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57642B" w:rsidRPr="00ED5933" w14:paraId="524CB7A2" w14:textId="77777777" w:rsidTr="00955DF2">
        <w:trPr>
          <w:trHeight w:val="1122"/>
        </w:trPr>
        <w:tc>
          <w:tcPr>
            <w:tcW w:w="3681" w:type="dxa"/>
          </w:tcPr>
          <w:p w14:paraId="73B6E155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49EF6C85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- na redovitoj nastavi, u kabinetu, u ugostiteljskom </w:t>
            </w:r>
          </w:p>
          <w:p w14:paraId="012317CA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 xml:space="preserve">  objektu.</w:t>
            </w:r>
          </w:p>
          <w:p w14:paraId="3A546252" w14:textId="77777777" w:rsidR="0057642B" w:rsidRPr="00476C8E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ED5933" w14:paraId="1DC1F0CC" w14:textId="77777777" w:rsidTr="00955DF2">
        <w:trPr>
          <w:trHeight w:val="1485"/>
        </w:trPr>
        <w:tc>
          <w:tcPr>
            <w:tcW w:w="3681" w:type="dxa"/>
            <w:shd w:val="clear" w:color="auto" w:fill="C0C0C0"/>
          </w:tcPr>
          <w:p w14:paraId="642DB0F8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47EB023E" w14:textId="77777777" w:rsidR="0057642B" w:rsidRPr="00476C8E" w:rsidRDefault="0057642B" w:rsidP="00955DF2">
            <w:r w:rsidRPr="00476C8E">
              <w:t>- tijekom školske godine 2021./2022.</w:t>
            </w:r>
          </w:p>
        </w:tc>
      </w:tr>
      <w:tr w:rsidR="0057642B" w:rsidRPr="00ED5933" w14:paraId="2EAB4D4C" w14:textId="77777777" w:rsidTr="00955DF2">
        <w:trPr>
          <w:trHeight w:val="1113"/>
        </w:trPr>
        <w:tc>
          <w:tcPr>
            <w:tcW w:w="3681" w:type="dxa"/>
            <w:shd w:val="clear" w:color="auto" w:fill="FFFFFF"/>
          </w:tcPr>
          <w:p w14:paraId="343F87A5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04438E00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ED5933" w14:paraId="5306491E" w14:textId="77777777" w:rsidTr="00955DF2">
        <w:trPr>
          <w:trHeight w:val="1113"/>
        </w:trPr>
        <w:tc>
          <w:tcPr>
            <w:tcW w:w="3681" w:type="dxa"/>
            <w:shd w:val="clear" w:color="auto" w:fill="C0C0C0"/>
          </w:tcPr>
          <w:p w14:paraId="7CC13865" w14:textId="77777777" w:rsidR="0057642B" w:rsidRPr="00476C8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1B9D6817" w14:textId="77777777" w:rsidR="0057642B" w:rsidRPr="00476C8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6C8E">
              <w:rPr>
                <w:rFonts w:ascii="Times New Roman" w:hAnsi="Times New Roman" w:cs="Times New Roman"/>
              </w:rPr>
              <w:t>- kroz nastavni predmet Ugostiteljstvo</w:t>
            </w:r>
          </w:p>
          <w:p w14:paraId="00AEF554" w14:textId="77777777" w:rsidR="0057642B" w:rsidRPr="00476C8E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2FE72E" w14:textId="77777777" w:rsidR="0057642B" w:rsidRDefault="0057642B" w:rsidP="0057642B"/>
    <w:p w14:paraId="4FC4A880" w14:textId="77777777" w:rsidR="0057642B" w:rsidRPr="00476C8E" w:rsidRDefault="0057642B" w:rsidP="0057642B">
      <w:pPr>
        <w:ind w:left="5664"/>
        <w:jc w:val="right"/>
      </w:pPr>
      <w:r w:rsidRPr="00476C8E">
        <w:t>Nositelj aktivnosti:</w:t>
      </w:r>
    </w:p>
    <w:p w14:paraId="468119B4" w14:textId="77777777" w:rsidR="0057642B" w:rsidRPr="00476C8E" w:rsidRDefault="0057642B" w:rsidP="0057642B">
      <w:pPr>
        <w:ind w:left="5664"/>
        <w:jc w:val="right"/>
      </w:pPr>
      <w:r w:rsidRPr="00476C8E">
        <w:t>Nadica Sarjanović</w:t>
      </w:r>
      <w:r>
        <w:t>, prof.</w:t>
      </w:r>
    </w:p>
    <w:p w14:paraId="61C3FB1C" w14:textId="77777777" w:rsidR="0057642B" w:rsidRDefault="0057642B" w:rsidP="0057642B"/>
    <w:p w14:paraId="5968A9B1" w14:textId="77777777" w:rsidR="0057642B" w:rsidRDefault="0057642B" w:rsidP="0057642B">
      <w:pPr>
        <w:ind w:left="5664"/>
      </w:pPr>
    </w:p>
    <w:p w14:paraId="05672E22" w14:textId="77777777" w:rsidR="009D08F4" w:rsidRDefault="009D08F4" w:rsidP="0057642B">
      <w:pPr>
        <w:ind w:left="5664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D5933" w14:paraId="157B6937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1F42D853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6B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6271A6A4" w14:textId="77777777" w:rsidR="0057642B" w:rsidRPr="00F354F2" w:rsidRDefault="0057642B" w:rsidP="00955DF2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787" w:type="dxa"/>
            <w:vAlign w:val="center"/>
          </w:tcPr>
          <w:p w14:paraId="3D12CE26" w14:textId="77777777" w:rsidR="0057642B" w:rsidRPr="00976B68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UGOSTITELJSKOM OBJEKTU</w:t>
            </w:r>
          </w:p>
        </w:tc>
      </w:tr>
      <w:tr w:rsidR="0057642B" w:rsidRPr="00976B68" w14:paraId="035078AB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3A801B8D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5FADCF61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- upoznati učenike sa načinom poslovanja </w:t>
            </w:r>
          </w:p>
          <w:p w14:paraId="29F9B04E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  ugostiteljskog objekta;</w:t>
            </w:r>
          </w:p>
          <w:p w14:paraId="6AED61AC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- upoznati učenike za opremom u ugostiteljskom </w:t>
            </w:r>
          </w:p>
          <w:p w14:paraId="2FC8EC4F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  objektu;</w:t>
            </w:r>
          </w:p>
          <w:p w14:paraId="4A1E7109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- upoznati učenike kako se koristiti aparatima u </w:t>
            </w:r>
          </w:p>
          <w:p w14:paraId="0CE3340C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 xml:space="preserve">  ugostiteljskom objektu;</w:t>
            </w:r>
          </w:p>
        </w:tc>
      </w:tr>
      <w:tr w:rsidR="0057642B" w:rsidRPr="00976B68" w14:paraId="58FD4349" w14:textId="77777777" w:rsidTr="00955DF2">
        <w:trPr>
          <w:trHeight w:val="1114"/>
        </w:trPr>
        <w:tc>
          <w:tcPr>
            <w:tcW w:w="3681" w:type="dxa"/>
          </w:tcPr>
          <w:p w14:paraId="4131F676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34C8EB81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>- proširiti znanje stečeno na nastavi;</w:t>
            </w:r>
          </w:p>
          <w:p w14:paraId="1AFF8E28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>- stjecanje vještina rada s aparatima;</w:t>
            </w:r>
          </w:p>
        </w:tc>
      </w:tr>
      <w:tr w:rsidR="0057642B" w:rsidRPr="00976B68" w14:paraId="153F76DE" w14:textId="77777777" w:rsidTr="00955DF2">
        <w:trPr>
          <w:trHeight w:val="824"/>
        </w:trPr>
        <w:tc>
          <w:tcPr>
            <w:tcW w:w="3681" w:type="dxa"/>
            <w:shd w:val="clear" w:color="auto" w:fill="C0C0C0"/>
          </w:tcPr>
          <w:p w14:paraId="070B2E8D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53058155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57642B" w:rsidRPr="00976B68" w14:paraId="2A14256B" w14:textId="77777777" w:rsidTr="00955DF2">
        <w:trPr>
          <w:trHeight w:val="1122"/>
        </w:trPr>
        <w:tc>
          <w:tcPr>
            <w:tcW w:w="3681" w:type="dxa"/>
          </w:tcPr>
          <w:p w14:paraId="3EBFE616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62EA9FC0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>- posjet ugostiteljskom objektu</w:t>
            </w:r>
          </w:p>
          <w:p w14:paraId="5DFF66B5" w14:textId="77777777" w:rsidR="0057642B" w:rsidRPr="00976B68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976B68" w14:paraId="516CD245" w14:textId="77777777" w:rsidTr="00955DF2">
        <w:trPr>
          <w:trHeight w:val="1485"/>
        </w:trPr>
        <w:tc>
          <w:tcPr>
            <w:tcW w:w="3681" w:type="dxa"/>
            <w:shd w:val="clear" w:color="auto" w:fill="C0C0C0"/>
          </w:tcPr>
          <w:p w14:paraId="61EC306B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3D0A5BB4" w14:textId="77777777" w:rsidR="0057642B" w:rsidRPr="00976B68" w:rsidRDefault="0057642B" w:rsidP="00955DF2">
            <w:r w:rsidRPr="00976B68">
              <w:t>- školska godina 2021./2022.</w:t>
            </w:r>
          </w:p>
        </w:tc>
      </w:tr>
      <w:tr w:rsidR="0057642B" w:rsidRPr="00976B68" w14:paraId="7A2E038F" w14:textId="77777777" w:rsidTr="00955DF2">
        <w:trPr>
          <w:trHeight w:val="1113"/>
        </w:trPr>
        <w:tc>
          <w:tcPr>
            <w:tcW w:w="3681" w:type="dxa"/>
            <w:shd w:val="clear" w:color="auto" w:fill="FFFFFF"/>
          </w:tcPr>
          <w:p w14:paraId="56CB7EA7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57C6A17C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976B68" w14:paraId="1AB0E469" w14:textId="77777777" w:rsidTr="00955DF2">
        <w:trPr>
          <w:trHeight w:val="1113"/>
        </w:trPr>
        <w:tc>
          <w:tcPr>
            <w:tcW w:w="3681" w:type="dxa"/>
            <w:shd w:val="clear" w:color="auto" w:fill="C0C0C0"/>
          </w:tcPr>
          <w:p w14:paraId="524B8C45" w14:textId="77777777" w:rsidR="0057642B" w:rsidRPr="00976B68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37510EB4" w14:textId="77777777" w:rsidR="0057642B" w:rsidRPr="00976B68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6B68">
              <w:rPr>
                <w:rFonts w:ascii="Times New Roman" w:hAnsi="Times New Roman" w:cs="Times New Roman"/>
              </w:rPr>
              <w:t>- kroz nastavni predmet Ugostiteljstvo</w:t>
            </w:r>
          </w:p>
          <w:p w14:paraId="3BADEEDA" w14:textId="77777777" w:rsidR="0057642B" w:rsidRPr="00976B68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374100" w14:textId="77777777" w:rsidR="0057642B" w:rsidRPr="00976B68" w:rsidRDefault="0057642B" w:rsidP="0057642B"/>
    <w:p w14:paraId="55C560F5" w14:textId="77777777" w:rsidR="0057642B" w:rsidRPr="00976B68" w:rsidRDefault="0057642B" w:rsidP="0057642B">
      <w:pPr>
        <w:ind w:left="5664"/>
        <w:jc w:val="right"/>
      </w:pPr>
      <w:r w:rsidRPr="00976B68">
        <w:t>Nositelj aktivnosti:</w:t>
      </w:r>
    </w:p>
    <w:p w14:paraId="10258D8B" w14:textId="77777777" w:rsidR="0057642B" w:rsidRPr="00976B68" w:rsidRDefault="0057642B" w:rsidP="0057642B">
      <w:pPr>
        <w:ind w:left="5664"/>
        <w:jc w:val="right"/>
      </w:pPr>
      <w:r w:rsidRPr="00976B68">
        <w:t>Nadica Sarjanović</w:t>
      </w:r>
      <w:r>
        <w:t>, prof.</w:t>
      </w:r>
    </w:p>
    <w:p w14:paraId="0BB3CE9D" w14:textId="77777777" w:rsidR="0057642B" w:rsidRPr="00976B68" w:rsidRDefault="0057642B" w:rsidP="0057642B"/>
    <w:p w14:paraId="4A7F4BED" w14:textId="77777777" w:rsidR="0057642B" w:rsidRDefault="0057642B" w:rsidP="0057642B">
      <w:pPr>
        <w:ind w:left="5664"/>
      </w:pPr>
    </w:p>
    <w:p w14:paraId="626186D9" w14:textId="77777777" w:rsidR="009D08F4" w:rsidRDefault="009D08F4" w:rsidP="0057642B">
      <w:pPr>
        <w:ind w:left="5664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D5933" w14:paraId="00774780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1090B2D2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3D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AKTIVNOST </w:t>
            </w:r>
          </w:p>
          <w:p w14:paraId="1A28CF19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center"/>
          </w:tcPr>
          <w:p w14:paraId="2A9DBD63" w14:textId="77777777" w:rsidR="0057642B" w:rsidRPr="00A83DB4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STATISTIČKA OLIMPIJADA</w:t>
            </w:r>
          </w:p>
        </w:tc>
      </w:tr>
      <w:tr w:rsidR="0057642B" w:rsidRPr="00A83DB4" w14:paraId="1D29C7A4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7AFEA661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1641CFE0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spoznaja važnosti prikupljanja i analize statističkih podataka;</w:t>
            </w:r>
          </w:p>
          <w:p w14:paraId="75D09452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korištenje statističkih podataka za analizu promjenjivosti društvenih i prirodnih pojava;</w:t>
            </w:r>
          </w:p>
          <w:p w14:paraId="5DD706B9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primjena dobivenih rezultata statističkom analizom.</w:t>
            </w:r>
          </w:p>
        </w:tc>
      </w:tr>
      <w:tr w:rsidR="0057642B" w:rsidRPr="00A83DB4" w14:paraId="4AE0C5F7" w14:textId="77777777" w:rsidTr="00955DF2">
        <w:trPr>
          <w:trHeight w:val="1114"/>
        </w:trPr>
        <w:tc>
          <w:tcPr>
            <w:tcW w:w="3681" w:type="dxa"/>
          </w:tcPr>
          <w:p w14:paraId="66DCAFA6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3B4B61AD" w14:textId="77777777" w:rsidR="0057642B" w:rsidRPr="00A83DB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proširiti znanje stečeno na nastavi;</w:t>
            </w:r>
          </w:p>
          <w:p w14:paraId="55EEF2AD" w14:textId="77777777" w:rsidR="0057642B" w:rsidRPr="00A83DB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natjecanje.</w:t>
            </w:r>
          </w:p>
        </w:tc>
      </w:tr>
      <w:tr w:rsidR="0057642B" w:rsidRPr="00A83DB4" w14:paraId="6053289F" w14:textId="77777777" w:rsidTr="00955DF2">
        <w:trPr>
          <w:trHeight w:val="824"/>
        </w:trPr>
        <w:tc>
          <w:tcPr>
            <w:tcW w:w="3681" w:type="dxa"/>
            <w:shd w:val="clear" w:color="auto" w:fill="C0C0C0"/>
          </w:tcPr>
          <w:p w14:paraId="2C177CE2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1C1EB003" w14:textId="77777777" w:rsidR="0057642B" w:rsidRPr="00A83DB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57642B" w:rsidRPr="00A83DB4" w14:paraId="21C87573" w14:textId="77777777" w:rsidTr="00955DF2">
        <w:trPr>
          <w:trHeight w:val="1122"/>
        </w:trPr>
        <w:tc>
          <w:tcPr>
            <w:tcW w:w="3681" w:type="dxa"/>
          </w:tcPr>
          <w:p w14:paraId="714A4B2D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4A33015F" w14:textId="77777777" w:rsidR="0057642B" w:rsidRPr="00A83DB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</w:rPr>
              <w:t>- sudjelovanje na Statističkoj olimpijadi;</w:t>
            </w:r>
          </w:p>
        </w:tc>
      </w:tr>
      <w:tr w:rsidR="0057642B" w:rsidRPr="00A83DB4" w14:paraId="40BC9209" w14:textId="77777777" w:rsidTr="00955DF2">
        <w:trPr>
          <w:trHeight w:val="1485"/>
        </w:trPr>
        <w:tc>
          <w:tcPr>
            <w:tcW w:w="3681" w:type="dxa"/>
            <w:shd w:val="clear" w:color="auto" w:fill="C0C0C0"/>
          </w:tcPr>
          <w:p w14:paraId="224E91C0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3B3A257A" w14:textId="77777777" w:rsidR="0057642B" w:rsidRPr="00A83DB4" w:rsidRDefault="0057642B" w:rsidP="00955DF2">
            <w:r w:rsidRPr="00A83DB4">
              <w:t>- školska godina 2021./2022.</w:t>
            </w:r>
          </w:p>
        </w:tc>
      </w:tr>
      <w:tr w:rsidR="0057642B" w:rsidRPr="00A83DB4" w14:paraId="7226705B" w14:textId="77777777" w:rsidTr="00955DF2">
        <w:trPr>
          <w:trHeight w:val="1113"/>
        </w:trPr>
        <w:tc>
          <w:tcPr>
            <w:tcW w:w="3681" w:type="dxa"/>
            <w:shd w:val="clear" w:color="auto" w:fill="FFFFFF"/>
          </w:tcPr>
          <w:p w14:paraId="1D3B3F82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050028B6" w14:textId="77777777" w:rsidR="0057642B" w:rsidRPr="00A83DB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A83DB4" w14:paraId="1FE474EF" w14:textId="77777777" w:rsidTr="00955DF2">
        <w:trPr>
          <w:trHeight w:val="1113"/>
        </w:trPr>
        <w:tc>
          <w:tcPr>
            <w:tcW w:w="3681" w:type="dxa"/>
            <w:shd w:val="clear" w:color="auto" w:fill="C0C0C0"/>
          </w:tcPr>
          <w:p w14:paraId="47B153A3" w14:textId="77777777" w:rsidR="0057642B" w:rsidRPr="00A83DB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A83DB4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78E2625D" w14:textId="77777777" w:rsidR="0057642B" w:rsidRPr="00A83DB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A83DB4">
              <w:rPr>
                <w:rFonts w:ascii="Times New Roman" w:hAnsi="Times New Roman" w:cs="Times New Roman"/>
              </w:rPr>
              <w:t>ocjenom kroz ocjensku rešetku (Primjena znanja i Samostalnost u radu).</w:t>
            </w:r>
          </w:p>
        </w:tc>
      </w:tr>
    </w:tbl>
    <w:p w14:paraId="1A66C513" w14:textId="77777777" w:rsidR="0057642B" w:rsidRPr="00A83DB4" w:rsidRDefault="0057642B" w:rsidP="0057642B"/>
    <w:p w14:paraId="73A331FB" w14:textId="77777777" w:rsidR="0057642B" w:rsidRPr="00A83DB4" w:rsidRDefault="0057642B" w:rsidP="0057642B">
      <w:pPr>
        <w:ind w:left="5664"/>
        <w:jc w:val="right"/>
      </w:pPr>
      <w:r w:rsidRPr="00A83DB4">
        <w:t>Nositelj aktivnosti:</w:t>
      </w:r>
    </w:p>
    <w:p w14:paraId="1C8AED1C" w14:textId="6EDE7D92" w:rsidR="0057642B" w:rsidRDefault="0057642B" w:rsidP="009D08F4">
      <w:pPr>
        <w:ind w:left="5664"/>
        <w:jc w:val="right"/>
      </w:pPr>
      <w:r w:rsidRPr="00A83DB4">
        <w:t>Nadica Sarjanović</w:t>
      </w:r>
      <w:r w:rsidR="009D08F4">
        <w:t>, prof</w:t>
      </w:r>
    </w:p>
    <w:p w14:paraId="18B71C19" w14:textId="77777777" w:rsidR="0057642B" w:rsidRDefault="0057642B" w:rsidP="0057642B"/>
    <w:p w14:paraId="019852EB" w14:textId="77777777" w:rsidR="0057642B" w:rsidRDefault="0057642B" w:rsidP="0057642B"/>
    <w:p w14:paraId="68843329" w14:textId="77777777" w:rsidR="009D08F4" w:rsidRPr="001C4A1B" w:rsidRDefault="009D08F4" w:rsidP="0057642B"/>
    <w:p w14:paraId="3191AE00" w14:textId="77777777" w:rsidR="0057642B" w:rsidRPr="001B28CE" w:rsidRDefault="0057642B" w:rsidP="0057642B">
      <w:pPr>
        <w:jc w:val="right"/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7642B" w:rsidRPr="003626FC" w14:paraId="753A3796" w14:textId="77777777" w:rsidTr="00955DF2">
        <w:trPr>
          <w:trHeight w:val="435"/>
        </w:trPr>
        <w:tc>
          <w:tcPr>
            <w:tcW w:w="3348" w:type="dxa"/>
            <w:vAlign w:val="center"/>
          </w:tcPr>
          <w:p w14:paraId="0D19FD04" w14:textId="77777777" w:rsidR="0057642B" w:rsidRPr="004E66B7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AKTIVNOST</w:t>
            </w:r>
          </w:p>
          <w:p w14:paraId="390C297E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22A0929A" w14:textId="77777777" w:rsidR="0057642B" w:rsidRPr="004E66B7" w:rsidRDefault="0057642B" w:rsidP="00955DF2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UČENIČKA ZADRUGA „FAROS“</w:t>
            </w:r>
          </w:p>
          <w:p w14:paraId="0524F0E5" w14:textId="77777777" w:rsidR="0057642B" w:rsidRPr="003626FC" w:rsidRDefault="0057642B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642B" w:rsidRPr="003626FC" w14:paraId="23B15496" w14:textId="77777777" w:rsidTr="00955DF2">
        <w:trPr>
          <w:trHeight w:val="135"/>
        </w:trPr>
        <w:tc>
          <w:tcPr>
            <w:tcW w:w="3348" w:type="dxa"/>
            <w:shd w:val="clear" w:color="auto" w:fill="C0C0C0"/>
          </w:tcPr>
          <w:p w14:paraId="557370C0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14:paraId="48B947F2" w14:textId="77777777" w:rsidR="0057642B" w:rsidRPr="003F0545" w:rsidRDefault="0057642B" w:rsidP="00955DF2">
            <w:pPr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14:paraId="0709F2B9" w14:textId="77777777" w:rsidR="0057642B" w:rsidRPr="003F0545" w:rsidRDefault="0057642B" w:rsidP="00955DF2">
            <w:pPr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Razvijanje ekološke svijesti kod učenika i očuvanja baštine.</w:t>
            </w:r>
          </w:p>
        </w:tc>
      </w:tr>
      <w:tr w:rsidR="0057642B" w:rsidRPr="003626FC" w14:paraId="12F467A4" w14:textId="77777777" w:rsidTr="00955DF2">
        <w:trPr>
          <w:trHeight w:val="1114"/>
        </w:trPr>
        <w:tc>
          <w:tcPr>
            <w:tcW w:w="3348" w:type="dxa"/>
          </w:tcPr>
          <w:p w14:paraId="6506CCDE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14:paraId="50EE3A56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 xml:space="preserve">U Zadruzi će se posebno njegovati i razvijati radne navike, radne vrijednosti i stvaralaštvo. </w:t>
            </w:r>
          </w:p>
          <w:p w14:paraId="5E40DF57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 xml:space="preserve">Stjecat će se svijest o načinima i potrebi očuvanja prirode kao i njegovanje baštine i pučkog stvaralaštva. Učenicima će se omogućiti najveći razvitak sposobnosti i ostvarenje </w:t>
            </w:r>
          </w:p>
          <w:p w14:paraId="79C4EE3C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osobnih interesa, a time i samopotvrđivanje te spoznaja vlastitih sklonosti i sposobnosti.</w:t>
            </w:r>
          </w:p>
        </w:tc>
      </w:tr>
      <w:tr w:rsidR="0057642B" w:rsidRPr="003626FC" w14:paraId="2A33E82E" w14:textId="77777777" w:rsidTr="00955DF2">
        <w:trPr>
          <w:trHeight w:val="824"/>
        </w:trPr>
        <w:tc>
          <w:tcPr>
            <w:tcW w:w="3348" w:type="dxa"/>
            <w:shd w:val="clear" w:color="auto" w:fill="C0C0C0"/>
          </w:tcPr>
          <w:p w14:paraId="4538AB29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2A0B20A8" w14:textId="77777777" w:rsidR="0057642B" w:rsidRPr="003F0545" w:rsidRDefault="0057642B" w:rsidP="00955DF2">
            <w:pPr>
              <w:pStyle w:val="Default"/>
              <w:ind w:left="232"/>
              <w:jc w:val="both"/>
              <w:rPr>
                <w:rFonts w:ascii="Times New Roman" w:hAnsi="Times New Roman" w:cs="Times New Roman"/>
              </w:rPr>
            </w:pPr>
            <w:r w:rsidRPr="003F0545">
              <w:rPr>
                <w:rFonts w:ascii="Times New Roman" w:hAnsi="Times New Roman" w:cs="Times New Roman"/>
              </w:rPr>
              <w:t>Nikolina Carić, prof.</w:t>
            </w:r>
          </w:p>
          <w:p w14:paraId="07F0A1EE" w14:textId="77777777" w:rsidR="0057642B" w:rsidRPr="003F0545" w:rsidRDefault="0057642B" w:rsidP="00955DF2">
            <w:pPr>
              <w:pStyle w:val="Default"/>
              <w:ind w:left="232"/>
              <w:jc w:val="both"/>
              <w:rPr>
                <w:rFonts w:ascii="Times New Roman" w:hAnsi="Times New Roman" w:cs="Times New Roman"/>
              </w:rPr>
            </w:pPr>
            <w:r w:rsidRPr="003F0545">
              <w:rPr>
                <w:rFonts w:ascii="Times New Roman" w:hAnsi="Times New Roman" w:cs="Times New Roman"/>
              </w:rPr>
              <w:t>Velimir Galić, prof.</w:t>
            </w:r>
          </w:p>
          <w:p w14:paraId="3580D338" w14:textId="77777777" w:rsidR="0057642B" w:rsidRPr="003F0545" w:rsidRDefault="0057642B" w:rsidP="00955DF2">
            <w:pPr>
              <w:pStyle w:val="Default"/>
              <w:ind w:left="232"/>
              <w:jc w:val="both"/>
              <w:rPr>
                <w:rFonts w:ascii="Times New Roman" w:hAnsi="Times New Roman" w:cs="Times New Roman"/>
              </w:rPr>
            </w:pPr>
            <w:r w:rsidRPr="003F0545">
              <w:rPr>
                <w:rFonts w:ascii="Times New Roman" w:hAnsi="Times New Roman" w:cs="Times New Roman"/>
              </w:rPr>
              <w:t>Viktorija Čolić Serdar, prof.</w:t>
            </w:r>
          </w:p>
        </w:tc>
      </w:tr>
      <w:tr w:rsidR="0057642B" w:rsidRPr="003626FC" w14:paraId="51E6F5A1" w14:textId="77777777" w:rsidTr="00955DF2">
        <w:trPr>
          <w:trHeight w:val="1122"/>
        </w:trPr>
        <w:tc>
          <w:tcPr>
            <w:tcW w:w="3348" w:type="dxa"/>
          </w:tcPr>
          <w:p w14:paraId="245F0893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6CD8BD66" w14:textId="77777777" w:rsidR="0057642B" w:rsidRPr="003F0545" w:rsidRDefault="0057642B" w:rsidP="00955DF2">
            <w:pPr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57642B" w:rsidRPr="003626FC" w14:paraId="35C3A004" w14:textId="77777777" w:rsidTr="00955DF2">
        <w:trPr>
          <w:trHeight w:val="844"/>
        </w:trPr>
        <w:tc>
          <w:tcPr>
            <w:tcW w:w="3348" w:type="dxa"/>
            <w:shd w:val="clear" w:color="auto" w:fill="C0C0C0"/>
          </w:tcPr>
          <w:p w14:paraId="2469F9D5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10A219C7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Tijekom cijele školske godine.</w:t>
            </w:r>
          </w:p>
        </w:tc>
      </w:tr>
      <w:tr w:rsidR="0057642B" w:rsidRPr="003626FC" w14:paraId="672617A4" w14:textId="77777777" w:rsidTr="00955DF2">
        <w:trPr>
          <w:trHeight w:val="974"/>
        </w:trPr>
        <w:tc>
          <w:tcPr>
            <w:tcW w:w="3348" w:type="dxa"/>
            <w:shd w:val="clear" w:color="auto" w:fill="FFFFFF"/>
          </w:tcPr>
          <w:p w14:paraId="2CDE8030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EE876E5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Materijali i sredstva za rad sekcija zadruge, odlasci na izložbe, smotre i natjecanja.</w:t>
            </w:r>
          </w:p>
        </w:tc>
      </w:tr>
      <w:tr w:rsidR="0057642B" w:rsidRPr="003626FC" w14:paraId="423F9414" w14:textId="77777777" w:rsidTr="00955DF2">
        <w:trPr>
          <w:trHeight w:val="1113"/>
        </w:trPr>
        <w:tc>
          <w:tcPr>
            <w:tcW w:w="3348" w:type="dxa"/>
            <w:shd w:val="clear" w:color="auto" w:fill="C0C0C0"/>
          </w:tcPr>
          <w:p w14:paraId="3B65D083" w14:textId="77777777" w:rsidR="0057642B" w:rsidRPr="003626FC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4BFCF493" w14:textId="77777777" w:rsidR="0057642B" w:rsidRPr="003F0545" w:rsidRDefault="0057642B" w:rsidP="00955DF2">
            <w:pPr>
              <w:spacing w:after="0"/>
              <w:ind w:left="232"/>
              <w:rPr>
                <w:rFonts w:ascii="Times New Roman" w:hAnsi="Times New Roman"/>
                <w:sz w:val="24"/>
                <w:szCs w:val="24"/>
                <w:lang w:val="hr-BA" w:eastAsia="hr-BA"/>
              </w:rPr>
            </w:pPr>
            <w:r w:rsidRPr="003F0545">
              <w:rPr>
                <w:rFonts w:ascii="Times New Roman" w:hAnsi="Times New Roman"/>
                <w:sz w:val="24"/>
                <w:szCs w:val="24"/>
              </w:rPr>
              <w:t>Sudjelovanje na smotrama, izložbama, natjecanjima učeničkog stvaralaštva, prodaja naših proizvoda.</w:t>
            </w:r>
          </w:p>
        </w:tc>
      </w:tr>
    </w:tbl>
    <w:p w14:paraId="1C209397" w14:textId="77777777" w:rsidR="0057642B" w:rsidRPr="003626FC" w:rsidRDefault="0057642B" w:rsidP="0057642B">
      <w:pPr>
        <w:rPr>
          <w:rFonts w:ascii="Times New Roman" w:hAnsi="Times New Roman"/>
        </w:rPr>
      </w:pPr>
    </w:p>
    <w:p w14:paraId="28CAD6E8" w14:textId="77777777" w:rsidR="0057642B" w:rsidRDefault="0057642B" w:rsidP="0057642B">
      <w:pPr>
        <w:spacing w:after="0"/>
        <w:ind w:left="2126" w:firstLine="709"/>
        <w:rPr>
          <w:rFonts w:ascii="Times New Roman" w:hAnsi="Times New Roman"/>
          <w:sz w:val="24"/>
          <w:szCs w:val="24"/>
        </w:rPr>
      </w:pPr>
      <w:r w:rsidRPr="004E66B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6B7">
        <w:rPr>
          <w:rFonts w:ascii="Times New Roman" w:hAnsi="Times New Roman"/>
          <w:sz w:val="24"/>
          <w:szCs w:val="24"/>
        </w:rPr>
        <w:t>Nositelj aktivnosti:</w:t>
      </w:r>
    </w:p>
    <w:p w14:paraId="138C09E3" w14:textId="7E101719" w:rsidR="0057642B" w:rsidRPr="009D08F4" w:rsidRDefault="0057642B" w:rsidP="009D08F4">
      <w:pPr>
        <w:spacing w:after="0"/>
        <w:ind w:left="21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8F4">
        <w:rPr>
          <w:rFonts w:ascii="Times New Roman" w:hAnsi="Times New Roman"/>
          <w:sz w:val="24"/>
          <w:szCs w:val="24"/>
        </w:rPr>
        <w:t xml:space="preserve"> Nikolina Carić</w:t>
      </w:r>
    </w:p>
    <w:p w14:paraId="7E63FC43" w14:textId="77777777" w:rsidR="0057642B" w:rsidRDefault="0057642B" w:rsidP="0057642B">
      <w:pPr>
        <w:rPr>
          <w:rFonts w:ascii="Times New Roman" w:hAnsi="Times New Roman"/>
          <w:sz w:val="28"/>
          <w:szCs w:val="28"/>
        </w:rPr>
      </w:pPr>
    </w:p>
    <w:p w14:paraId="5CD19C63" w14:textId="77777777" w:rsidR="0057642B" w:rsidRDefault="0057642B" w:rsidP="0057642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3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57642B" w:rsidRPr="003626FC" w14:paraId="6935A1E8" w14:textId="77777777" w:rsidTr="009D08F4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70695A27" w14:textId="77777777" w:rsidR="0057642B" w:rsidRPr="004E66B7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6B7">
              <w:rPr>
                <w:rFonts w:ascii="Times New Roman" w:eastAsia="Century Gothic" w:hAnsi="Times New Roman"/>
                <w:b/>
                <w:i/>
                <w:color w:val="000000"/>
                <w:sz w:val="28"/>
                <w:szCs w:val="28"/>
              </w:rPr>
              <w:t xml:space="preserve">AKTIVNOST </w:t>
            </w:r>
          </w:p>
          <w:p w14:paraId="14B4825B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BF99E05" w14:textId="77777777" w:rsidR="0057642B" w:rsidRDefault="0057642B" w:rsidP="009D0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PČELARSTVO</w:t>
            </w:r>
          </w:p>
          <w:p w14:paraId="62301229" w14:textId="77777777" w:rsidR="0057642B" w:rsidRPr="003626FC" w:rsidRDefault="0057642B" w:rsidP="009D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POSJET PČELINJAKU</w:t>
            </w:r>
          </w:p>
        </w:tc>
      </w:tr>
      <w:tr w:rsidR="0057642B" w:rsidRPr="003626FC" w14:paraId="46556B9E" w14:textId="77777777" w:rsidTr="009D08F4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49913A84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lastRenderedPageBreak/>
              <w:t xml:space="preserve">1. Ciljevi aktivnosti </w:t>
            </w:r>
          </w:p>
          <w:p w14:paraId="637EAFBF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0E290B68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Upoznati učenike sa samim procesom proizvodnje meda, vrcanje meda, preslaganje okvira, alatima u pčelarstvu.</w:t>
            </w:r>
          </w:p>
          <w:p w14:paraId="57A7402A" w14:textId="77777777" w:rsidR="0057642B" w:rsidRPr="003F0545" w:rsidRDefault="0057642B" w:rsidP="009D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2B" w:rsidRPr="003626FC" w14:paraId="30021849" w14:textId="77777777" w:rsidTr="009D08F4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560E5680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14:paraId="7F195EFD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0B5DFEBC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57642B" w:rsidRPr="003626FC" w14:paraId="31F060EE" w14:textId="77777777" w:rsidTr="009D08F4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B6A85E1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14:paraId="209EEF05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0C4443F9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Nikolina Carić mag.inž. hortikulture; Učenici 4. razreda agroturističkog usmjerenja</w:t>
            </w:r>
          </w:p>
        </w:tc>
      </w:tr>
      <w:tr w:rsidR="0057642B" w:rsidRPr="003626FC" w14:paraId="7067E008" w14:textId="77777777" w:rsidTr="009D08F4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6DC34A26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14:paraId="78007CC7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5BFCA90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Posjet pčelinjaku, za vrijeme vrcanja meda i ostalih aktivnosti vezanih za rad u pčelinjaku.</w:t>
            </w:r>
          </w:p>
          <w:p w14:paraId="69CAE248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7DA8B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42B" w:rsidRPr="003626FC" w14:paraId="382E8537" w14:textId="77777777" w:rsidTr="009D08F4">
        <w:trPr>
          <w:trHeight w:val="87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C0A956E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14:paraId="1D1386FD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112E4C37" w14:textId="77777777" w:rsidR="0057642B" w:rsidRPr="003F0545" w:rsidRDefault="0057642B" w:rsidP="009D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Tijekom cijele nastavne godine</w:t>
            </w:r>
          </w:p>
        </w:tc>
      </w:tr>
      <w:tr w:rsidR="0057642B" w:rsidRPr="003626FC" w14:paraId="763DF0A7" w14:textId="77777777" w:rsidTr="009D08F4">
        <w:trPr>
          <w:trHeight w:val="83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B96166" w14:textId="77777777" w:rsidR="0057642B" w:rsidRPr="003F0545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DA7EC4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Novac nije potreban.</w:t>
            </w:r>
          </w:p>
        </w:tc>
      </w:tr>
      <w:tr w:rsidR="0057642B" w:rsidRPr="003626FC" w14:paraId="3A6D988F" w14:textId="77777777" w:rsidTr="009D08F4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41463380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14:paraId="3D3280A7" w14:textId="77777777" w:rsidR="0057642B" w:rsidRPr="003626FC" w:rsidRDefault="0057642B" w:rsidP="009D0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57E67A0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545">
              <w:rPr>
                <w:rFonts w:ascii="Times New Roman" w:hAnsi="Times New Roman"/>
                <w:color w:val="000000"/>
                <w:sz w:val="24"/>
                <w:szCs w:val="24"/>
              </w:rPr>
              <w:t>Spajanje teoretskog i praktičnog dijela nastave. Kroz ocjensku rešetku.</w:t>
            </w:r>
          </w:p>
          <w:p w14:paraId="6D5A409C" w14:textId="77777777" w:rsidR="0057642B" w:rsidRPr="003F0545" w:rsidRDefault="0057642B" w:rsidP="009D0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827168" w14:textId="77777777" w:rsidR="0057642B" w:rsidRDefault="0057642B" w:rsidP="0057642B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</w:rPr>
      </w:pPr>
    </w:p>
    <w:p w14:paraId="3C4552E3" w14:textId="77777777" w:rsidR="0057642B" w:rsidRDefault="0057642B" w:rsidP="0057642B">
      <w:pPr>
        <w:spacing w:after="0" w:line="240" w:lineRule="auto"/>
        <w:ind w:left="5103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4E66B7">
        <w:rPr>
          <w:rFonts w:ascii="Times New Roman" w:eastAsia="Arial" w:hAnsi="Times New Roman"/>
          <w:color w:val="000000"/>
          <w:sz w:val="24"/>
          <w:szCs w:val="24"/>
        </w:rPr>
        <w:t xml:space="preserve">Nositelj aktivnosti: </w:t>
      </w:r>
    </w:p>
    <w:p w14:paraId="4A899978" w14:textId="77777777" w:rsidR="0057642B" w:rsidRPr="004E66B7" w:rsidRDefault="0057642B" w:rsidP="0057642B">
      <w:pPr>
        <w:spacing w:after="0" w:line="240" w:lineRule="auto"/>
        <w:ind w:left="5103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4E66B7">
        <w:rPr>
          <w:rFonts w:ascii="Times New Roman" w:eastAsia="Arial" w:hAnsi="Times New Roman"/>
          <w:color w:val="000000"/>
          <w:sz w:val="24"/>
          <w:szCs w:val="24"/>
        </w:rPr>
        <w:t>Nikolina Carić</w:t>
      </w:r>
    </w:p>
    <w:p w14:paraId="1BD1639E" w14:textId="77777777" w:rsidR="0057642B" w:rsidRPr="003626FC" w:rsidRDefault="0057642B" w:rsidP="0057642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AE761C4" w14:textId="77777777" w:rsidR="0057642B" w:rsidRDefault="0057642B" w:rsidP="0057642B">
      <w:pPr>
        <w:jc w:val="right"/>
      </w:pPr>
    </w:p>
    <w:p w14:paraId="299E6CFA" w14:textId="77777777" w:rsidR="0057642B" w:rsidRDefault="0057642B" w:rsidP="0057642B">
      <w:pPr>
        <w:jc w:val="right"/>
      </w:pPr>
    </w:p>
    <w:p w14:paraId="3DC78551" w14:textId="77777777" w:rsidR="0057642B" w:rsidRDefault="0057642B" w:rsidP="0057642B">
      <w:pPr>
        <w:jc w:val="right"/>
      </w:pPr>
    </w:p>
    <w:p w14:paraId="2A524DBE" w14:textId="77777777" w:rsidR="0057642B" w:rsidRDefault="0057642B" w:rsidP="0057642B">
      <w:pPr>
        <w:jc w:val="right"/>
      </w:pPr>
    </w:p>
    <w:p w14:paraId="327D3948" w14:textId="77777777" w:rsidR="0057642B" w:rsidRDefault="0057642B" w:rsidP="0057642B">
      <w:pPr>
        <w:jc w:val="right"/>
      </w:pPr>
    </w:p>
    <w:p w14:paraId="090B4F09" w14:textId="77777777" w:rsidR="0057642B" w:rsidRDefault="0057642B" w:rsidP="0057642B">
      <w:pPr>
        <w:jc w:val="right"/>
      </w:pPr>
    </w:p>
    <w:p w14:paraId="11E3B183" w14:textId="77777777" w:rsidR="0057642B" w:rsidRDefault="0057642B" w:rsidP="0057642B">
      <w:pPr>
        <w:jc w:val="right"/>
      </w:pPr>
    </w:p>
    <w:p w14:paraId="671DACA1" w14:textId="77777777" w:rsidR="0057642B" w:rsidRDefault="0057642B" w:rsidP="0057642B">
      <w:pPr>
        <w:jc w:val="right"/>
      </w:pPr>
    </w:p>
    <w:p w14:paraId="7874859C" w14:textId="77777777" w:rsidR="0057642B" w:rsidRDefault="0057642B" w:rsidP="0057642B">
      <w:pPr>
        <w:jc w:val="right"/>
      </w:pPr>
    </w:p>
    <w:p w14:paraId="2936ABCF" w14:textId="77777777" w:rsidR="0057642B" w:rsidRDefault="0057642B" w:rsidP="0057642B">
      <w:pPr>
        <w:jc w:val="right"/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57642B" w:rsidRPr="003626FC" w14:paraId="1AC5A4B3" w14:textId="77777777" w:rsidTr="00955DF2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169DAAC" w14:textId="77777777" w:rsidR="0057642B" w:rsidRPr="004E66B7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6B7">
              <w:rPr>
                <w:rFonts w:ascii="Times New Roman" w:eastAsia="Century Gothic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AKTIVNOST </w:t>
            </w:r>
          </w:p>
          <w:p w14:paraId="44F6D459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C3D2855" w14:textId="77777777" w:rsidR="0057642B" w:rsidRDefault="0057642B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LJEKOVITO BILJE - STRUČNI POSJET KUĆI LJEKOVITOG BILJA </w:t>
            </w:r>
          </w:p>
          <w:p w14:paraId="61412217" w14:textId="77777777" w:rsidR="0057642B" w:rsidRPr="003626FC" w:rsidRDefault="0057642B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 OPG-u LUČIĆ</w:t>
            </w:r>
          </w:p>
        </w:tc>
      </w:tr>
      <w:tr w:rsidR="0057642B" w:rsidRPr="003626FC" w14:paraId="0C3E4824" w14:textId="77777777" w:rsidTr="00955DF2">
        <w:trPr>
          <w:trHeight w:val="1974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2B4C206D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14:paraId="2284AE52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57204685" w14:textId="77777777" w:rsidR="0057642B" w:rsidRPr="003F0545" w:rsidRDefault="0057642B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Upoznati učenike sa samim procesom </w:t>
            </w:r>
            <w:r>
              <w:rPr>
                <w:rFonts w:ascii="Times New Roman" w:hAnsi="Times New Roman"/>
                <w:color w:val="000000"/>
                <w:sz w:val="24"/>
              </w:rPr>
              <w:t>pripreme i destilacije ljekovitog bilja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Učenici će naučiti kako pravilno postupati s ljekovitim biljem prije i za vrijeme destilacije, te kako pravilno skladištiti eterično ulje i hidrolate. Nakon postupka destilacije učenici će na radionici naučiti izradu sapuna i balzama. </w:t>
            </w:r>
          </w:p>
        </w:tc>
      </w:tr>
      <w:tr w:rsidR="0057642B" w:rsidRPr="003626FC" w14:paraId="76B285E9" w14:textId="77777777" w:rsidTr="00955DF2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C624F2A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14:paraId="7283E009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4836BB0C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Pomoći učenicima da se kroz praktični dio informiraju o proizvodnji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ljekovitog bilja, te da upoznaju proces nastanka eteričnog ulja te proizvoda koji se mogu izraditi od njega. </w:t>
            </w:r>
          </w:p>
        </w:tc>
      </w:tr>
      <w:tr w:rsidR="0057642B" w:rsidRPr="003626FC" w14:paraId="7E68D6D6" w14:textId="77777777" w:rsidTr="00955DF2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39C83195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14:paraId="5022F75F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6878D3F9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mag.inž. hortikulture; Učenici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 razreda agroturističkog usmjerenja</w:t>
            </w:r>
          </w:p>
        </w:tc>
      </w:tr>
      <w:tr w:rsidR="0057642B" w:rsidRPr="003626FC" w14:paraId="59569F2E" w14:textId="77777777" w:rsidTr="00955DF2">
        <w:trPr>
          <w:trHeight w:val="77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1706D8B7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14:paraId="7CB49974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14:paraId="376FE117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Posjet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kući ljekovitog bilja na OPG-u Lučić u Zastražišću. </w:t>
            </w:r>
          </w:p>
          <w:p w14:paraId="5A1B0333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42B" w:rsidRPr="003626FC" w14:paraId="752B47C7" w14:textId="77777777" w:rsidTr="00955DF2">
        <w:trPr>
          <w:trHeight w:val="90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6B2597E0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14:paraId="1C40695C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6E16A0FF" w14:textId="77777777" w:rsidR="0057642B" w:rsidRPr="003626FC" w:rsidRDefault="0057642B" w:rsidP="00955DF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cijele nastavne godine</w:t>
            </w:r>
          </w:p>
        </w:tc>
      </w:tr>
      <w:tr w:rsidR="0057642B" w:rsidRPr="003626FC" w14:paraId="679CA65A" w14:textId="77777777" w:rsidTr="00955DF2">
        <w:trPr>
          <w:trHeight w:val="71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86D81ED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14:paraId="3C1E127A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B7A0B1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Troškovi prijevoza autobusom. </w:t>
            </w:r>
          </w:p>
        </w:tc>
      </w:tr>
      <w:tr w:rsidR="0057642B" w:rsidRPr="003626FC" w14:paraId="1DD0BA83" w14:textId="77777777" w:rsidTr="00955DF2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7FA6B4CA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14:paraId="3972B161" w14:textId="77777777" w:rsidR="0057642B" w:rsidRPr="003626FC" w:rsidRDefault="0057642B" w:rsidP="00955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14:paraId="000BA3CB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 Kroz oc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ensku rešetku.</w:t>
            </w:r>
          </w:p>
          <w:p w14:paraId="59975625" w14:textId="77777777" w:rsidR="0057642B" w:rsidRPr="003626FC" w:rsidRDefault="0057642B" w:rsidP="00955D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8FF85F" w14:textId="77777777" w:rsidR="0057642B" w:rsidRDefault="0057642B" w:rsidP="0057642B">
      <w:pPr>
        <w:jc w:val="right"/>
      </w:pPr>
    </w:p>
    <w:p w14:paraId="0D384AFA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5265">
        <w:rPr>
          <w:rFonts w:ascii="Times New Roman" w:hAnsi="Times New Roman"/>
          <w:sz w:val="24"/>
          <w:szCs w:val="24"/>
        </w:rPr>
        <w:t xml:space="preserve">Nositelj aktivnosti: </w:t>
      </w:r>
    </w:p>
    <w:p w14:paraId="43A1130A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5265">
        <w:rPr>
          <w:rFonts w:ascii="Times New Roman" w:hAnsi="Times New Roman"/>
          <w:sz w:val="24"/>
          <w:szCs w:val="24"/>
        </w:rPr>
        <w:t>Nikolina Carić</w:t>
      </w:r>
    </w:p>
    <w:p w14:paraId="156445A5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42D08AB5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55660B55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46CDA3F4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5A17ACF1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59528991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57642B" w:rsidRPr="003626FC" w14:paraId="618AC48F" w14:textId="77777777" w:rsidTr="00955DF2">
        <w:trPr>
          <w:trHeight w:val="1208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46EB8" w14:textId="77777777" w:rsidR="0057642B" w:rsidRPr="004E66B7" w:rsidRDefault="0057642B" w:rsidP="00955DF2">
            <w:pPr>
              <w:rPr>
                <w:rFonts w:ascii="Times New Roman" w:hAnsi="Times New Roman"/>
                <w:sz w:val="28"/>
                <w:szCs w:val="28"/>
              </w:rPr>
            </w:pPr>
            <w:r w:rsidRPr="004E66B7">
              <w:rPr>
                <w:rFonts w:ascii="Times New Roman" w:eastAsia="Century Gothic" w:hAnsi="Times New Roman"/>
                <w:b/>
                <w:i/>
                <w:sz w:val="28"/>
                <w:szCs w:val="28"/>
              </w:rPr>
              <w:lastRenderedPageBreak/>
              <w:t>TERENSKA NASTAVA</w:t>
            </w:r>
          </w:p>
          <w:p w14:paraId="63C86A06" w14:textId="77777777" w:rsidR="0057642B" w:rsidRPr="003626FC" w:rsidRDefault="0057642B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85893" w14:textId="77777777" w:rsidR="0057642B" w:rsidRPr="004E66B7" w:rsidRDefault="0057642B" w:rsidP="00955DF2">
            <w:pPr>
              <w:pStyle w:val="Naslov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POSJET BOTANIČKOM VRTU PRIRODOSLOVNO-MATEMATIČKOG FAKULTETA NA MARJANU</w:t>
            </w:r>
          </w:p>
        </w:tc>
      </w:tr>
      <w:tr w:rsidR="0057642B" w:rsidRPr="003626FC" w14:paraId="1F6F71DA" w14:textId="77777777" w:rsidTr="00955DF2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A394E4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3BABB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Upoznati učenike sa biljnim vrstama u prirodnom okruženju uz stručno vodstvo.</w:t>
            </w:r>
          </w:p>
        </w:tc>
      </w:tr>
      <w:tr w:rsidR="0057642B" w:rsidRPr="003626FC" w14:paraId="5377B2CA" w14:textId="77777777" w:rsidTr="00955DF2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F6A7A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2. Namjena aktivnosti </w:t>
            </w:r>
          </w:p>
          <w:p w14:paraId="7A547939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B74AC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Pomoći učenicima da lakše savladaju teorijski dio o ljekovitom bilju i njegovoj upotrebi i važnost.</w:t>
            </w:r>
          </w:p>
        </w:tc>
      </w:tr>
      <w:tr w:rsidR="0057642B" w:rsidRPr="003626FC" w14:paraId="398C99C6" w14:textId="77777777" w:rsidTr="00955DF2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2D416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F2EA1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Nikolina Carić mag.inž. hortikulture; Učenici 2. razreda agroturističkog usmjerenja</w:t>
            </w:r>
          </w:p>
        </w:tc>
      </w:tr>
      <w:tr w:rsidR="0057642B" w:rsidRPr="003626FC" w14:paraId="44300035" w14:textId="77777777" w:rsidTr="00955DF2">
        <w:trPr>
          <w:trHeight w:val="808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41F1D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5A81BC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 xml:space="preserve">Posjet Botaničkom vrtu uz stručno </w:t>
            </w:r>
            <w:r>
              <w:rPr>
                <w:rFonts w:ascii="Times New Roman" w:hAnsi="Times New Roman"/>
                <w:sz w:val="24"/>
                <w:szCs w:val="24"/>
              </w:rPr>
              <w:t>vođenje.</w:t>
            </w:r>
          </w:p>
        </w:tc>
      </w:tr>
      <w:tr w:rsidR="0057642B" w:rsidRPr="003626FC" w14:paraId="5C58FBD9" w14:textId="77777777" w:rsidTr="00955DF2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4D54A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F717CE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Tijekom školske godine 2021./2022. U vrijeme vegetacije.</w:t>
            </w:r>
          </w:p>
        </w:tc>
      </w:tr>
      <w:tr w:rsidR="0057642B" w:rsidRPr="003626FC" w14:paraId="11DC9B5C" w14:textId="77777777" w:rsidTr="00955DF2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29A25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6. Detaljan troškovnik aktivnosti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A054A9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Novac nije potreban.</w:t>
            </w:r>
          </w:p>
        </w:tc>
      </w:tr>
      <w:tr w:rsidR="0057642B" w:rsidRPr="003626FC" w14:paraId="56DA7CEF" w14:textId="77777777" w:rsidTr="00955DF2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0C23B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838E8" w14:textId="77777777" w:rsidR="0057642B" w:rsidRPr="00C21972" w:rsidRDefault="0057642B" w:rsidP="00955DF2">
            <w:pPr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Spajanje teoretskog i praktičnog dijela nastave s ciljem boljeg razumijevanja gradiva.</w:t>
            </w:r>
          </w:p>
          <w:p w14:paraId="3B5C1691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Kroz ocjensku rešetku, ppt.</w:t>
            </w:r>
          </w:p>
        </w:tc>
      </w:tr>
    </w:tbl>
    <w:p w14:paraId="16F7C8E0" w14:textId="77777777" w:rsidR="0057642B" w:rsidRPr="003626FC" w:rsidRDefault="0057642B" w:rsidP="0057642B">
      <w:pPr>
        <w:rPr>
          <w:rFonts w:ascii="Times New Roman" w:hAnsi="Times New Roman"/>
        </w:rPr>
      </w:pPr>
    </w:p>
    <w:p w14:paraId="3AE1EA01" w14:textId="77777777" w:rsidR="0057642B" w:rsidRDefault="0057642B" w:rsidP="00576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 w:rsidRPr="004E66B7">
        <w:rPr>
          <w:rFonts w:ascii="Times New Roman" w:eastAsia="Arial" w:hAnsi="Times New Roman"/>
          <w:sz w:val="24"/>
          <w:szCs w:val="24"/>
        </w:rPr>
        <w:t>Nositelj aktivnosti: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DAFDC9" w14:textId="77777777" w:rsidR="0057642B" w:rsidRPr="004E66B7" w:rsidRDefault="0057642B" w:rsidP="00576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6B7">
        <w:rPr>
          <w:rFonts w:ascii="Times New Roman" w:hAnsi="Times New Roman"/>
          <w:sz w:val="24"/>
          <w:szCs w:val="24"/>
        </w:rPr>
        <w:t>Nikolina Carić</w:t>
      </w:r>
    </w:p>
    <w:p w14:paraId="7746BE31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6FFB4426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15726ACE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61782432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59117751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0E1B4083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84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3626FC" w14:paraId="2E99D722" w14:textId="77777777" w:rsidTr="009D08F4">
        <w:trPr>
          <w:trHeight w:val="699"/>
        </w:trPr>
        <w:tc>
          <w:tcPr>
            <w:tcW w:w="3348" w:type="dxa"/>
            <w:vAlign w:val="center"/>
          </w:tcPr>
          <w:p w14:paraId="47B62E2F" w14:textId="77777777" w:rsidR="009D08F4" w:rsidRPr="004E66B7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 </w:t>
            </w:r>
          </w:p>
          <w:p w14:paraId="33168988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vAlign w:val="center"/>
          </w:tcPr>
          <w:p w14:paraId="02A6F2B0" w14:textId="77777777" w:rsidR="009D08F4" w:rsidRDefault="009D08F4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“MEDITERANSKOM SAJMU“</w:t>
            </w:r>
          </w:p>
          <w:p w14:paraId="59B8F9F7" w14:textId="77777777" w:rsidR="009D08F4" w:rsidRPr="004E66B7" w:rsidRDefault="009D08F4" w:rsidP="009D08F4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DUBROVNIKU</w:t>
            </w:r>
          </w:p>
          <w:p w14:paraId="285A6322" w14:textId="77777777" w:rsidR="009D08F4" w:rsidRPr="003626FC" w:rsidRDefault="009D08F4" w:rsidP="009D08F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D08F4" w:rsidRPr="003626FC" w14:paraId="5121D6EA" w14:textId="77777777" w:rsidTr="009D08F4">
        <w:trPr>
          <w:trHeight w:val="2227"/>
        </w:trPr>
        <w:tc>
          <w:tcPr>
            <w:tcW w:w="3348" w:type="dxa"/>
            <w:shd w:val="clear" w:color="auto" w:fill="C0C0C0"/>
          </w:tcPr>
          <w:p w14:paraId="5EDF0DA3" w14:textId="77777777" w:rsidR="009D08F4" w:rsidRPr="003626FC" w:rsidRDefault="009D08F4" w:rsidP="009D08F4">
            <w:pPr>
              <w:pStyle w:val="Default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14:paraId="2E1B21B3" w14:textId="77777777" w:rsidR="009D08F4" w:rsidRPr="003626FC" w:rsidRDefault="009D08F4" w:rsidP="009D08F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shd w:val="clear" w:color="auto" w:fill="C0C0C0"/>
          </w:tcPr>
          <w:p w14:paraId="61E890B0" w14:textId="77777777" w:rsidR="009D08F4" w:rsidRPr="004E66B7" w:rsidRDefault="009D08F4" w:rsidP="009D08F4">
            <w:pPr>
              <w:pStyle w:val="Naslov2"/>
              <w:spacing w:before="0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  <w:p w14:paraId="3203A6C6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08F4" w:rsidRPr="003626FC" w14:paraId="62A9CB2D" w14:textId="77777777" w:rsidTr="009D08F4">
        <w:trPr>
          <w:trHeight w:val="1114"/>
        </w:trPr>
        <w:tc>
          <w:tcPr>
            <w:tcW w:w="3348" w:type="dxa"/>
          </w:tcPr>
          <w:p w14:paraId="1A3EB8CF" w14:textId="77777777" w:rsidR="009D08F4" w:rsidRPr="003626FC" w:rsidRDefault="009D08F4" w:rsidP="009D08F4">
            <w:pPr>
              <w:pStyle w:val="Default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2. </w:t>
            </w: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14:paraId="7344A2F4" w14:textId="77777777" w:rsidR="009D08F4" w:rsidRPr="003626FC" w:rsidRDefault="009D08F4" w:rsidP="009D08F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14:paraId="2B2C6EF7" w14:textId="77777777" w:rsidR="009D08F4" w:rsidRPr="003626FC" w:rsidRDefault="009D08F4" w:rsidP="009D08F4">
            <w:pPr>
              <w:pStyle w:val="Naslov2"/>
              <w:spacing w:before="0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>Primjena znanja u  stvarnom okruženju, priprema za buduća radna mjesta. V</w:t>
            </w:r>
            <w:r w:rsidRPr="003626FC">
              <w:rPr>
                <w:rStyle w:val="Naglaeno"/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>rlo je značajna iz razloga što jača interes za proizvodnju ekološki i tradicionalno uzgojene hrane, poglavito u ruralnim područjima.</w:t>
            </w:r>
          </w:p>
        </w:tc>
      </w:tr>
      <w:tr w:rsidR="009D08F4" w:rsidRPr="003626FC" w14:paraId="05FB8D92" w14:textId="77777777" w:rsidTr="009D08F4">
        <w:trPr>
          <w:trHeight w:val="824"/>
        </w:trPr>
        <w:tc>
          <w:tcPr>
            <w:tcW w:w="3348" w:type="dxa"/>
            <w:shd w:val="clear" w:color="auto" w:fill="C0C0C0"/>
          </w:tcPr>
          <w:p w14:paraId="26E46832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14:paraId="237E20C1" w14:textId="77777777" w:rsidR="009D08F4" w:rsidRPr="003626FC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Nikolina Carić mag.inž. hortikulture; Učenici  agroturističkog usmjerenja, kuhari i slastičari</w:t>
            </w:r>
          </w:p>
          <w:p w14:paraId="38BB56BE" w14:textId="77777777" w:rsidR="009D08F4" w:rsidRPr="003626FC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Ćolić Serdar, prof., Učenici usmjerenja kuhar/slastičar</w:t>
            </w:r>
          </w:p>
        </w:tc>
      </w:tr>
      <w:tr w:rsidR="009D08F4" w:rsidRPr="003626FC" w14:paraId="587979E3" w14:textId="77777777" w:rsidTr="009D08F4">
        <w:trPr>
          <w:trHeight w:val="652"/>
        </w:trPr>
        <w:tc>
          <w:tcPr>
            <w:tcW w:w="3348" w:type="dxa"/>
          </w:tcPr>
          <w:p w14:paraId="1E72C5A6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14:paraId="34154035" w14:textId="77777777" w:rsidR="009D08F4" w:rsidRPr="003626FC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14:paraId="2E4CEEFF" w14:textId="77777777" w:rsidR="009D08F4" w:rsidRPr="003626FC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8F4" w:rsidRPr="003626FC" w14:paraId="661589EB" w14:textId="77777777" w:rsidTr="009D08F4">
        <w:trPr>
          <w:trHeight w:val="832"/>
        </w:trPr>
        <w:tc>
          <w:tcPr>
            <w:tcW w:w="3348" w:type="dxa"/>
            <w:shd w:val="clear" w:color="auto" w:fill="C0C0C0"/>
          </w:tcPr>
          <w:p w14:paraId="4745DDB8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14:paraId="5E57B708" w14:textId="77777777" w:rsidR="009D08F4" w:rsidRPr="003626FC" w:rsidRDefault="009D08F4" w:rsidP="009D0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2022</w:t>
            </w:r>
            <w:r w:rsidRPr="003626FC">
              <w:rPr>
                <w:rFonts w:ascii="Times New Roman" w:hAnsi="Times New Roman"/>
              </w:rPr>
              <w:t>.</w:t>
            </w:r>
          </w:p>
        </w:tc>
      </w:tr>
      <w:tr w:rsidR="009D08F4" w:rsidRPr="003626FC" w14:paraId="5CB83036" w14:textId="77777777" w:rsidTr="009D08F4">
        <w:trPr>
          <w:trHeight w:val="844"/>
        </w:trPr>
        <w:tc>
          <w:tcPr>
            <w:tcW w:w="3348" w:type="dxa"/>
            <w:shd w:val="clear" w:color="auto" w:fill="FFFFFF"/>
          </w:tcPr>
          <w:p w14:paraId="6358D84E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14:paraId="626F23AB" w14:textId="77777777" w:rsidR="009D08F4" w:rsidRPr="003626FC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prijevoza, ulaznice za sajam</w:t>
            </w:r>
          </w:p>
        </w:tc>
      </w:tr>
      <w:tr w:rsidR="009D08F4" w:rsidRPr="003626FC" w14:paraId="55DED7D8" w14:textId="77777777" w:rsidTr="009D08F4">
        <w:trPr>
          <w:trHeight w:val="1113"/>
        </w:trPr>
        <w:tc>
          <w:tcPr>
            <w:tcW w:w="3348" w:type="dxa"/>
            <w:shd w:val="clear" w:color="auto" w:fill="C0C0C0"/>
          </w:tcPr>
          <w:p w14:paraId="211E6056" w14:textId="77777777" w:rsidR="009D08F4" w:rsidRPr="003626FC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14:paraId="2562791E" w14:textId="77777777" w:rsidR="009D08F4" w:rsidRPr="003626FC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14:paraId="4DCD3E60" w14:textId="77777777" w:rsidR="009D08F4" w:rsidRPr="003626FC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868C26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323E47B3" w14:textId="77777777" w:rsidR="0057642B" w:rsidRPr="004E66B7" w:rsidRDefault="0057642B" w:rsidP="00576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6B7">
        <w:rPr>
          <w:rFonts w:ascii="Times New Roman" w:hAnsi="Times New Roman"/>
          <w:sz w:val="24"/>
          <w:szCs w:val="24"/>
        </w:rPr>
        <w:t>Nositelj aktivnosti:</w:t>
      </w:r>
    </w:p>
    <w:p w14:paraId="1A515DDE" w14:textId="77777777" w:rsidR="0057642B" w:rsidRDefault="0057642B" w:rsidP="00576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Nikolina Carić</w:t>
      </w:r>
    </w:p>
    <w:p w14:paraId="3E8ADE32" w14:textId="77777777" w:rsidR="0057642B" w:rsidRPr="004E66B7" w:rsidRDefault="0057642B" w:rsidP="00576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6B7">
        <w:rPr>
          <w:rFonts w:ascii="Times New Roman" w:hAnsi="Times New Roman"/>
          <w:sz w:val="24"/>
          <w:szCs w:val="24"/>
        </w:rPr>
        <w:t>Viktorija Čolić Serdar</w:t>
      </w:r>
    </w:p>
    <w:p w14:paraId="707B081E" w14:textId="77777777" w:rsidR="0057642B" w:rsidRPr="006917DE" w:rsidRDefault="0057642B" w:rsidP="0057642B">
      <w:pPr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57642B" w:rsidRPr="003626FC" w14:paraId="68A97080" w14:textId="77777777" w:rsidTr="00955DF2">
        <w:trPr>
          <w:trHeight w:val="641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34C94" w14:textId="77777777" w:rsidR="0057642B" w:rsidRPr="004E66B7" w:rsidRDefault="0057642B" w:rsidP="00955DF2">
            <w:pPr>
              <w:rPr>
                <w:rFonts w:ascii="Times New Roman" w:hAnsi="Times New Roman"/>
                <w:sz w:val="28"/>
                <w:szCs w:val="28"/>
              </w:rPr>
            </w:pPr>
            <w:r w:rsidRPr="004E66B7">
              <w:rPr>
                <w:rFonts w:ascii="Times New Roman" w:eastAsia="Century Gothic" w:hAnsi="Times New Roman"/>
                <w:b/>
                <w:i/>
                <w:sz w:val="28"/>
                <w:szCs w:val="28"/>
              </w:rPr>
              <w:lastRenderedPageBreak/>
              <w:t xml:space="preserve">AKTIVNOST </w:t>
            </w:r>
          </w:p>
          <w:p w14:paraId="22CD8FFA" w14:textId="77777777" w:rsidR="0057642B" w:rsidRPr="003626FC" w:rsidRDefault="0057642B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924DD" w14:textId="77777777" w:rsidR="0057642B" w:rsidRDefault="0057642B" w:rsidP="00955DF2">
            <w:pPr>
              <w:spacing w:after="0"/>
              <w:ind w:left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sz w:val="28"/>
                <w:szCs w:val="28"/>
              </w:rPr>
              <w:t>VINARSTVO: POSJET VINARIJI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STINA </w:t>
            </w:r>
          </w:p>
          <w:p w14:paraId="36A81138" w14:textId="77777777" w:rsidR="0057642B" w:rsidRPr="003626FC" w:rsidRDefault="0057642B" w:rsidP="00955DF2">
            <w:pPr>
              <w:spacing w:after="0"/>
              <w:ind w:left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 BOLU</w:t>
            </w:r>
          </w:p>
        </w:tc>
      </w:tr>
      <w:tr w:rsidR="0057642B" w:rsidRPr="003626FC" w14:paraId="78C07444" w14:textId="77777777" w:rsidTr="00955DF2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DD290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1. Ciljevi aktivnosti </w:t>
            </w:r>
          </w:p>
          <w:p w14:paraId="0F93C604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49EA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Upoznati učenike sa procesom proizvodnje vina i preradom grožđa. Upoznavanje sa mehanizacijom u podrumu, te laboratorijskim priborom.</w:t>
            </w:r>
          </w:p>
        </w:tc>
      </w:tr>
      <w:tr w:rsidR="0057642B" w:rsidRPr="003626FC" w14:paraId="27C54EAD" w14:textId="77777777" w:rsidTr="00955DF2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941E1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2. Namjena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0FAE0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Pomoći učenicima da lakše savladaju teorijski dio u proizvodnji vina i kemijskim analizama mošta i vina.</w:t>
            </w:r>
          </w:p>
        </w:tc>
      </w:tr>
      <w:tr w:rsidR="0057642B" w:rsidRPr="003626FC" w14:paraId="3DA464EB" w14:textId="77777777" w:rsidTr="00955DF2">
        <w:trPr>
          <w:trHeight w:val="84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7FA85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29895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Nikolina Carić mag.inž. hortikulture; Učenici 3. razreda agroturističkog usmjerenja</w:t>
            </w:r>
          </w:p>
        </w:tc>
      </w:tr>
      <w:tr w:rsidR="0057642B" w:rsidRPr="003626FC" w14:paraId="7748969A" w14:textId="77777777" w:rsidTr="00955DF2">
        <w:trPr>
          <w:trHeight w:val="74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C06E93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EEA1F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 xml:space="preserve">Posjet jednoj od najstarijih vinarija na ovim prostorima, nekadašnjoj prvoj zadruzi. </w:t>
            </w:r>
          </w:p>
        </w:tc>
      </w:tr>
      <w:tr w:rsidR="0057642B" w:rsidRPr="003626FC" w14:paraId="31E7A846" w14:textId="77777777" w:rsidTr="00955DF2">
        <w:trPr>
          <w:trHeight w:val="64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68F27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5. Vremenik aktivnosti </w:t>
            </w:r>
          </w:p>
          <w:p w14:paraId="7A6E92B9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FAEF3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Tijekom školske godine 2021./2022.</w:t>
            </w:r>
          </w:p>
        </w:tc>
      </w:tr>
      <w:tr w:rsidR="0057642B" w:rsidRPr="003626FC" w14:paraId="13BB74FC" w14:textId="77777777" w:rsidTr="00955DF2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52FC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6. Detaljan troškovnik aktivnosti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8F40F2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 xml:space="preserve">Troškovi karte za katamaran. </w:t>
            </w:r>
          </w:p>
        </w:tc>
      </w:tr>
      <w:tr w:rsidR="0057642B" w:rsidRPr="003626FC" w14:paraId="59B59CDB" w14:textId="77777777" w:rsidTr="00955DF2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39EC6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EC062" w14:textId="77777777" w:rsidR="0057642B" w:rsidRPr="00C21972" w:rsidRDefault="0057642B" w:rsidP="00955DF2">
            <w:pPr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Spajanje teoretskog i praktičnog dijela nastave s ciljem boljeg razumijevanja gradiva.</w:t>
            </w:r>
          </w:p>
          <w:p w14:paraId="58D7611E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Kroz ocjensku rešetku.</w:t>
            </w:r>
          </w:p>
        </w:tc>
      </w:tr>
    </w:tbl>
    <w:p w14:paraId="274F590C" w14:textId="77777777" w:rsidR="0057642B" w:rsidRPr="003626FC" w:rsidRDefault="0057642B" w:rsidP="0057642B">
      <w:pPr>
        <w:rPr>
          <w:rFonts w:ascii="Times New Roman" w:hAnsi="Times New Roman"/>
        </w:rPr>
      </w:pPr>
    </w:p>
    <w:p w14:paraId="2A17F2E2" w14:textId="77777777" w:rsidR="0057642B" w:rsidRPr="00832BFF" w:rsidRDefault="0057642B" w:rsidP="0057642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ab/>
      </w:r>
      <w:r w:rsidRPr="00832BFF">
        <w:rPr>
          <w:rFonts w:ascii="Times New Roman" w:eastAsia="Arial" w:hAnsi="Times New Roman"/>
          <w:sz w:val="24"/>
          <w:szCs w:val="24"/>
        </w:rPr>
        <w:t>Nositelj aktivnosti: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32BFF">
        <w:rPr>
          <w:rFonts w:ascii="Times New Roman" w:hAnsi="Times New Roman"/>
          <w:sz w:val="24"/>
          <w:szCs w:val="24"/>
        </w:rPr>
        <w:t>Nikolina Carić</w:t>
      </w:r>
    </w:p>
    <w:p w14:paraId="73CD938D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30A2850E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65D7353D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0C22461F" w14:textId="77777777" w:rsidR="0057642B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p w14:paraId="19E8C863" w14:textId="77777777" w:rsidR="0057642B" w:rsidRPr="00102C67" w:rsidRDefault="0057642B" w:rsidP="0057642B">
      <w:pPr>
        <w:ind w:left="5664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57642B" w:rsidRPr="003626FC" w14:paraId="2552A9C1" w14:textId="77777777" w:rsidTr="00955DF2">
        <w:trPr>
          <w:trHeight w:val="788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C4F7D" w14:textId="77777777" w:rsidR="0057642B" w:rsidRPr="000D123D" w:rsidRDefault="0057642B" w:rsidP="00955DF2">
            <w:pPr>
              <w:rPr>
                <w:rFonts w:ascii="Times New Roman" w:hAnsi="Times New Roman"/>
                <w:sz w:val="28"/>
                <w:szCs w:val="28"/>
              </w:rPr>
            </w:pPr>
            <w:r w:rsidRPr="00832BFF">
              <w:rPr>
                <w:rFonts w:ascii="Times New Roman" w:eastAsia="Century Gothic" w:hAnsi="Times New Roman"/>
                <w:b/>
                <w:i/>
                <w:sz w:val="28"/>
                <w:szCs w:val="28"/>
              </w:rPr>
              <w:lastRenderedPageBreak/>
              <w:t xml:space="preserve">AKTIVNOST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239DC" w14:textId="77777777" w:rsidR="0057642B" w:rsidRPr="003626FC" w:rsidRDefault="0057642B" w:rsidP="00955DF2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OBILJEŽAVANJA SVJETSKOG DANA PČELA</w:t>
            </w:r>
          </w:p>
        </w:tc>
      </w:tr>
      <w:tr w:rsidR="0057642B" w:rsidRPr="003626FC" w14:paraId="6CD40A5D" w14:textId="77777777" w:rsidTr="00955DF2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1C44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1. Ciljevi aktivnosti </w:t>
            </w:r>
          </w:p>
          <w:p w14:paraId="16143DAA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E5809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 xml:space="preserve">Upoznati učenike i nastavnike sa važnošću očuvanja pčela i pčelinjih zajednica. Upoznati učenike i nastavnike sa životnim ciklusom pčelinje zajednice te zanimljivostima o proizvodnji meda. </w:t>
            </w:r>
          </w:p>
        </w:tc>
      </w:tr>
      <w:tr w:rsidR="0057642B" w:rsidRPr="003626FC" w14:paraId="061A8A33" w14:textId="77777777" w:rsidTr="00955DF2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E7B5D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2. Namjena aktivnosti </w:t>
            </w:r>
          </w:p>
          <w:p w14:paraId="63EF4FB6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1EA68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 xml:space="preserve">Pomoći učenicima da lakše savladaju teorijski dio, te da upoznaju nastavnike s životom pčelinje zajednice. </w:t>
            </w:r>
          </w:p>
        </w:tc>
      </w:tr>
      <w:tr w:rsidR="0057642B" w:rsidRPr="003626FC" w14:paraId="2C624BBE" w14:textId="77777777" w:rsidTr="00955DF2">
        <w:trPr>
          <w:trHeight w:val="79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348817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3. Nositelji aktivnosti i njihova odgovornost </w:t>
            </w:r>
          </w:p>
          <w:p w14:paraId="5155B1B9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FD81A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Nikolina Carić mag.inž. hortikulture; Učenici 4. razreda agroturističkog usmjerenja</w:t>
            </w:r>
          </w:p>
        </w:tc>
      </w:tr>
      <w:tr w:rsidR="0057642B" w:rsidRPr="003626FC" w14:paraId="70D5DF61" w14:textId="77777777" w:rsidTr="00955DF2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0079E2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50C657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Izrada prezentacije na temu „Zanimljivosti o pčelama“ povodom obilježavanja svjetskog dana pčela.</w:t>
            </w:r>
          </w:p>
        </w:tc>
      </w:tr>
      <w:tr w:rsidR="0057642B" w:rsidRPr="003626FC" w14:paraId="62ACF24D" w14:textId="77777777" w:rsidTr="00955DF2">
        <w:trPr>
          <w:trHeight w:val="73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77C1B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0F8FD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hAnsi="Times New Roman"/>
                <w:sz w:val="24"/>
                <w:szCs w:val="24"/>
              </w:rPr>
              <w:t>20.svibnja 2022.</w:t>
            </w:r>
          </w:p>
        </w:tc>
      </w:tr>
      <w:tr w:rsidR="0057642B" w:rsidRPr="003626FC" w14:paraId="4F35D362" w14:textId="77777777" w:rsidTr="00955DF2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D85F7F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6. Detaljan troškovnik aktivnosti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457B7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 xml:space="preserve">Nije potreban novac.  </w:t>
            </w:r>
          </w:p>
        </w:tc>
      </w:tr>
      <w:tr w:rsidR="0057642B" w:rsidRPr="003626FC" w14:paraId="2B5CC603" w14:textId="77777777" w:rsidTr="00955DF2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B3084" w14:textId="77777777" w:rsidR="0057642B" w:rsidRPr="00C21972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b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811097" w14:textId="77777777" w:rsidR="0057642B" w:rsidRPr="00C21972" w:rsidRDefault="0057642B" w:rsidP="00955DF2">
            <w:pPr>
              <w:jc w:val="both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Spajanje teoretskog i praktičnog dijela nastave s ciljem boljeg razumijevanja gradiva.</w:t>
            </w:r>
          </w:p>
          <w:p w14:paraId="23666C7D" w14:textId="77777777" w:rsidR="0057642B" w:rsidRPr="00C21972" w:rsidRDefault="0057642B" w:rsidP="00955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72">
              <w:rPr>
                <w:rFonts w:ascii="Times New Roman" w:eastAsia="Century Gothic" w:hAnsi="Times New Roman"/>
                <w:sz w:val="24"/>
                <w:szCs w:val="24"/>
              </w:rPr>
              <w:t>Kroz ocjensku rešetku.</w:t>
            </w:r>
          </w:p>
        </w:tc>
      </w:tr>
    </w:tbl>
    <w:p w14:paraId="21252953" w14:textId="77777777" w:rsidR="0057642B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29AF0C87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Nositelj aktivnosti:</w:t>
      </w:r>
    </w:p>
    <w:p w14:paraId="3B805370" w14:textId="77777777" w:rsidR="0057642B" w:rsidRPr="001A5265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Nikolina Carić</w:t>
      </w:r>
    </w:p>
    <w:p w14:paraId="6A75E63E" w14:textId="480EB775" w:rsidR="0057642B" w:rsidRDefault="0057642B" w:rsidP="009D08F4">
      <w:pPr>
        <w:rPr>
          <w:rFonts w:ascii="Times New Roman" w:hAnsi="Times New Roman"/>
        </w:rPr>
      </w:pPr>
    </w:p>
    <w:p w14:paraId="1EB767AE" w14:textId="77777777" w:rsidR="009D08F4" w:rsidRPr="009D08F4" w:rsidRDefault="009D08F4" w:rsidP="009D08F4">
      <w:pPr>
        <w:rPr>
          <w:rFonts w:ascii="Times New Roman" w:hAnsi="Times New Roman"/>
        </w:rPr>
      </w:pPr>
    </w:p>
    <w:p w14:paraId="77A0E2A9" w14:textId="72246175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480D0245" w14:textId="361CDDA5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75604" w14:paraId="2F254B6A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5DA7F573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NASTAVA:</w:t>
            </w:r>
          </w:p>
        </w:tc>
        <w:tc>
          <w:tcPr>
            <w:tcW w:w="5787" w:type="dxa"/>
            <w:vAlign w:val="center"/>
          </w:tcPr>
          <w:p w14:paraId="0F801F84" w14:textId="77777777" w:rsidR="0057642B" w:rsidRPr="00E75604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SLASTIČARNICI aROMA</w:t>
            </w:r>
          </w:p>
          <w:p w14:paraId="4145D5BB" w14:textId="77777777" w:rsidR="0057642B" w:rsidRPr="00E75604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gelato experience Boutique, Stari Grad</w:t>
            </w:r>
          </w:p>
        </w:tc>
      </w:tr>
      <w:tr w:rsidR="0057642B" w:rsidRPr="00E75604" w14:paraId="5C08AC42" w14:textId="77777777" w:rsidTr="00955DF2">
        <w:trPr>
          <w:trHeight w:val="607"/>
        </w:trPr>
        <w:tc>
          <w:tcPr>
            <w:tcW w:w="3681" w:type="dxa"/>
            <w:shd w:val="clear" w:color="auto" w:fill="C0C0C0"/>
          </w:tcPr>
          <w:p w14:paraId="44CAEB3D" w14:textId="77777777" w:rsidR="0057642B" w:rsidRPr="00E75604" w:rsidRDefault="0057642B" w:rsidP="00955DF2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5787" w:type="dxa"/>
            <w:shd w:val="clear" w:color="auto" w:fill="C0C0C0"/>
          </w:tcPr>
          <w:p w14:paraId="37AF52CF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Posjet i razgledavanje slastičarnice . Upoznavanje s načinom rada, raznovrsnom i inovativnom ponudom kvalitetnih sladoleda bez glutena i pojačivaća okusa .</w:t>
            </w:r>
          </w:p>
        </w:tc>
      </w:tr>
      <w:tr w:rsidR="0057642B" w:rsidRPr="00E75604" w14:paraId="3F77D184" w14:textId="77777777" w:rsidTr="00955DF2">
        <w:trPr>
          <w:trHeight w:val="701"/>
        </w:trPr>
        <w:tc>
          <w:tcPr>
            <w:tcW w:w="3681" w:type="dxa"/>
          </w:tcPr>
          <w:p w14:paraId="53C550BE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53B77106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Upoznavanje učenika s gastroponudom i   degustacijom sladoleda.</w:t>
            </w:r>
          </w:p>
        </w:tc>
      </w:tr>
      <w:tr w:rsidR="0057642B" w:rsidRPr="00E75604" w14:paraId="28B1F0F1" w14:textId="77777777" w:rsidTr="00955DF2">
        <w:trPr>
          <w:trHeight w:val="697"/>
        </w:trPr>
        <w:tc>
          <w:tcPr>
            <w:tcW w:w="3681" w:type="dxa"/>
            <w:shd w:val="clear" w:color="auto" w:fill="C0C0C0"/>
          </w:tcPr>
          <w:p w14:paraId="72AD82BA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057D083E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Viktorija Čolić Serdar, učenici 1.UGO i 3.UGO razreda slastičara</w:t>
            </w:r>
          </w:p>
        </w:tc>
      </w:tr>
      <w:tr w:rsidR="0057642B" w:rsidRPr="00E75604" w14:paraId="4D480B58" w14:textId="77777777" w:rsidTr="00955DF2">
        <w:trPr>
          <w:trHeight w:val="692"/>
        </w:trPr>
        <w:tc>
          <w:tcPr>
            <w:tcW w:w="3681" w:type="dxa"/>
          </w:tcPr>
          <w:p w14:paraId="4D750CCA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1E7886EA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75604">
              <w:rPr>
                <w:rFonts w:ascii="Times New Roman" w:hAnsi="Times New Roman" w:cs="Times New Roman"/>
                <w:bCs/>
              </w:rPr>
              <w:t>Razgledavanje slastičarnice, izrada prezentacije.</w:t>
            </w:r>
          </w:p>
          <w:p w14:paraId="10DC7735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4D5E891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E75604" w14:paraId="7AF778E7" w14:textId="77777777" w:rsidTr="00955DF2">
        <w:trPr>
          <w:trHeight w:val="378"/>
        </w:trPr>
        <w:tc>
          <w:tcPr>
            <w:tcW w:w="3681" w:type="dxa"/>
            <w:shd w:val="clear" w:color="auto" w:fill="C0C0C0"/>
          </w:tcPr>
          <w:p w14:paraId="5FE814CB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6572AA2D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rujan, 2021.</w:t>
            </w:r>
          </w:p>
        </w:tc>
      </w:tr>
      <w:tr w:rsidR="0057642B" w:rsidRPr="00E75604" w14:paraId="593FF1AC" w14:textId="77777777" w:rsidTr="00955DF2">
        <w:trPr>
          <w:trHeight w:val="696"/>
        </w:trPr>
        <w:tc>
          <w:tcPr>
            <w:tcW w:w="3681" w:type="dxa"/>
            <w:shd w:val="clear" w:color="auto" w:fill="FFFFFF"/>
          </w:tcPr>
          <w:p w14:paraId="02E64017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563563BB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Putni troškovi ( autobusna karta).</w:t>
            </w:r>
          </w:p>
        </w:tc>
      </w:tr>
      <w:tr w:rsidR="0057642B" w:rsidRPr="00E75604" w14:paraId="38AE8411" w14:textId="77777777" w:rsidTr="00955DF2">
        <w:trPr>
          <w:trHeight w:val="989"/>
        </w:trPr>
        <w:tc>
          <w:tcPr>
            <w:tcW w:w="3681" w:type="dxa"/>
            <w:shd w:val="clear" w:color="auto" w:fill="C0C0C0"/>
          </w:tcPr>
          <w:p w14:paraId="0527442E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4E6F5361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FDE92B2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14:paraId="1A0D4C01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0B299550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5551D476" w14:textId="77777777" w:rsidR="0057642B" w:rsidRDefault="0057642B" w:rsidP="0057642B"/>
    <w:p w14:paraId="3F5087C3" w14:textId="77777777" w:rsidR="0057642B" w:rsidRDefault="0057642B" w:rsidP="0057642B"/>
    <w:p w14:paraId="0F7515F7" w14:textId="77777777" w:rsidR="0057642B" w:rsidRDefault="0057642B" w:rsidP="0057642B"/>
    <w:p w14:paraId="19D85B35" w14:textId="77777777" w:rsidR="0057642B" w:rsidRDefault="0057642B" w:rsidP="0057642B"/>
    <w:p w14:paraId="1C2FB5C1" w14:textId="77777777" w:rsidR="0057642B" w:rsidRDefault="0057642B" w:rsidP="0057642B"/>
    <w:p w14:paraId="6D5C7B1C" w14:textId="77777777" w:rsidR="0057642B" w:rsidRDefault="0057642B" w:rsidP="0057642B"/>
    <w:p w14:paraId="0FEBE4C0" w14:textId="77777777" w:rsidR="0057642B" w:rsidRDefault="0057642B" w:rsidP="0057642B"/>
    <w:p w14:paraId="67B34BBA" w14:textId="77777777" w:rsidR="0057642B" w:rsidRDefault="0057642B" w:rsidP="0057642B"/>
    <w:p w14:paraId="646CFE54" w14:textId="77777777" w:rsidR="0057642B" w:rsidRDefault="0057642B" w:rsidP="0057642B"/>
    <w:p w14:paraId="1A7FD193" w14:textId="77777777" w:rsidR="0057642B" w:rsidRDefault="0057642B" w:rsidP="0057642B"/>
    <w:p w14:paraId="7D1132B9" w14:textId="77777777" w:rsidR="009D08F4" w:rsidRDefault="009D08F4" w:rsidP="0057642B"/>
    <w:p w14:paraId="17D3E0D4" w14:textId="77777777" w:rsidR="009D08F4" w:rsidRDefault="009D08F4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75604" w14:paraId="66DF51F1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3497AFD2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NASTAVA:</w:t>
            </w:r>
          </w:p>
        </w:tc>
        <w:tc>
          <w:tcPr>
            <w:tcW w:w="5787" w:type="dxa"/>
            <w:vAlign w:val="center"/>
          </w:tcPr>
          <w:p w14:paraId="3A40E6B4" w14:textId="77777777" w:rsidR="0057642B" w:rsidRPr="00E75604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SLASTIČARNI „ OŠ KOLAČ“ i PIZZERIA „BOKAMORRA“, Split</w:t>
            </w:r>
          </w:p>
        </w:tc>
      </w:tr>
      <w:tr w:rsidR="0057642B" w:rsidRPr="00E75604" w14:paraId="23515064" w14:textId="77777777" w:rsidTr="00955DF2">
        <w:trPr>
          <w:trHeight w:val="607"/>
        </w:trPr>
        <w:tc>
          <w:tcPr>
            <w:tcW w:w="3681" w:type="dxa"/>
            <w:shd w:val="clear" w:color="auto" w:fill="C0C0C0"/>
          </w:tcPr>
          <w:p w14:paraId="2057807D" w14:textId="77777777" w:rsidR="0057642B" w:rsidRPr="00E75604" w:rsidRDefault="0057642B" w:rsidP="00955DF2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1. Ciljevi </w:t>
            </w:r>
            <w:r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5787" w:type="dxa"/>
            <w:shd w:val="clear" w:color="auto" w:fill="C0C0C0"/>
          </w:tcPr>
          <w:p w14:paraId="57E91180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Posjet i razgledavanje slastičarnice i pizzerie (proizvodnje). Upoznavanje s načinom rada i uvjetima pripreme vrhunskih kolača i pizze te gastronomskom ponudom ugostiteljskih objekata.</w:t>
            </w:r>
          </w:p>
        </w:tc>
      </w:tr>
      <w:tr w:rsidR="0057642B" w:rsidRPr="00E75604" w14:paraId="29C15780" w14:textId="77777777" w:rsidTr="00955DF2">
        <w:trPr>
          <w:trHeight w:val="701"/>
        </w:trPr>
        <w:tc>
          <w:tcPr>
            <w:tcW w:w="3681" w:type="dxa"/>
          </w:tcPr>
          <w:p w14:paraId="0185CD98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052CFBB7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Upoznavanje učenika s gastroponudom i   degustacijom kolača i pizze.</w:t>
            </w:r>
          </w:p>
        </w:tc>
      </w:tr>
      <w:tr w:rsidR="0057642B" w:rsidRPr="00E75604" w14:paraId="4CE1733C" w14:textId="77777777" w:rsidTr="00955DF2">
        <w:trPr>
          <w:trHeight w:val="697"/>
        </w:trPr>
        <w:tc>
          <w:tcPr>
            <w:tcW w:w="3681" w:type="dxa"/>
            <w:shd w:val="clear" w:color="auto" w:fill="C0C0C0"/>
          </w:tcPr>
          <w:p w14:paraId="79469B6D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24C5A1EB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Vilma Milatić i Viktorija Čolić Serdar, učenici 1.UGO i 3.UGO razreda slastičara</w:t>
            </w:r>
          </w:p>
        </w:tc>
      </w:tr>
      <w:tr w:rsidR="0057642B" w:rsidRPr="00E75604" w14:paraId="3F8D5724" w14:textId="77777777" w:rsidTr="00955DF2">
        <w:trPr>
          <w:trHeight w:val="692"/>
        </w:trPr>
        <w:tc>
          <w:tcPr>
            <w:tcW w:w="3681" w:type="dxa"/>
          </w:tcPr>
          <w:p w14:paraId="000EADDA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4E302AA2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75604">
              <w:rPr>
                <w:rFonts w:ascii="Times New Roman" w:hAnsi="Times New Roman" w:cs="Times New Roman"/>
                <w:bCs/>
              </w:rPr>
              <w:t>Razgledavanje ugostiteljskih objekata, jednodnevni stručni posjet.</w:t>
            </w:r>
          </w:p>
          <w:p w14:paraId="28E069A9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4425395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E75604" w14:paraId="065EBA54" w14:textId="77777777" w:rsidTr="00955DF2">
        <w:trPr>
          <w:trHeight w:val="378"/>
        </w:trPr>
        <w:tc>
          <w:tcPr>
            <w:tcW w:w="3681" w:type="dxa"/>
            <w:shd w:val="clear" w:color="auto" w:fill="C0C0C0"/>
          </w:tcPr>
          <w:p w14:paraId="2C54DC04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5. Vremenik aktivnosti  </w:t>
            </w:r>
          </w:p>
        </w:tc>
        <w:tc>
          <w:tcPr>
            <w:tcW w:w="5787" w:type="dxa"/>
            <w:shd w:val="clear" w:color="auto" w:fill="C0C0C0"/>
          </w:tcPr>
          <w:p w14:paraId="4E895A6C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listopad, 2021.</w:t>
            </w:r>
          </w:p>
        </w:tc>
      </w:tr>
      <w:tr w:rsidR="0057642B" w:rsidRPr="00E75604" w14:paraId="6BDB9904" w14:textId="77777777" w:rsidTr="00955DF2">
        <w:trPr>
          <w:trHeight w:val="696"/>
        </w:trPr>
        <w:tc>
          <w:tcPr>
            <w:tcW w:w="3681" w:type="dxa"/>
            <w:shd w:val="clear" w:color="auto" w:fill="FFFFFF"/>
          </w:tcPr>
          <w:p w14:paraId="7B1EDADD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69BF52E2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Cs/>
              </w:rPr>
              <w:t>Putni troškovi (trajektna karta, autobusna karta).</w:t>
            </w:r>
          </w:p>
        </w:tc>
      </w:tr>
      <w:tr w:rsidR="0057642B" w:rsidRPr="00E75604" w14:paraId="24814CE3" w14:textId="77777777" w:rsidTr="00955DF2">
        <w:trPr>
          <w:trHeight w:val="989"/>
        </w:trPr>
        <w:tc>
          <w:tcPr>
            <w:tcW w:w="3681" w:type="dxa"/>
            <w:shd w:val="clear" w:color="auto" w:fill="C0C0C0"/>
          </w:tcPr>
          <w:p w14:paraId="628A2463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68A2E692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C744B80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14:paraId="0F6F5CB6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3E446718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6133C74D" w14:textId="77777777" w:rsidR="0057642B" w:rsidRPr="00E75604" w:rsidRDefault="0057642B" w:rsidP="0057642B">
      <w:pPr>
        <w:jc w:val="right"/>
        <w:rPr>
          <w:rFonts w:ascii="Times New Roman" w:hAnsi="Times New Roman"/>
          <w:sz w:val="24"/>
          <w:szCs w:val="24"/>
        </w:rPr>
      </w:pPr>
    </w:p>
    <w:p w14:paraId="1A71CF09" w14:textId="77777777" w:rsidR="0057642B" w:rsidRDefault="0057642B" w:rsidP="0057642B"/>
    <w:p w14:paraId="1B203BA0" w14:textId="77777777" w:rsidR="0057642B" w:rsidRDefault="0057642B" w:rsidP="0057642B"/>
    <w:p w14:paraId="3E9C3B2C" w14:textId="77777777" w:rsidR="0057642B" w:rsidRDefault="0057642B" w:rsidP="0057642B"/>
    <w:p w14:paraId="0A96DCDB" w14:textId="77777777" w:rsidR="0057642B" w:rsidRDefault="0057642B" w:rsidP="0057642B"/>
    <w:p w14:paraId="3664D964" w14:textId="77777777" w:rsidR="009D08F4" w:rsidRDefault="009D08F4" w:rsidP="0057642B"/>
    <w:p w14:paraId="55F4A9E4" w14:textId="77777777" w:rsidR="009D08F4" w:rsidRDefault="009D08F4" w:rsidP="0057642B"/>
    <w:p w14:paraId="16583E3F" w14:textId="77777777" w:rsidR="0057642B" w:rsidRDefault="0057642B" w:rsidP="0057642B"/>
    <w:tbl>
      <w:tblPr>
        <w:tblpPr w:leftFromText="180" w:rightFromText="180" w:vertAnchor="text" w:horzAnchor="margin" w:tblpY="-25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F354F2" w14:paraId="636DD586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5258BD3E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560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TERENSKA NASTAVA:</w:t>
            </w:r>
          </w:p>
          <w:p w14:paraId="3160E2DE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  <w:vAlign w:val="center"/>
          </w:tcPr>
          <w:p w14:paraId="6CEC3557" w14:textId="77777777" w:rsidR="0057642B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GAMULIN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CHOCOLATES</w:t>
            </w:r>
          </w:p>
          <w:p w14:paraId="3CC72A84" w14:textId="77777777" w:rsidR="0057642B" w:rsidRPr="00E75604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Jelsa</w:t>
            </w:r>
          </w:p>
          <w:p w14:paraId="3FB6D09C" w14:textId="77777777" w:rsidR="0057642B" w:rsidRPr="00E75604" w:rsidRDefault="0057642B" w:rsidP="00955DF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642B" w:rsidRPr="00ED5933" w14:paraId="21AD03F7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07A56241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14:paraId="6EB712A7" w14:textId="77777777" w:rsidR="0057642B" w:rsidRPr="00E75604" w:rsidRDefault="0057642B" w:rsidP="00955DF2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7" w:type="dxa"/>
            <w:shd w:val="clear" w:color="auto" w:fill="C0C0C0"/>
          </w:tcPr>
          <w:p w14:paraId="005395F8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Posjet Gamulin chocolates koja se bavi izradom raznih vrsta  čokolada i pralina.</w:t>
            </w:r>
          </w:p>
        </w:tc>
      </w:tr>
      <w:tr w:rsidR="0057642B" w:rsidRPr="00ED5933" w14:paraId="1648DF79" w14:textId="77777777" w:rsidTr="00955DF2">
        <w:trPr>
          <w:trHeight w:val="704"/>
        </w:trPr>
        <w:tc>
          <w:tcPr>
            <w:tcW w:w="3681" w:type="dxa"/>
          </w:tcPr>
          <w:p w14:paraId="057DEF68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14:paraId="4B560E05" w14:textId="77777777" w:rsidR="0057642B" w:rsidRPr="00E75604" w:rsidRDefault="0057642B" w:rsidP="00955DF2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14:paraId="3F64BA38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Primjena znanja u stvarnom okruženju i upoznavanje izrade čokolade i pralina u slastičarstvu.</w:t>
            </w:r>
          </w:p>
        </w:tc>
      </w:tr>
      <w:tr w:rsidR="0057642B" w:rsidRPr="00F10B62" w14:paraId="6B14CD57" w14:textId="77777777" w:rsidTr="00955DF2">
        <w:trPr>
          <w:trHeight w:val="714"/>
        </w:trPr>
        <w:tc>
          <w:tcPr>
            <w:tcW w:w="3681" w:type="dxa"/>
            <w:shd w:val="clear" w:color="auto" w:fill="C0C0C0"/>
          </w:tcPr>
          <w:p w14:paraId="04B1D25E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34E01679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Viktorija Čolić Serdar, učenici 1.UGO i 3.UGO razreda slastičara</w:t>
            </w:r>
          </w:p>
          <w:p w14:paraId="13CAEDE3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ED5933" w14:paraId="39684C86" w14:textId="77777777" w:rsidTr="00955DF2">
        <w:trPr>
          <w:trHeight w:val="398"/>
        </w:trPr>
        <w:tc>
          <w:tcPr>
            <w:tcW w:w="3681" w:type="dxa"/>
          </w:tcPr>
          <w:p w14:paraId="1816856F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3309AC7F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Razgledavanje slastičarnice i izrada plakata s fotografijama.</w:t>
            </w:r>
          </w:p>
          <w:p w14:paraId="152B4E52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42B" w:rsidRPr="00F10B62" w14:paraId="1E7BC9C2" w14:textId="77777777" w:rsidTr="00955DF2">
        <w:trPr>
          <w:trHeight w:val="378"/>
        </w:trPr>
        <w:tc>
          <w:tcPr>
            <w:tcW w:w="3681" w:type="dxa"/>
            <w:shd w:val="clear" w:color="auto" w:fill="C0C0C0"/>
          </w:tcPr>
          <w:p w14:paraId="714C7503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1D31E71B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studeni,  2021.</w:t>
            </w:r>
          </w:p>
        </w:tc>
      </w:tr>
      <w:tr w:rsidR="0057642B" w14:paraId="3AFF2C30" w14:textId="77777777" w:rsidTr="00955DF2">
        <w:trPr>
          <w:trHeight w:val="554"/>
        </w:trPr>
        <w:tc>
          <w:tcPr>
            <w:tcW w:w="3681" w:type="dxa"/>
            <w:shd w:val="clear" w:color="auto" w:fill="FFFFFF"/>
          </w:tcPr>
          <w:p w14:paraId="0DF7CDE1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76A1DF44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Nema putnih troškova</w:t>
            </w:r>
          </w:p>
        </w:tc>
      </w:tr>
      <w:tr w:rsidR="0057642B" w:rsidRPr="00ED5933" w14:paraId="7ED9602B" w14:textId="77777777" w:rsidTr="00955DF2">
        <w:trPr>
          <w:trHeight w:val="804"/>
        </w:trPr>
        <w:tc>
          <w:tcPr>
            <w:tcW w:w="3681" w:type="dxa"/>
            <w:shd w:val="clear" w:color="auto" w:fill="C0C0C0"/>
          </w:tcPr>
          <w:p w14:paraId="6A4F0A45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7549FB4A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Vrednovanje kroz nastavni proces i izrada plakata o posjetu.</w:t>
            </w:r>
          </w:p>
          <w:p w14:paraId="323A3A3F" w14:textId="77777777" w:rsidR="0057642B" w:rsidRPr="00E75604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B574A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0960B3E3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5DE1C4A2" w14:textId="77777777" w:rsidR="0057642B" w:rsidRDefault="0057642B" w:rsidP="0057642B">
      <w:pPr>
        <w:jc w:val="right"/>
      </w:pPr>
    </w:p>
    <w:p w14:paraId="39416B65" w14:textId="77777777" w:rsidR="0057642B" w:rsidRDefault="0057642B" w:rsidP="0057642B"/>
    <w:p w14:paraId="1DC1D4CA" w14:textId="77777777" w:rsidR="0057642B" w:rsidRDefault="0057642B" w:rsidP="0057642B"/>
    <w:p w14:paraId="300D0DB8" w14:textId="77777777" w:rsidR="0057642B" w:rsidRDefault="0057642B" w:rsidP="0057642B"/>
    <w:p w14:paraId="7FD4187E" w14:textId="77777777" w:rsidR="0057642B" w:rsidRDefault="0057642B" w:rsidP="0057642B"/>
    <w:p w14:paraId="06BC9303" w14:textId="77777777" w:rsidR="0057642B" w:rsidRDefault="0057642B" w:rsidP="0057642B"/>
    <w:p w14:paraId="0B6089AC" w14:textId="77777777" w:rsidR="0057642B" w:rsidRDefault="0057642B" w:rsidP="0057642B"/>
    <w:p w14:paraId="118E4C13" w14:textId="77777777" w:rsidR="0057642B" w:rsidRDefault="0057642B" w:rsidP="0057642B"/>
    <w:p w14:paraId="1B093E69" w14:textId="77777777" w:rsidR="0057642B" w:rsidRDefault="0057642B" w:rsidP="0057642B"/>
    <w:p w14:paraId="56E2290A" w14:textId="77777777" w:rsidR="0057642B" w:rsidRDefault="0057642B" w:rsidP="0057642B"/>
    <w:p w14:paraId="2626847E" w14:textId="77777777" w:rsidR="009D08F4" w:rsidRDefault="009D08F4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E75604" w14:paraId="798998BA" w14:textId="77777777" w:rsidTr="00955DF2">
        <w:trPr>
          <w:trHeight w:val="837"/>
        </w:trPr>
        <w:tc>
          <w:tcPr>
            <w:tcW w:w="3681" w:type="dxa"/>
            <w:vAlign w:val="center"/>
          </w:tcPr>
          <w:p w14:paraId="3D4D4AE9" w14:textId="77777777" w:rsidR="0057642B" w:rsidRPr="00E75604" w:rsidRDefault="0057642B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NASTAVA: </w:t>
            </w:r>
          </w:p>
        </w:tc>
        <w:tc>
          <w:tcPr>
            <w:tcW w:w="5787" w:type="dxa"/>
            <w:vAlign w:val="center"/>
          </w:tcPr>
          <w:p w14:paraId="593FA429" w14:textId="77777777" w:rsidR="0057642B" w:rsidRPr="00E75604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 8. MEĐUNARODNOM SAJMU VJENČANJA „Wedding day“ 2022., Spaladium Arena, Split</w:t>
            </w:r>
          </w:p>
        </w:tc>
      </w:tr>
      <w:tr w:rsidR="0057642B" w:rsidRPr="00E75604" w14:paraId="7952C93B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2EB4FDA0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7072A5E2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Razvoj i unapređenje znanja, povezivanje teoretskih znanja i praktične primjene.</w:t>
            </w:r>
          </w:p>
        </w:tc>
      </w:tr>
      <w:tr w:rsidR="0057642B" w:rsidRPr="00E75604" w14:paraId="3D748B6D" w14:textId="77777777" w:rsidTr="00955DF2">
        <w:trPr>
          <w:trHeight w:val="1114"/>
        </w:trPr>
        <w:tc>
          <w:tcPr>
            <w:tcW w:w="3681" w:type="dxa"/>
          </w:tcPr>
          <w:p w14:paraId="77FEDFA1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07D625CB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Upoznavanje učenika s  raznovrsnom ponudom vjenčane industrije,  prehrambenih i konditorskih proizvoda, opreme za serviranje vjenčanih kolača i torti, prezentacije i radionice dekoracije i izrade svečanih torti i deserata.</w:t>
            </w:r>
          </w:p>
        </w:tc>
      </w:tr>
      <w:tr w:rsidR="0057642B" w:rsidRPr="00E75604" w14:paraId="520787BC" w14:textId="77777777" w:rsidTr="00955DF2">
        <w:trPr>
          <w:trHeight w:val="741"/>
        </w:trPr>
        <w:tc>
          <w:tcPr>
            <w:tcW w:w="3681" w:type="dxa"/>
            <w:shd w:val="clear" w:color="auto" w:fill="C0C0C0"/>
          </w:tcPr>
          <w:p w14:paraId="3B15B4A8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4AC065A0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Anita Matijeta Hure, Vilma Milatić i Viktorija Čolić Serdar, učenici 1.UGO i 3.UGO razreda slastičara</w:t>
            </w:r>
          </w:p>
        </w:tc>
      </w:tr>
      <w:tr w:rsidR="0057642B" w:rsidRPr="00E75604" w14:paraId="75D063EC" w14:textId="77777777" w:rsidTr="00955DF2">
        <w:trPr>
          <w:trHeight w:val="553"/>
        </w:trPr>
        <w:tc>
          <w:tcPr>
            <w:tcW w:w="3681" w:type="dxa"/>
          </w:tcPr>
          <w:p w14:paraId="05EF249F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425C9BC3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Razgledavanje sajma i praćenje raznih prezentacije.</w:t>
            </w:r>
          </w:p>
        </w:tc>
      </w:tr>
      <w:tr w:rsidR="0057642B" w:rsidRPr="00E75604" w14:paraId="7CEA7A14" w14:textId="77777777" w:rsidTr="00955DF2">
        <w:trPr>
          <w:trHeight w:val="377"/>
        </w:trPr>
        <w:tc>
          <w:tcPr>
            <w:tcW w:w="3681" w:type="dxa"/>
            <w:shd w:val="clear" w:color="auto" w:fill="C0C0C0"/>
          </w:tcPr>
          <w:p w14:paraId="56965E00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61A11D36" w14:textId="77777777" w:rsidR="0057642B" w:rsidRPr="00E75604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75604">
              <w:rPr>
                <w:rFonts w:ascii="Times New Roman" w:hAnsi="Times New Roman"/>
                <w:sz w:val="24"/>
                <w:szCs w:val="24"/>
              </w:rPr>
              <w:t>siječanj,  2022.</w:t>
            </w:r>
          </w:p>
        </w:tc>
      </w:tr>
      <w:tr w:rsidR="0057642B" w:rsidRPr="00E75604" w14:paraId="506156BE" w14:textId="77777777" w:rsidTr="00955DF2">
        <w:trPr>
          <w:trHeight w:val="553"/>
        </w:trPr>
        <w:tc>
          <w:tcPr>
            <w:tcW w:w="3681" w:type="dxa"/>
            <w:shd w:val="clear" w:color="auto" w:fill="FFFFFF"/>
          </w:tcPr>
          <w:p w14:paraId="4A5A4CD2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0542025D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57642B" w:rsidRPr="00E75604" w14:paraId="3D8E364B" w14:textId="77777777" w:rsidTr="00955DF2">
        <w:trPr>
          <w:trHeight w:val="944"/>
        </w:trPr>
        <w:tc>
          <w:tcPr>
            <w:tcW w:w="3681" w:type="dxa"/>
            <w:shd w:val="clear" w:color="auto" w:fill="C0C0C0"/>
          </w:tcPr>
          <w:p w14:paraId="41499043" w14:textId="77777777" w:rsidR="0057642B" w:rsidRPr="00E75604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3E3040FE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C3A2444" w14:textId="77777777" w:rsidR="0057642B" w:rsidRPr="00E75604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604">
              <w:rPr>
                <w:rFonts w:ascii="Times New Roman" w:hAnsi="Times New Roman" w:cs="Times New Roman"/>
              </w:rPr>
              <w:t>Izrada prezentacije o posjetu sajmu.</w:t>
            </w:r>
          </w:p>
        </w:tc>
      </w:tr>
    </w:tbl>
    <w:p w14:paraId="13C5C32D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24DD465A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57E0BC97" w14:textId="77777777" w:rsidR="0057642B" w:rsidRDefault="0057642B" w:rsidP="0057642B">
      <w:pPr>
        <w:jc w:val="right"/>
      </w:pPr>
    </w:p>
    <w:p w14:paraId="63AFDB26" w14:textId="77777777" w:rsidR="0057642B" w:rsidRDefault="0057642B" w:rsidP="0057642B"/>
    <w:p w14:paraId="6C772907" w14:textId="77777777" w:rsidR="0057642B" w:rsidRDefault="0057642B" w:rsidP="0057642B"/>
    <w:p w14:paraId="326DE4C9" w14:textId="77777777" w:rsidR="0057642B" w:rsidRDefault="0057642B" w:rsidP="0057642B"/>
    <w:p w14:paraId="3CEEB495" w14:textId="77777777" w:rsidR="0057642B" w:rsidRDefault="0057642B" w:rsidP="0057642B"/>
    <w:p w14:paraId="2C928F7F" w14:textId="77777777" w:rsidR="0057642B" w:rsidRDefault="0057642B" w:rsidP="0057642B"/>
    <w:p w14:paraId="0D97CD09" w14:textId="77777777" w:rsidR="0057642B" w:rsidRDefault="0057642B" w:rsidP="0057642B"/>
    <w:p w14:paraId="13A19A34" w14:textId="77777777" w:rsidR="0057642B" w:rsidRDefault="0057642B" w:rsidP="0057642B"/>
    <w:p w14:paraId="34E8045E" w14:textId="77777777" w:rsidR="0057642B" w:rsidRDefault="0057642B" w:rsidP="0057642B"/>
    <w:p w14:paraId="2EB5A87F" w14:textId="77777777" w:rsidR="009D08F4" w:rsidRDefault="009D08F4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766C93" w14:paraId="50AD7F15" w14:textId="77777777" w:rsidTr="00955DF2">
        <w:trPr>
          <w:trHeight w:val="837"/>
        </w:trPr>
        <w:tc>
          <w:tcPr>
            <w:tcW w:w="3681" w:type="dxa"/>
            <w:vAlign w:val="center"/>
          </w:tcPr>
          <w:p w14:paraId="43FC644A" w14:textId="77777777" w:rsidR="0057642B" w:rsidRPr="00EA531A" w:rsidRDefault="0057642B" w:rsidP="00955DF2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53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NASTAVA: </w:t>
            </w:r>
          </w:p>
        </w:tc>
        <w:tc>
          <w:tcPr>
            <w:tcW w:w="5787" w:type="dxa"/>
            <w:vAlign w:val="center"/>
          </w:tcPr>
          <w:p w14:paraId="44A03211" w14:textId="77777777" w:rsidR="0057642B" w:rsidRPr="00EA531A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POSJET ADRIATIC GASTRO SHOW, Međunarodni festival gastronomije i turizam, 2022.,  Spaladium Arena, Split</w:t>
            </w:r>
          </w:p>
        </w:tc>
      </w:tr>
      <w:tr w:rsidR="0057642B" w:rsidRPr="00742E97" w14:paraId="7C015DDA" w14:textId="77777777" w:rsidTr="00955DF2">
        <w:trPr>
          <w:trHeight w:val="135"/>
        </w:trPr>
        <w:tc>
          <w:tcPr>
            <w:tcW w:w="3681" w:type="dxa"/>
            <w:shd w:val="clear" w:color="auto" w:fill="C0C0C0"/>
          </w:tcPr>
          <w:p w14:paraId="2AF1185B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7E4018B9" w14:textId="77777777" w:rsidR="0057642B" w:rsidRPr="00EA531A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A531A">
              <w:rPr>
                <w:rFonts w:ascii="Times New Roman" w:hAnsi="Times New Roman"/>
                <w:sz w:val="24"/>
                <w:szCs w:val="24"/>
              </w:rPr>
              <w:t>Razvoj i unapređenje znanja, povezivanje teoretskih znanja i praktične primjene.</w:t>
            </w:r>
          </w:p>
        </w:tc>
      </w:tr>
      <w:tr w:rsidR="0057642B" w:rsidRPr="00742E97" w14:paraId="481B6961" w14:textId="77777777" w:rsidTr="00955DF2">
        <w:trPr>
          <w:trHeight w:val="1114"/>
        </w:trPr>
        <w:tc>
          <w:tcPr>
            <w:tcW w:w="3681" w:type="dxa"/>
          </w:tcPr>
          <w:p w14:paraId="5B7A5CB8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5787" w:type="dxa"/>
          </w:tcPr>
          <w:p w14:paraId="0043E7AC" w14:textId="77777777" w:rsidR="0057642B" w:rsidRPr="00EA531A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A531A">
              <w:rPr>
                <w:rFonts w:ascii="Times New Roman" w:hAnsi="Times New Roman"/>
                <w:sz w:val="24"/>
                <w:szCs w:val="24"/>
              </w:rPr>
              <w:t>Upoznavanje hotelske i ugostiteljske opreme, eko i enogastronomije, prehrambenih i konditorskih proizvoda, pića i napitaka, opreme za serviranje, tekstilnog programa za ugostiteljstvo. Upoznavanje učenika sa kulturom i  gastronomijom različitih zemalja.</w:t>
            </w:r>
          </w:p>
        </w:tc>
      </w:tr>
      <w:tr w:rsidR="0057642B" w:rsidRPr="00766C93" w14:paraId="2916C78A" w14:textId="77777777" w:rsidTr="00955DF2">
        <w:trPr>
          <w:trHeight w:val="741"/>
        </w:trPr>
        <w:tc>
          <w:tcPr>
            <w:tcW w:w="3681" w:type="dxa"/>
            <w:shd w:val="clear" w:color="auto" w:fill="C0C0C0"/>
          </w:tcPr>
          <w:p w14:paraId="5EA69B69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38A4E5F5" w14:textId="77777777" w:rsidR="0057642B" w:rsidRPr="00EA531A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</w:rPr>
              <w:t>Viktorija Čolić Serdar, učenici 1.UGO i 3.UGO razreda slastičara</w:t>
            </w:r>
          </w:p>
        </w:tc>
      </w:tr>
      <w:tr w:rsidR="0057642B" w:rsidRPr="00742E97" w14:paraId="4ABF943B" w14:textId="77777777" w:rsidTr="00955DF2">
        <w:trPr>
          <w:trHeight w:val="553"/>
        </w:trPr>
        <w:tc>
          <w:tcPr>
            <w:tcW w:w="3681" w:type="dxa"/>
          </w:tcPr>
          <w:p w14:paraId="69F1C34F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7ADEA728" w14:textId="77777777" w:rsidR="0057642B" w:rsidRPr="00EA531A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</w:rPr>
              <w:t>Razgledavanje sajma i praćenje raznih gastro natjecanja.</w:t>
            </w:r>
          </w:p>
        </w:tc>
      </w:tr>
      <w:tr w:rsidR="0057642B" w:rsidRPr="00766C93" w14:paraId="0BEC8215" w14:textId="77777777" w:rsidTr="00955DF2">
        <w:trPr>
          <w:trHeight w:val="377"/>
        </w:trPr>
        <w:tc>
          <w:tcPr>
            <w:tcW w:w="3681" w:type="dxa"/>
            <w:shd w:val="clear" w:color="auto" w:fill="C0C0C0"/>
          </w:tcPr>
          <w:p w14:paraId="32A66816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34F3E6DD" w14:textId="77777777" w:rsidR="0057642B" w:rsidRPr="00EA531A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EA531A">
              <w:rPr>
                <w:rFonts w:ascii="Times New Roman" w:hAnsi="Times New Roman"/>
                <w:sz w:val="24"/>
                <w:szCs w:val="24"/>
              </w:rPr>
              <w:t>veljača,  2022.</w:t>
            </w:r>
          </w:p>
        </w:tc>
      </w:tr>
      <w:tr w:rsidR="0057642B" w:rsidRPr="00766C93" w14:paraId="34DBEF47" w14:textId="77777777" w:rsidTr="00955DF2">
        <w:trPr>
          <w:trHeight w:val="553"/>
        </w:trPr>
        <w:tc>
          <w:tcPr>
            <w:tcW w:w="3681" w:type="dxa"/>
            <w:shd w:val="clear" w:color="auto" w:fill="FFFFFF"/>
          </w:tcPr>
          <w:p w14:paraId="0B471249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409525E7" w14:textId="77777777" w:rsidR="0057642B" w:rsidRPr="00EA531A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57642B" w:rsidRPr="00742E97" w14:paraId="3B259908" w14:textId="77777777" w:rsidTr="00955DF2">
        <w:trPr>
          <w:trHeight w:val="944"/>
        </w:trPr>
        <w:tc>
          <w:tcPr>
            <w:tcW w:w="3681" w:type="dxa"/>
            <w:shd w:val="clear" w:color="auto" w:fill="C0C0C0"/>
          </w:tcPr>
          <w:p w14:paraId="747740E5" w14:textId="77777777" w:rsidR="0057642B" w:rsidRPr="00EA531A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1E0183AF" w14:textId="77777777" w:rsidR="0057642B" w:rsidRPr="00EA531A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531A">
              <w:rPr>
                <w:rFonts w:ascii="Times New Roman" w:hAnsi="Times New Roman" w:cs="Times New Roman"/>
              </w:rPr>
              <w:t>Vrednovanje kroz nastavni proces i Izrada plakata s fotografijama posjeta sajmu.</w:t>
            </w:r>
          </w:p>
        </w:tc>
      </w:tr>
    </w:tbl>
    <w:p w14:paraId="2C6C942F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5C7DA577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5B41B0A1" w14:textId="77777777" w:rsidR="0057642B" w:rsidRDefault="0057642B" w:rsidP="0057642B">
      <w:pPr>
        <w:jc w:val="right"/>
      </w:pPr>
    </w:p>
    <w:p w14:paraId="0221E7A2" w14:textId="77777777" w:rsidR="0057642B" w:rsidRDefault="0057642B" w:rsidP="0057642B"/>
    <w:p w14:paraId="69BFEED7" w14:textId="77777777" w:rsidR="0057642B" w:rsidRDefault="0057642B" w:rsidP="0057642B"/>
    <w:p w14:paraId="033AA8C5" w14:textId="77777777" w:rsidR="0057642B" w:rsidRDefault="0057642B" w:rsidP="0057642B"/>
    <w:p w14:paraId="7C693EF1" w14:textId="77777777" w:rsidR="0057642B" w:rsidRDefault="0057642B" w:rsidP="0057642B"/>
    <w:p w14:paraId="6CA0984A" w14:textId="77777777" w:rsidR="0057642B" w:rsidRDefault="0057642B" w:rsidP="0057642B"/>
    <w:p w14:paraId="67FF3FA6" w14:textId="77777777" w:rsidR="0057642B" w:rsidRDefault="0057642B" w:rsidP="0057642B"/>
    <w:p w14:paraId="6C34BBD9" w14:textId="77777777" w:rsidR="0057642B" w:rsidRDefault="0057642B" w:rsidP="0057642B"/>
    <w:p w14:paraId="3E175504" w14:textId="77777777" w:rsidR="0057642B" w:rsidRDefault="0057642B" w:rsidP="0057642B"/>
    <w:p w14:paraId="2025448F" w14:textId="77777777" w:rsidR="0057642B" w:rsidRDefault="0057642B" w:rsidP="0057642B"/>
    <w:tbl>
      <w:tblPr>
        <w:tblpPr w:leftFromText="180" w:rightFromText="180" w:vertAnchor="text" w:horzAnchor="margin" w:tblpY="-6927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9D08F4" w:rsidRPr="001F6803" w14:paraId="79678698" w14:textId="77777777" w:rsidTr="009D08F4">
        <w:trPr>
          <w:trHeight w:val="435"/>
        </w:trPr>
        <w:tc>
          <w:tcPr>
            <w:tcW w:w="3681" w:type="dxa"/>
            <w:vAlign w:val="center"/>
          </w:tcPr>
          <w:p w14:paraId="0E09283D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68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TERENSKA NASTAVA:</w:t>
            </w:r>
          </w:p>
          <w:p w14:paraId="10596B2E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vAlign w:val="center"/>
          </w:tcPr>
          <w:p w14:paraId="51716DF8" w14:textId="77777777" w:rsidR="009D08F4" w:rsidRPr="001F6803" w:rsidRDefault="009D08F4" w:rsidP="009D0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XVI. Međunarodni kulinarski festival</w:t>
            </w:r>
          </w:p>
          <w:p w14:paraId="0794AE05" w14:textId="77777777" w:rsidR="009D08F4" w:rsidRDefault="009D08F4" w:rsidP="009D0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„BISER MORA“</w:t>
            </w:r>
          </w:p>
          <w:p w14:paraId="6DE4B102" w14:textId="77777777" w:rsidR="009D08F4" w:rsidRPr="001F6803" w:rsidRDefault="009D08F4" w:rsidP="009D0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Supetar</w:t>
            </w:r>
          </w:p>
        </w:tc>
      </w:tr>
      <w:tr w:rsidR="009D08F4" w:rsidRPr="001F6803" w14:paraId="351168E6" w14:textId="77777777" w:rsidTr="009D08F4">
        <w:trPr>
          <w:trHeight w:val="135"/>
        </w:trPr>
        <w:tc>
          <w:tcPr>
            <w:tcW w:w="3681" w:type="dxa"/>
            <w:shd w:val="clear" w:color="auto" w:fill="C0C0C0"/>
          </w:tcPr>
          <w:p w14:paraId="13A37294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14:paraId="006F46E6" w14:textId="77777777" w:rsidR="009D08F4" w:rsidRPr="001F6803" w:rsidRDefault="009D08F4" w:rsidP="009D08F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7" w:type="dxa"/>
            <w:shd w:val="clear" w:color="auto" w:fill="C0C0C0"/>
          </w:tcPr>
          <w:p w14:paraId="47FFA2B2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Posjet kulinarskom festivalu „Biser mora“  upoznavanje novih tehnika pripreme i prezentacije jela. Praćenje gastro natjecanja, cooking show-a, radionica, prezenacija strane i domaće kuhinje.</w:t>
            </w:r>
          </w:p>
        </w:tc>
      </w:tr>
      <w:tr w:rsidR="009D08F4" w:rsidRPr="001F6803" w14:paraId="38F7E71B" w14:textId="77777777" w:rsidTr="009D08F4">
        <w:trPr>
          <w:trHeight w:val="704"/>
        </w:trPr>
        <w:tc>
          <w:tcPr>
            <w:tcW w:w="3681" w:type="dxa"/>
          </w:tcPr>
          <w:p w14:paraId="77F20383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14:paraId="1A7DAF21" w14:textId="77777777" w:rsidR="009D08F4" w:rsidRPr="001F6803" w:rsidRDefault="009D08F4" w:rsidP="009D08F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14:paraId="62B44640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Primjena znanja u  stvarnom okruženju i upoznavanje gastroponude raznih zemalja uz degustacije jela i slastica.</w:t>
            </w:r>
          </w:p>
        </w:tc>
      </w:tr>
      <w:tr w:rsidR="009D08F4" w:rsidRPr="001F6803" w14:paraId="390DB5F5" w14:textId="77777777" w:rsidTr="009D08F4">
        <w:trPr>
          <w:trHeight w:val="714"/>
        </w:trPr>
        <w:tc>
          <w:tcPr>
            <w:tcW w:w="3681" w:type="dxa"/>
            <w:shd w:val="clear" w:color="auto" w:fill="C0C0C0"/>
          </w:tcPr>
          <w:p w14:paraId="1969D931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0CBDF33D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Viktorija Čolić Serdar, učenici 1.UGO i 3.UGO razreda slastičara</w:t>
            </w:r>
          </w:p>
          <w:p w14:paraId="6E2914BE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8F4" w:rsidRPr="001F6803" w14:paraId="739526A9" w14:textId="77777777" w:rsidTr="009D08F4">
        <w:trPr>
          <w:trHeight w:val="398"/>
        </w:trPr>
        <w:tc>
          <w:tcPr>
            <w:tcW w:w="3681" w:type="dxa"/>
          </w:tcPr>
          <w:p w14:paraId="5E0A586F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4DEF91C2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Jednodnevni stručni posjet festivalu.</w:t>
            </w:r>
          </w:p>
          <w:p w14:paraId="7AB7ADD8" w14:textId="77777777" w:rsidR="009D08F4" w:rsidRPr="001F6803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8F4" w:rsidRPr="001F6803" w14:paraId="31B173CE" w14:textId="77777777" w:rsidTr="009D08F4">
        <w:trPr>
          <w:trHeight w:val="378"/>
        </w:trPr>
        <w:tc>
          <w:tcPr>
            <w:tcW w:w="3681" w:type="dxa"/>
            <w:shd w:val="clear" w:color="auto" w:fill="C0C0C0"/>
          </w:tcPr>
          <w:p w14:paraId="3BF91084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5CFB59D0" w14:textId="77777777" w:rsidR="009D08F4" w:rsidRPr="001F6803" w:rsidRDefault="009D08F4" w:rsidP="009D08F4">
            <w:pPr>
              <w:rPr>
                <w:rFonts w:ascii="Times New Roman" w:hAnsi="Times New Roman"/>
                <w:sz w:val="24"/>
                <w:szCs w:val="24"/>
              </w:rPr>
            </w:pPr>
            <w:r w:rsidRPr="001F6803">
              <w:rPr>
                <w:rFonts w:ascii="Times New Roman" w:hAnsi="Times New Roman"/>
                <w:sz w:val="24"/>
                <w:szCs w:val="24"/>
              </w:rPr>
              <w:t>travanj,  2022.</w:t>
            </w:r>
          </w:p>
        </w:tc>
      </w:tr>
      <w:tr w:rsidR="009D08F4" w:rsidRPr="001F6803" w14:paraId="1237AC5A" w14:textId="77777777" w:rsidTr="009D08F4">
        <w:trPr>
          <w:trHeight w:val="554"/>
        </w:trPr>
        <w:tc>
          <w:tcPr>
            <w:tcW w:w="3681" w:type="dxa"/>
            <w:shd w:val="clear" w:color="auto" w:fill="FFFFFF"/>
          </w:tcPr>
          <w:p w14:paraId="7FB4673F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46E9CBAE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Putni troškovi ( trajektne karte)</w:t>
            </w:r>
          </w:p>
        </w:tc>
      </w:tr>
      <w:tr w:rsidR="009D08F4" w:rsidRPr="001F6803" w14:paraId="40A73DA8" w14:textId="77777777" w:rsidTr="009D08F4">
        <w:trPr>
          <w:trHeight w:val="804"/>
        </w:trPr>
        <w:tc>
          <w:tcPr>
            <w:tcW w:w="3681" w:type="dxa"/>
            <w:shd w:val="clear" w:color="auto" w:fill="C0C0C0"/>
          </w:tcPr>
          <w:p w14:paraId="7CDBBFE0" w14:textId="77777777" w:rsidR="009D08F4" w:rsidRPr="001F6803" w:rsidRDefault="009D08F4" w:rsidP="009D08F4">
            <w:pPr>
              <w:pStyle w:val="Default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155CE3A5" w14:textId="77777777" w:rsidR="009D08F4" w:rsidRPr="001F6803" w:rsidRDefault="009D08F4" w:rsidP="009D08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6803">
              <w:rPr>
                <w:rFonts w:ascii="Times New Roman" w:hAnsi="Times New Roman" w:cs="Times New Roman"/>
              </w:rPr>
              <w:t>Vrednovanje kroz nastavni proces i izrada prezentacije o posjetu festivalu.</w:t>
            </w:r>
          </w:p>
          <w:p w14:paraId="279600BE" w14:textId="77777777" w:rsidR="009D08F4" w:rsidRPr="001F6803" w:rsidRDefault="009D08F4" w:rsidP="009D08F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ABB87F" w14:textId="6AF53E8E" w:rsidR="0057642B" w:rsidRDefault="009D08F4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642B">
        <w:rPr>
          <w:rFonts w:ascii="Times New Roman" w:hAnsi="Times New Roman"/>
          <w:sz w:val="24"/>
          <w:szCs w:val="24"/>
        </w:rPr>
        <w:t>Nositelj aktivnosti:</w:t>
      </w:r>
    </w:p>
    <w:p w14:paraId="7CD1BCE5" w14:textId="77777777" w:rsidR="0057642B" w:rsidRPr="00E75604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15489874" w14:textId="77777777" w:rsidR="0057642B" w:rsidRDefault="0057642B" w:rsidP="0057642B">
      <w:pPr>
        <w:jc w:val="right"/>
      </w:pPr>
    </w:p>
    <w:p w14:paraId="1D0D45FA" w14:textId="77777777" w:rsidR="0057642B" w:rsidRDefault="0057642B" w:rsidP="0057642B"/>
    <w:p w14:paraId="21424544" w14:textId="77777777" w:rsidR="0057642B" w:rsidRDefault="0057642B" w:rsidP="0057642B"/>
    <w:p w14:paraId="0667F316" w14:textId="77777777" w:rsidR="0057642B" w:rsidRDefault="0057642B" w:rsidP="0057642B"/>
    <w:p w14:paraId="5CE53B01" w14:textId="77777777" w:rsidR="0057642B" w:rsidRDefault="0057642B" w:rsidP="0057642B"/>
    <w:p w14:paraId="61156F0D" w14:textId="7136FEBB" w:rsidR="0057642B" w:rsidRDefault="0057642B" w:rsidP="0057642B"/>
    <w:p w14:paraId="65D7332F" w14:textId="0BD3779B" w:rsidR="000E0FC2" w:rsidRDefault="000E0FC2" w:rsidP="0057642B"/>
    <w:p w14:paraId="4AA02D81" w14:textId="7DFE908A" w:rsidR="000E0FC2" w:rsidRDefault="000E0FC2" w:rsidP="0057642B"/>
    <w:p w14:paraId="54F8D8AF" w14:textId="77777777" w:rsidR="009D08F4" w:rsidRDefault="009D08F4" w:rsidP="0057642B"/>
    <w:p w14:paraId="699D8A70" w14:textId="77777777" w:rsidR="009D08F4" w:rsidRDefault="009D08F4" w:rsidP="0057642B"/>
    <w:p w14:paraId="5BD4D4DC" w14:textId="77777777" w:rsidR="009D08F4" w:rsidRDefault="009D08F4" w:rsidP="0057642B"/>
    <w:p w14:paraId="3D229DAE" w14:textId="7407FAEB" w:rsidR="000E0FC2" w:rsidRDefault="000E0FC2" w:rsidP="0057642B"/>
    <w:p w14:paraId="7131F9FC" w14:textId="2550390D" w:rsidR="000E0FC2" w:rsidRDefault="000E0FC2" w:rsidP="0057642B"/>
    <w:p w14:paraId="7ECC020C" w14:textId="73779120" w:rsidR="000E0FC2" w:rsidRDefault="000E0FC2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0FC2" w:rsidRPr="00D70D84" w14:paraId="1B93922D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A232E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 IZVANUČIONIČKA  AKTIVNOST</w:t>
            </w:r>
          </w:p>
          <w:p w14:paraId="73547266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954" w14:textId="77777777" w:rsidR="000E0FC2" w:rsidRPr="00D70D84" w:rsidRDefault="000E0FC2" w:rsidP="00955DF2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DANI ZAHVALNOSTI ZA PLODOVE ZEMLJE-DANI KRUHA</w:t>
            </w:r>
          </w:p>
        </w:tc>
      </w:tr>
      <w:tr w:rsidR="000E0FC2" w:rsidRPr="00D70D84" w14:paraId="4B6E8C87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075B86D7" w14:textId="77777777" w:rsidR="000E0FC2" w:rsidRPr="00D70D84" w:rsidRDefault="000E0FC2" w:rsidP="001769AB">
            <w:pPr>
              <w:numPr>
                <w:ilvl w:val="0"/>
                <w:numId w:val="29"/>
              </w:numPr>
              <w:spacing w:after="0" w:line="240" w:lineRule="auto"/>
            </w:pPr>
            <w:r w:rsidRPr="00D70D84">
              <w:rPr>
                <w:rFonts w:cs="Century Gothic"/>
                <w:b/>
                <w:bCs/>
              </w:rPr>
              <w:t xml:space="preserve">1. Ciljevi aktivnosti </w:t>
            </w:r>
            <w:r w:rsidRPr="00D70D84">
              <w:t xml:space="preserve"> </w:t>
            </w:r>
          </w:p>
          <w:p w14:paraId="5D50AC50" w14:textId="77777777" w:rsidR="000E0FC2" w:rsidRPr="00D70D84" w:rsidRDefault="000E0FC2" w:rsidP="00955DF2">
            <w:pPr>
              <w:rPr>
                <w:rFonts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AEF5A77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 xml:space="preserve">Razvijati i njegovati kreativnost i rad u službi humanosti ; ukazivati na važnost očuvanja prirode i plodova zemlje. </w:t>
            </w:r>
          </w:p>
        </w:tc>
      </w:tr>
      <w:tr w:rsidR="000E0FC2" w:rsidRPr="00D70D84" w14:paraId="4C2D5099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B11F646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B21D677" w14:textId="77777777" w:rsidR="000E0FC2" w:rsidRPr="00D70D84" w:rsidRDefault="000E0FC2" w:rsidP="00955DF2">
            <w:pPr>
              <w:rPr>
                <w:rFonts w:cs="Century Gothic"/>
              </w:rPr>
            </w:pPr>
            <w:r w:rsidRPr="00D70D84">
              <w:t xml:space="preserve">Njegovanje zahvalnosti za primljena dobra .Podizanje svijesti o važnosti ekološke poljoprivede i očuvanju domaćih proizvoda od domaćih plodova ,kako u službi zdrave prehrane tako i u službi razvoja turizma, eko turizma i zdravstvenog turizma; učenje od znalaca –stručnjaka u izradi domaćih pripravaka; učenje o umijeću prezentacija –izložaka; povezivanje s humanom djelatnosti </w:t>
            </w:r>
          </w:p>
        </w:tc>
      </w:tr>
      <w:tr w:rsidR="000E0FC2" w:rsidRPr="00D70D84" w14:paraId="28D55FE7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79CE5C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EE4B8E" w14:textId="77777777" w:rsidR="000E0FC2" w:rsidRPr="00D70D84" w:rsidRDefault="000E0FC2" w:rsidP="00955DF2">
            <w:pPr>
              <w:rPr>
                <w:rFonts w:cs="Century Gothic"/>
              </w:rPr>
            </w:pPr>
            <w:r w:rsidRPr="00D70D84">
              <w:t>Nikolina Ostojić, Ivo Tudor</w:t>
            </w:r>
          </w:p>
        </w:tc>
      </w:tr>
      <w:tr w:rsidR="000E0FC2" w:rsidRPr="00D70D84" w14:paraId="3C835D95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CCCF3A4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DABA26E" w14:textId="77777777" w:rsidR="000E0FC2" w:rsidRPr="00D70D84" w:rsidRDefault="000E0FC2" w:rsidP="00955DF2">
            <w:pPr>
              <w:rPr>
                <w:rFonts w:cs="Century Gothic"/>
                <w:color w:val="000000"/>
              </w:rPr>
            </w:pPr>
            <w:r w:rsidRPr="00D70D84">
              <w:rPr>
                <w:rFonts w:cs="Century Gothic"/>
                <w:color w:val="000000"/>
              </w:rPr>
              <w:t>Suradnja s udrugom Društvo Kapja jubavi; sa župskim Caritasom kao nositeljima manifestacije; doprinos struke humanitarnim djelatnostima</w:t>
            </w:r>
          </w:p>
        </w:tc>
      </w:tr>
      <w:tr w:rsidR="000E0FC2" w:rsidRPr="00D70D84" w14:paraId="3FBC9247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6A9EE47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026E8C5" w14:textId="77777777" w:rsidR="000E0FC2" w:rsidRPr="00D70D84" w:rsidRDefault="000E0FC2" w:rsidP="00955DF2">
            <w:r w:rsidRPr="00D70D84">
              <w:t xml:space="preserve">Listopad </w:t>
            </w:r>
            <w:r>
              <w:t>2021</w:t>
            </w:r>
            <w:r w:rsidRPr="00D70D84">
              <w:t>.</w:t>
            </w:r>
          </w:p>
        </w:tc>
      </w:tr>
      <w:tr w:rsidR="000E0FC2" w:rsidRPr="00D70D84" w14:paraId="304D6774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4476EC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93205E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Namirnice za izradu kruha i pekarskih proizvoda, papir za umatanje, te materijal za izradu plakata</w:t>
            </w:r>
          </w:p>
        </w:tc>
      </w:tr>
      <w:tr w:rsidR="000E0FC2" w:rsidRPr="00D70D84" w14:paraId="78CE849E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486948D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9FD9CAB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717035D8" w14:textId="77777777" w:rsidR="000E0FC2" w:rsidRPr="00D70D84" w:rsidRDefault="000E0FC2" w:rsidP="00955DF2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pojedincu, te pohvala razredu kao cjelini </w:t>
            </w:r>
          </w:p>
        </w:tc>
      </w:tr>
    </w:tbl>
    <w:p w14:paraId="25C2A9FF" w14:textId="77777777" w:rsidR="000E0FC2" w:rsidRPr="00D70D84" w:rsidRDefault="000E0FC2" w:rsidP="000E0FC2"/>
    <w:p w14:paraId="38005435" w14:textId="77777777" w:rsidR="000E0FC2" w:rsidRPr="00D70D84" w:rsidRDefault="000E0FC2" w:rsidP="000E0FC2"/>
    <w:p w14:paraId="7FAB5469" w14:textId="77777777" w:rsidR="000E0FC2" w:rsidRPr="00D70D84" w:rsidRDefault="000E0FC2" w:rsidP="000E0FC2">
      <w:r w:rsidRPr="00D70D84">
        <w:t>Nositelji aktivnosti : Ivo Tudor</w:t>
      </w:r>
      <w:r>
        <w:t>, u suradnji s nastavnicima kuharstva i ugostiteljskog posluživanja</w:t>
      </w:r>
    </w:p>
    <w:p w14:paraId="6AD23435" w14:textId="77777777" w:rsidR="000E0FC2" w:rsidRPr="00D70D84" w:rsidRDefault="000E0FC2" w:rsidP="000E0FC2">
      <w:r w:rsidRPr="00D70D84">
        <w:br w:type="page"/>
      </w:r>
    </w:p>
    <w:tbl>
      <w:tblPr>
        <w:tblpPr w:leftFromText="180" w:rightFromText="180" w:vertAnchor="text" w:horzAnchor="margin" w:tblpY="-10221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D70D84" w14:paraId="35F3F6E0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82F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14:paraId="524A5809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496" w14:textId="77777777" w:rsidR="009D08F4" w:rsidRPr="00D70D84" w:rsidRDefault="009D08F4" w:rsidP="009D08F4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UPOZNAVANJE I SAKUPLJANJE ZAČINSKOG, AROMATIČNOG i LJEKOVITOG BILJA OTOKA HVARA</w:t>
            </w:r>
          </w:p>
        </w:tc>
      </w:tr>
      <w:tr w:rsidR="009D08F4" w:rsidRPr="00D70D84" w14:paraId="6019327E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B52B4AE" w14:textId="77777777" w:rsidR="009D08F4" w:rsidRPr="00D70D84" w:rsidRDefault="009D08F4" w:rsidP="009D08F4">
            <w:r w:rsidRPr="00D70D84">
              <w:rPr>
                <w:rFonts w:cs="Century Gothic"/>
                <w:b/>
                <w:bCs/>
              </w:rPr>
              <w:t xml:space="preserve">1. Ciljevi aktivnosti </w:t>
            </w:r>
            <w:r w:rsidRPr="00D70D84">
              <w:t xml:space="preserve"> </w:t>
            </w:r>
          </w:p>
          <w:p w14:paraId="5EEA7816" w14:textId="77777777" w:rsidR="009D08F4" w:rsidRPr="00D70D84" w:rsidRDefault="009D08F4" w:rsidP="009D08F4">
            <w:pPr>
              <w:rPr>
                <w:rFonts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40DCE04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>Upoznavati učenike sa važnošću otočkog bilja i bilja općenito. Stavljati naglasak na sakupljanje istih zbog unaprijeđenja zdravlja i kuharskih sposobnosti.</w:t>
            </w:r>
          </w:p>
          <w:p w14:paraId="00A54A1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D08F4" w:rsidRPr="00D70D84" w14:paraId="49435F33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1B3048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BC2BFC3" w14:textId="77777777" w:rsidR="009D08F4" w:rsidRPr="00D70D84" w:rsidRDefault="009D08F4" w:rsidP="009D08F4">
            <w:pPr>
              <w:rPr>
                <w:rFonts w:cs="Century Gothic"/>
              </w:rPr>
            </w:pPr>
            <w:r w:rsidRPr="00D70D84">
              <w:t xml:space="preserve">Podizanje svijesti o važnosti ekološke poljoprivede i očuvanju starih prirodnih začina koji su kvalitetniji od kupovnih, a svakodnevno nas okružuju. </w:t>
            </w:r>
          </w:p>
        </w:tc>
      </w:tr>
      <w:tr w:rsidR="009D08F4" w:rsidRPr="00D70D84" w14:paraId="416A7B2B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A80CAE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FB514B" w14:textId="77777777" w:rsidR="009D08F4" w:rsidRPr="00D70D84" w:rsidRDefault="009D08F4" w:rsidP="009D08F4">
            <w:pPr>
              <w:rPr>
                <w:rFonts w:cs="Century Gothic"/>
              </w:rPr>
            </w:pPr>
            <w:r w:rsidRPr="00D70D84">
              <w:t xml:space="preserve">Ivo Tudor, u suradnji sa Antonijem Vidovićem </w:t>
            </w:r>
          </w:p>
        </w:tc>
      </w:tr>
      <w:tr w:rsidR="009D08F4" w:rsidRPr="00D70D84" w14:paraId="321BB7E7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D04010E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DA94729" w14:textId="77777777" w:rsidR="009D08F4" w:rsidRPr="00D70D84" w:rsidRDefault="009D08F4" w:rsidP="009D08F4">
            <w:pPr>
              <w:rPr>
                <w:rFonts w:cs="Century Gothic"/>
                <w:color w:val="000000"/>
              </w:rPr>
            </w:pPr>
            <w:r w:rsidRPr="00D70D84">
              <w:rPr>
                <w:rFonts w:cs="Century Gothic"/>
                <w:color w:val="000000"/>
              </w:rPr>
              <w:t>Terenska nastava u suradnji sa nastavnikom Antonijem Vidovićem i njegovom fakultativnom grupom iz predmeta Botanika ljekovitog i aromatičnog bilja</w:t>
            </w:r>
          </w:p>
        </w:tc>
      </w:tr>
      <w:tr w:rsidR="009D08F4" w:rsidRPr="00D70D84" w14:paraId="0B547C18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6AE1B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B634B81" w14:textId="77777777" w:rsidR="009D08F4" w:rsidRPr="00D70D84" w:rsidRDefault="009D08F4" w:rsidP="009D08F4">
            <w:r w:rsidRPr="00D70D84">
              <w:t xml:space="preserve">Travanj / Svibanj </w:t>
            </w:r>
            <w:r>
              <w:t>2022.</w:t>
            </w:r>
          </w:p>
        </w:tc>
      </w:tr>
      <w:tr w:rsidR="009D08F4" w:rsidRPr="00D70D84" w14:paraId="5920270C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294B3B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37FE36" w14:textId="77777777" w:rsidR="009D08F4" w:rsidRPr="00D70D84" w:rsidRDefault="009D08F4" w:rsidP="009D08F4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i materijali za izradu plakata</w:t>
            </w:r>
          </w:p>
        </w:tc>
      </w:tr>
      <w:tr w:rsidR="009D08F4" w:rsidRPr="00D70D84" w14:paraId="4F796A7B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186D180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1FE2AE" w14:textId="77777777" w:rsidR="009D08F4" w:rsidRPr="00D70D84" w:rsidRDefault="009D08F4" w:rsidP="009D08F4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1E481C7B" w14:textId="77777777" w:rsidR="009D08F4" w:rsidRPr="00D70D84" w:rsidRDefault="009D08F4" w:rsidP="009D08F4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razredu kao cjelini </w:t>
            </w:r>
          </w:p>
        </w:tc>
      </w:tr>
    </w:tbl>
    <w:p w14:paraId="6BF95DF5" w14:textId="77777777" w:rsidR="000E0FC2" w:rsidRPr="00D70D84" w:rsidRDefault="000E0FC2" w:rsidP="000E0FC2"/>
    <w:p w14:paraId="58967052" w14:textId="77777777" w:rsidR="000E0FC2" w:rsidRPr="00D70D84" w:rsidRDefault="000E0FC2" w:rsidP="000E0FC2"/>
    <w:p w14:paraId="1E5FDE6C" w14:textId="77777777" w:rsidR="000E0FC2" w:rsidRPr="00D70D84" w:rsidRDefault="000E0FC2" w:rsidP="000E0FC2">
      <w:r w:rsidRPr="00D70D84">
        <w:t>Nositelji aktivnosti : Ivo Tudor, nastavnik</w:t>
      </w:r>
    </w:p>
    <w:p w14:paraId="5EE48689" w14:textId="77777777" w:rsidR="000E0FC2" w:rsidRPr="00D70D84" w:rsidRDefault="000E0FC2" w:rsidP="000E0FC2">
      <w:r w:rsidRPr="00D70D84">
        <w:br w:type="page"/>
      </w:r>
    </w:p>
    <w:tbl>
      <w:tblPr>
        <w:tblpPr w:leftFromText="180" w:rightFromText="180" w:vertAnchor="text" w:horzAnchor="margin" w:tblpY="-10212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08F4" w:rsidRPr="00D70D84" w14:paraId="7A177238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65E37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 IZVANUČIONIČKA  AKTIVNOST</w:t>
            </w:r>
          </w:p>
          <w:p w14:paraId="3EF93A13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B96D" w14:textId="77777777" w:rsidR="009D08F4" w:rsidRPr="00D70D84" w:rsidRDefault="009D08F4" w:rsidP="009D08F4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OBILJEŽAVANJE SVJETSKOG DANA KUHARA</w:t>
            </w:r>
          </w:p>
        </w:tc>
      </w:tr>
      <w:tr w:rsidR="009D08F4" w:rsidRPr="00D70D84" w14:paraId="4899D8F1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7085D6A3" w14:textId="77777777" w:rsidR="009D08F4" w:rsidRPr="00D70D84" w:rsidRDefault="009D08F4" w:rsidP="009D08F4">
            <w:pPr>
              <w:numPr>
                <w:ilvl w:val="0"/>
                <w:numId w:val="29"/>
              </w:numPr>
              <w:spacing w:after="0" w:line="240" w:lineRule="auto"/>
            </w:pPr>
            <w:r w:rsidRPr="00D70D84">
              <w:rPr>
                <w:rFonts w:cs="Century Gothic"/>
                <w:b/>
                <w:bCs/>
              </w:rPr>
              <w:t xml:space="preserve">1. Ciljevi aktivnosti </w:t>
            </w:r>
            <w:r w:rsidRPr="00D70D84">
              <w:t xml:space="preserve"> </w:t>
            </w:r>
          </w:p>
          <w:p w14:paraId="598814A3" w14:textId="77777777" w:rsidR="009D08F4" w:rsidRPr="00D70D84" w:rsidRDefault="009D08F4" w:rsidP="009D08F4">
            <w:pPr>
              <w:rPr>
                <w:rFonts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548CA0E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>Razvijati i njegovati čari kuharstva kao struke i ukazati na važnost promicanja struke.</w:t>
            </w:r>
          </w:p>
          <w:p w14:paraId="3206C3FF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D08F4" w:rsidRPr="00D70D84" w14:paraId="7FBF49A5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1245E15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B3A1EDF" w14:textId="77777777" w:rsidR="009D08F4" w:rsidRPr="00D70D84" w:rsidRDefault="009D08F4" w:rsidP="009D08F4">
            <w:pPr>
              <w:rPr>
                <w:rFonts w:cs="Century Gothic"/>
              </w:rPr>
            </w:pPr>
            <w:r w:rsidRPr="00D70D84">
              <w:t xml:space="preserve">Aktivnost je namjenjena učenicima kuharskih zanimanja, ali i THK usmjerenja </w:t>
            </w:r>
          </w:p>
        </w:tc>
      </w:tr>
      <w:tr w:rsidR="009D08F4" w:rsidRPr="00D70D84" w14:paraId="6025D8D8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87929DD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B47E4EC" w14:textId="77777777" w:rsidR="009D08F4" w:rsidRPr="00D70D84" w:rsidRDefault="009D08F4" w:rsidP="009D08F4">
            <w:pPr>
              <w:rPr>
                <w:rFonts w:cs="Century Gothic"/>
              </w:rPr>
            </w:pPr>
            <w:r w:rsidRPr="00D70D84">
              <w:t xml:space="preserve">Ivo Tudor </w:t>
            </w:r>
          </w:p>
        </w:tc>
      </w:tr>
      <w:tr w:rsidR="009D08F4" w:rsidRPr="00D70D84" w14:paraId="254F3433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6FCCFA1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4BB62250" w14:textId="77777777" w:rsidR="009D08F4" w:rsidRPr="00D70D84" w:rsidRDefault="009D08F4" w:rsidP="009D08F4">
            <w:pPr>
              <w:rPr>
                <w:rFonts w:cs="Century Gothic"/>
                <w:color w:val="000000"/>
              </w:rPr>
            </w:pPr>
            <w:r w:rsidRPr="00D70D84">
              <w:rPr>
                <w:rFonts w:cs="Century Gothic"/>
                <w:color w:val="000000"/>
              </w:rPr>
              <w:t>Izrada prezentacije i nekog prigodnog jela.</w:t>
            </w:r>
          </w:p>
        </w:tc>
      </w:tr>
      <w:tr w:rsidR="009D08F4" w:rsidRPr="00D70D84" w14:paraId="22707109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A9259E6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B8FB070" w14:textId="77777777" w:rsidR="009D08F4" w:rsidRPr="00D70D84" w:rsidRDefault="009D08F4" w:rsidP="009D08F4">
            <w:r w:rsidRPr="00D70D84">
              <w:t>Listopad 20</w:t>
            </w:r>
            <w:r>
              <w:t>21</w:t>
            </w:r>
            <w:r w:rsidRPr="00D70D84">
              <w:t>.</w:t>
            </w:r>
          </w:p>
        </w:tc>
      </w:tr>
      <w:tr w:rsidR="009D08F4" w:rsidRPr="00D70D84" w14:paraId="4BDE859A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AD3086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2B5EBE" w14:textId="77777777" w:rsidR="009D08F4" w:rsidRPr="00D70D84" w:rsidRDefault="009D08F4" w:rsidP="009D08F4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za umatanje i materijal za uređenje panoa, Namirnice za jelo</w:t>
            </w:r>
          </w:p>
        </w:tc>
      </w:tr>
      <w:tr w:rsidR="009D08F4" w:rsidRPr="00D70D84" w14:paraId="3C84EADA" w14:textId="77777777" w:rsidTr="009D08F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2B831F9" w14:textId="77777777" w:rsidR="009D08F4" w:rsidRPr="00D70D84" w:rsidRDefault="009D08F4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F61ECCE" w14:textId="77777777" w:rsidR="009D08F4" w:rsidRPr="00D70D84" w:rsidRDefault="009D08F4" w:rsidP="009D08F4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4AC68263" w14:textId="77777777" w:rsidR="009D08F4" w:rsidRPr="00D70D84" w:rsidRDefault="009D08F4" w:rsidP="009D08F4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obilježavanju </w:t>
            </w:r>
          </w:p>
        </w:tc>
      </w:tr>
    </w:tbl>
    <w:p w14:paraId="0A12B060" w14:textId="77777777" w:rsidR="000E0FC2" w:rsidRPr="00D70D84" w:rsidRDefault="000E0FC2" w:rsidP="000E0FC2"/>
    <w:p w14:paraId="0A04FFC3" w14:textId="77777777" w:rsidR="000E0FC2" w:rsidRPr="00D70D84" w:rsidRDefault="000E0FC2" w:rsidP="000E0FC2"/>
    <w:p w14:paraId="7CD487BF" w14:textId="77777777" w:rsidR="000E0FC2" w:rsidRPr="00D70D84" w:rsidRDefault="000E0FC2" w:rsidP="000E0FC2">
      <w:r w:rsidRPr="00D70D84">
        <w:t xml:space="preserve">Nositelj </w:t>
      </w:r>
      <w:r>
        <w:t>aktivnosti, Ivo Tudor, Igor Obradović, Antonio Buzolić</w:t>
      </w:r>
    </w:p>
    <w:p w14:paraId="0068952A" w14:textId="77777777" w:rsidR="000E0FC2" w:rsidRPr="00D70D84" w:rsidRDefault="000E0FC2" w:rsidP="000E0FC2">
      <w:r w:rsidRPr="00D70D84">
        <w:br w:type="page"/>
      </w:r>
    </w:p>
    <w:tbl>
      <w:tblPr>
        <w:tblpPr w:leftFromText="180" w:rightFromText="180" w:vertAnchor="text" w:horzAnchor="margin" w:tblpY="-724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0FC2" w:rsidRPr="00D70D84" w14:paraId="768DF0E3" w14:textId="77777777" w:rsidTr="009D08F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F1997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B92" w14:textId="77777777" w:rsidR="000E0FC2" w:rsidRPr="00D70D84" w:rsidRDefault="000E0FC2" w:rsidP="009D08F4">
            <w:pPr>
              <w:rPr>
                <w:rFonts w:cs="Century Gothic"/>
                <w:b/>
                <w:bCs/>
                <w:color w:val="000000"/>
                <w:sz w:val="32"/>
                <w:szCs w:val="32"/>
              </w:rPr>
            </w:pPr>
            <w:r w:rsidRPr="00D70D84">
              <w:rPr>
                <w:rFonts w:cs="Century Gothic"/>
                <w:b/>
                <w:bCs/>
                <w:color w:val="000000"/>
                <w:sz w:val="32"/>
                <w:szCs w:val="32"/>
              </w:rPr>
              <w:t>POSJET RESTORANU i HOTELU</w:t>
            </w:r>
          </w:p>
          <w:p w14:paraId="0AF866D7" w14:textId="77777777" w:rsidR="000E0FC2" w:rsidRPr="00D70D84" w:rsidRDefault="000E0FC2" w:rsidP="009D08F4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0E0FC2" w:rsidRPr="00D70D84" w14:paraId="129DBF35" w14:textId="77777777" w:rsidTr="009D08F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3E5F29CE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63D388B1" w14:textId="77777777" w:rsidR="000E0FC2" w:rsidRPr="00D70D84" w:rsidRDefault="000E0FC2" w:rsidP="009D08F4">
            <w:r w:rsidRPr="00D70D84">
              <w:t xml:space="preserve">Pokazati učenicima rad hotela,te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14:paraId="452FEBBB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</w:p>
          <w:p w14:paraId="5A734152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0E0FC2" w:rsidRPr="00D70D84" w14:paraId="66D86508" w14:textId="77777777" w:rsidTr="009D08F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8BD149E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8CCCC5D" w14:textId="77777777" w:rsidR="000E0FC2" w:rsidRPr="00D70D84" w:rsidRDefault="000E0FC2" w:rsidP="009D08F4">
            <w:r w:rsidRPr="00D70D84">
              <w:t xml:space="preserve">Proširiti znanje učenika povezivanjem teorije i prakse; upoznavati se s opremljenosti pojedinih objekata prema pozitivnim pravnim propisima iz ugostiteljstva i turizma  </w:t>
            </w:r>
          </w:p>
          <w:p w14:paraId="03C8D2E5" w14:textId="77777777" w:rsidR="000E0FC2" w:rsidRPr="00D70D84" w:rsidRDefault="000E0FC2" w:rsidP="009D08F4"/>
          <w:p w14:paraId="4A4F5D21" w14:textId="77777777" w:rsidR="000E0FC2" w:rsidRPr="00D70D84" w:rsidRDefault="000E0FC2" w:rsidP="009D08F4">
            <w:r w:rsidRPr="00D70D84">
              <w:t>Aktivnost je namjenjena učenicima kuharskog i THK usmjerenja</w:t>
            </w:r>
          </w:p>
          <w:p w14:paraId="61B48ED5" w14:textId="77777777" w:rsidR="000E0FC2" w:rsidRPr="00D70D84" w:rsidRDefault="000E0FC2" w:rsidP="009D08F4">
            <w:pPr>
              <w:pStyle w:val="Default"/>
              <w:jc w:val="both"/>
              <w:rPr>
                <w:rFonts w:ascii="Calibri" w:hAnsi="Calibri" w:cs="Century Gothic"/>
              </w:rPr>
            </w:pPr>
          </w:p>
        </w:tc>
      </w:tr>
      <w:tr w:rsidR="000E0FC2" w:rsidRPr="00D70D84" w14:paraId="5EDFCE41" w14:textId="77777777" w:rsidTr="009D08F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A8D414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DCB384" w14:textId="77777777" w:rsidR="000E0FC2" w:rsidRPr="00D70D84" w:rsidRDefault="000E0FC2" w:rsidP="009D08F4">
            <w:pPr>
              <w:rPr>
                <w:rFonts w:cs="Century Gothic"/>
              </w:rPr>
            </w:pPr>
            <w:r w:rsidRPr="00D70D84">
              <w:t xml:space="preserve">Nikolina Ostojić, , Ivo Tudor ; učenici; suradnja s nastavnicima ekonomskih srodnih predmeta </w:t>
            </w:r>
          </w:p>
        </w:tc>
      </w:tr>
      <w:tr w:rsidR="000E0FC2" w:rsidRPr="00D70D84" w14:paraId="1F14FA29" w14:textId="77777777" w:rsidTr="009D08F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AF884C1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B09C498" w14:textId="77777777" w:rsidR="000E0FC2" w:rsidRPr="00D70D84" w:rsidRDefault="000E0FC2" w:rsidP="009D08F4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00C7C4F4" w14:textId="77777777" w:rsidR="000E0FC2" w:rsidRPr="00D70D84" w:rsidRDefault="000E0FC2" w:rsidP="009D08F4">
            <w:r w:rsidRPr="00D70D84"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  <w:p w14:paraId="0ADB6DEE" w14:textId="77777777" w:rsidR="000E0FC2" w:rsidRPr="00D70D84" w:rsidRDefault="000E0FC2" w:rsidP="009D08F4">
            <w:pPr>
              <w:rPr>
                <w:rFonts w:cs="Century Gothic"/>
              </w:rPr>
            </w:pPr>
          </w:p>
        </w:tc>
      </w:tr>
      <w:tr w:rsidR="000E0FC2" w:rsidRPr="00D70D84" w14:paraId="475B853A" w14:textId="77777777" w:rsidTr="009D08F4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2CDCCCE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C36A4C3" w14:textId="77777777" w:rsidR="000E0FC2" w:rsidRPr="00D70D84" w:rsidRDefault="000E0FC2" w:rsidP="009D08F4">
            <w:pPr>
              <w:tabs>
                <w:tab w:val="left" w:pos="8295"/>
              </w:tabs>
            </w:pPr>
            <w:r w:rsidRPr="00D70D84">
              <w:t xml:space="preserve">Aktivnost je planirana za mjesec  ožujak i travanj </w:t>
            </w:r>
            <w:r>
              <w:t>2022.</w:t>
            </w:r>
            <w:r w:rsidRPr="00D70D84">
              <w:t xml:space="preserve"> godine.</w:t>
            </w:r>
            <w:r w:rsidRPr="00D70D84">
              <w:tab/>
            </w:r>
          </w:p>
        </w:tc>
      </w:tr>
      <w:tr w:rsidR="000E0FC2" w:rsidRPr="00D70D84" w14:paraId="1C71F6D6" w14:textId="77777777" w:rsidTr="009D08F4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12D3A2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4DA9A4" w14:textId="77777777" w:rsidR="000E0FC2" w:rsidRPr="00D70D84" w:rsidRDefault="000E0FC2" w:rsidP="009D08F4">
            <w:r w:rsidRPr="00D70D84">
              <w:t xml:space="preserve">Eventualne putni troškovi koje snose roditelji </w:t>
            </w:r>
          </w:p>
        </w:tc>
      </w:tr>
      <w:tr w:rsidR="000E0FC2" w:rsidRPr="00D70D84" w14:paraId="7F1951E5" w14:textId="77777777" w:rsidTr="009D08F4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B1725C4" w14:textId="77777777" w:rsidR="000E0FC2" w:rsidRPr="00D70D84" w:rsidRDefault="000E0FC2" w:rsidP="009D08F4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210A89F" w14:textId="77777777" w:rsidR="000E0FC2" w:rsidRPr="00D70D84" w:rsidRDefault="000E0FC2" w:rsidP="009D08F4"/>
          <w:p w14:paraId="74219C1F" w14:textId="77777777" w:rsidR="000E0FC2" w:rsidRPr="00D70D84" w:rsidRDefault="000E0FC2" w:rsidP="009D08F4">
            <w:r w:rsidRPr="00D70D84"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  <w:p w14:paraId="486F5296" w14:textId="77777777" w:rsidR="000E0FC2" w:rsidRPr="00D70D84" w:rsidRDefault="000E0FC2" w:rsidP="009D08F4"/>
          <w:p w14:paraId="71C0321C" w14:textId="77777777" w:rsidR="000E0FC2" w:rsidRPr="00D70D84" w:rsidRDefault="000E0FC2" w:rsidP="009D08F4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754F5268" w14:textId="77777777" w:rsidR="000E0FC2" w:rsidRPr="00D70D84" w:rsidRDefault="000E0FC2" w:rsidP="009D08F4">
            <w:pPr>
              <w:pStyle w:val="Default"/>
              <w:ind w:left="-108"/>
              <w:jc w:val="both"/>
              <w:rPr>
                <w:rFonts w:ascii="Calibri" w:hAnsi="Calibri" w:cs="Century Gothic"/>
              </w:rPr>
            </w:pPr>
          </w:p>
        </w:tc>
      </w:tr>
    </w:tbl>
    <w:p w14:paraId="0967B09C" w14:textId="77777777" w:rsidR="000E0FC2" w:rsidRPr="00D70D84" w:rsidRDefault="000E0FC2" w:rsidP="000E0FC2">
      <w:pPr>
        <w:ind w:left="5664"/>
      </w:pPr>
    </w:p>
    <w:p w14:paraId="69EF123B" w14:textId="77777777" w:rsidR="000E0FC2" w:rsidRPr="00D70D84" w:rsidRDefault="000E0FC2" w:rsidP="000E0FC2">
      <w:r>
        <w:rPr>
          <w:rFonts w:cs="Arial"/>
          <w:sz w:val="28"/>
          <w:szCs w:val="28"/>
        </w:rPr>
        <w:t>Nositelji</w:t>
      </w:r>
      <w:r w:rsidRPr="00D70D84">
        <w:rPr>
          <w:rFonts w:cs="Arial"/>
          <w:sz w:val="28"/>
          <w:szCs w:val="28"/>
        </w:rPr>
        <w:t xml:space="preserve"> aktivnosti : Ivo Tudor</w:t>
      </w:r>
      <w:r>
        <w:rPr>
          <w:rFonts w:cs="Arial"/>
          <w:sz w:val="28"/>
          <w:szCs w:val="28"/>
        </w:rPr>
        <w:t>, nastavnik i Nikolina Ostojić, nastavnica</w:t>
      </w:r>
      <w:r w:rsidRPr="00D70D84">
        <w:t xml:space="preserve">                                                        </w:t>
      </w:r>
    </w:p>
    <w:p w14:paraId="139B5F2B" w14:textId="77777777" w:rsidR="000E0FC2" w:rsidRPr="00D70D84" w:rsidRDefault="000E0FC2" w:rsidP="000E0FC2"/>
    <w:p w14:paraId="4A9EA027" w14:textId="77777777" w:rsidR="000E0FC2" w:rsidRDefault="000E0FC2" w:rsidP="000E0FC2"/>
    <w:p w14:paraId="523293B2" w14:textId="77777777" w:rsidR="009D08F4" w:rsidRDefault="009D08F4" w:rsidP="000E0FC2"/>
    <w:p w14:paraId="79590015" w14:textId="77777777" w:rsidR="009D08F4" w:rsidRDefault="009D08F4" w:rsidP="000E0FC2"/>
    <w:p w14:paraId="66651F76" w14:textId="77777777" w:rsidR="009D08F4" w:rsidRDefault="009D08F4" w:rsidP="000E0FC2"/>
    <w:p w14:paraId="5074D931" w14:textId="77777777" w:rsidR="009D08F4" w:rsidRDefault="009D08F4" w:rsidP="000E0FC2"/>
    <w:p w14:paraId="2DBD1926" w14:textId="77777777" w:rsidR="009D08F4" w:rsidRDefault="009D08F4" w:rsidP="000E0FC2"/>
    <w:p w14:paraId="4A7A934E" w14:textId="77777777" w:rsidR="009D08F4" w:rsidRDefault="009D08F4" w:rsidP="000E0FC2"/>
    <w:p w14:paraId="5B7202A2" w14:textId="77777777" w:rsidR="009D08F4" w:rsidRDefault="009D08F4" w:rsidP="000E0FC2"/>
    <w:p w14:paraId="3FDBDEE3" w14:textId="77777777" w:rsidR="009D08F4" w:rsidRDefault="009D08F4" w:rsidP="000E0FC2"/>
    <w:p w14:paraId="710282BA" w14:textId="77777777" w:rsidR="009D08F4" w:rsidRDefault="009D08F4" w:rsidP="000E0FC2"/>
    <w:p w14:paraId="085E18BA" w14:textId="77777777" w:rsidR="009D08F4" w:rsidRDefault="009D08F4" w:rsidP="000E0FC2"/>
    <w:p w14:paraId="1CE7547D" w14:textId="77777777" w:rsidR="009D08F4" w:rsidRDefault="009D08F4" w:rsidP="000E0FC2"/>
    <w:p w14:paraId="71A10CBC" w14:textId="77777777" w:rsidR="009D08F4" w:rsidRDefault="009D08F4" w:rsidP="000E0FC2"/>
    <w:p w14:paraId="4A727385" w14:textId="77777777" w:rsidR="009D08F4" w:rsidRDefault="009D08F4" w:rsidP="000E0FC2"/>
    <w:p w14:paraId="23C68C76" w14:textId="77777777" w:rsidR="009D08F4" w:rsidRDefault="009D08F4" w:rsidP="000E0FC2"/>
    <w:p w14:paraId="130747DD" w14:textId="77777777" w:rsidR="009D08F4" w:rsidRDefault="009D08F4" w:rsidP="000E0FC2"/>
    <w:p w14:paraId="195C9738" w14:textId="77777777" w:rsidR="009D08F4" w:rsidRDefault="009D08F4" w:rsidP="000E0FC2"/>
    <w:p w14:paraId="10220016" w14:textId="77777777" w:rsidR="009D08F4" w:rsidRPr="00D70D84" w:rsidRDefault="009D08F4" w:rsidP="000E0FC2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0FC2" w:rsidRPr="00D70D84" w14:paraId="0A846CFF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2E676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518" w14:textId="77777777" w:rsidR="000E0FC2" w:rsidRPr="00D70D84" w:rsidRDefault="000E0FC2" w:rsidP="00955DF2">
            <w:pPr>
              <w:rPr>
                <w:rFonts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entury Gothic"/>
                <w:b/>
                <w:bCs/>
                <w:color w:val="000000"/>
                <w:sz w:val="32"/>
                <w:szCs w:val="32"/>
              </w:rPr>
              <w:t>POSJET SAJMU GAST I MANIFESTACIJI BISER MORA</w:t>
            </w:r>
          </w:p>
          <w:p w14:paraId="199BD699" w14:textId="77777777" w:rsidR="000E0FC2" w:rsidRPr="00D70D84" w:rsidRDefault="000E0FC2" w:rsidP="00955DF2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0E0FC2" w:rsidRPr="00D70D84" w14:paraId="1AE16D94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5563C12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84B3251" w14:textId="77777777" w:rsidR="000E0FC2" w:rsidRPr="00D70D84" w:rsidRDefault="000E0FC2" w:rsidP="00955DF2">
            <w:r>
              <w:rPr>
                <w:rFonts w:cs="Century Gothic"/>
              </w:rPr>
              <w:t xml:space="preserve">Pokazati učenicima najmodernije trendove u turizmu i gastronomiji. </w:t>
            </w:r>
            <w:r w:rsidRPr="00D70D84">
              <w:t xml:space="preserve"> Upoznati sa raznim poduzećima koja sudjeluju na određene načine u poslovanju ugostiteljskih objekata, te stečeno teoretsko znanje primijeniti u praksi </w:t>
            </w:r>
          </w:p>
          <w:p w14:paraId="67D6149B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0E0FC2" w:rsidRPr="00D70D84" w14:paraId="78603021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535967D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3DB1D72" w14:textId="77777777" w:rsidR="000E0FC2" w:rsidRPr="00D70D84" w:rsidRDefault="000E0FC2" w:rsidP="00955DF2">
            <w:r w:rsidRPr="00D70D84">
              <w:t xml:space="preserve">Proširiti znanje učenika povezivanjem teorije i prakse; upoznavati se s opremljenosti pojedinih objekata prema pozitivnim pravnim propisima iz ugostiteljstva i turizma  </w:t>
            </w:r>
          </w:p>
          <w:p w14:paraId="08053E56" w14:textId="77777777" w:rsidR="000E0FC2" w:rsidRPr="00D70D84" w:rsidRDefault="000E0FC2" w:rsidP="00955DF2"/>
          <w:p w14:paraId="4C352B41" w14:textId="77777777" w:rsidR="000E0FC2" w:rsidRPr="00D70D84" w:rsidRDefault="000E0FC2" w:rsidP="00955DF2">
            <w:r w:rsidRPr="00D70D84">
              <w:t xml:space="preserve">Aktivnost je namjenjena učenicima </w:t>
            </w:r>
            <w:r>
              <w:t>THK i UGO smjera</w:t>
            </w:r>
          </w:p>
          <w:p w14:paraId="2EC9376E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Century Gothic"/>
              </w:rPr>
            </w:pPr>
          </w:p>
        </w:tc>
      </w:tr>
      <w:tr w:rsidR="000E0FC2" w:rsidRPr="00D70D84" w14:paraId="06331EF1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D235288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21FEA6" w14:textId="77777777" w:rsidR="000E0FC2" w:rsidRPr="00D70D84" w:rsidRDefault="000E0FC2" w:rsidP="00955DF2">
            <w:pPr>
              <w:rPr>
                <w:rFonts w:cs="Century Gothic"/>
              </w:rPr>
            </w:pPr>
            <w:r>
              <w:t>Ivo Tudor, nastavnik</w:t>
            </w:r>
            <w:r w:rsidRPr="00D70D84">
              <w:t xml:space="preserve"> </w:t>
            </w:r>
          </w:p>
        </w:tc>
      </w:tr>
      <w:tr w:rsidR="000E0FC2" w:rsidRPr="00D70D84" w14:paraId="32D03053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236C81C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AA7BBBB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4FD9BB97" w14:textId="77777777" w:rsidR="000E0FC2" w:rsidRPr="00D70D84" w:rsidRDefault="000E0FC2" w:rsidP="00955DF2">
            <w:r w:rsidRPr="00D70D84"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  <w:p w14:paraId="6EFE74B5" w14:textId="77777777" w:rsidR="000E0FC2" w:rsidRPr="00D70D84" w:rsidRDefault="000E0FC2" w:rsidP="00955DF2">
            <w:pPr>
              <w:rPr>
                <w:rFonts w:cs="Century Gothic"/>
              </w:rPr>
            </w:pPr>
          </w:p>
        </w:tc>
      </w:tr>
      <w:tr w:rsidR="000E0FC2" w:rsidRPr="00D70D84" w14:paraId="16714C27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7DAC1A2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E4349C2" w14:textId="77777777" w:rsidR="000E0FC2" w:rsidRPr="00D70D84" w:rsidRDefault="000E0FC2" w:rsidP="00955DF2">
            <w:pPr>
              <w:tabs>
                <w:tab w:val="left" w:pos="8295"/>
              </w:tabs>
            </w:pPr>
            <w:r w:rsidRPr="00D70D84">
              <w:t>Aktivnost je planirana za mjesec  ožujak i travanj</w:t>
            </w:r>
            <w:r>
              <w:t xml:space="preserve"> 2022</w:t>
            </w:r>
            <w:r w:rsidRPr="00D70D84">
              <w:t>. godine.</w:t>
            </w:r>
            <w:r w:rsidRPr="00D70D84">
              <w:tab/>
            </w:r>
          </w:p>
        </w:tc>
      </w:tr>
      <w:tr w:rsidR="000E0FC2" w:rsidRPr="00D70D84" w14:paraId="34D3559C" w14:textId="77777777" w:rsidTr="00955DF2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83423F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128B4" w14:textId="77777777" w:rsidR="000E0FC2" w:rsidRPr="00D70D84" w:rsidRDefault="000E0FC2" w:rsidP="00955DF2">
            <w:r w:rsidRPr="00D70D84">
              <w:t xml:space="preserve">Eventualne putni troškovi koje snose roditelji </w:t>
            </w:r>
          </w:p>
        </w:tc>
      </w:tr>
      <w:tr w:rsidR="000E0FC2" w:rsidRPr="00D70D84" w14:paraId="7B563502" w14:textId="77777777" w:rsidTr="00955DF2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A8821CE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385B766" w14:textId="77777777" w:rsidR="000E0FC2" w:rsidRPr="00D70D84" w:rsidRDefault="000E0FC2" w:rsidP="00955DF2"/>
          <w:p w14:paraId="7BD99C8B" w14:textId="77777777" w:rsidR="000E0FC2" w:rsidRPr="00D70D84" w:rsidRDefault="000E0FC2" w:rsidP="00955DF2">
            <w:r w:rsidRPr="00D70D84"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  <w:p w14:paraId="66576E30" w14:textId="77777777" w:rsidR="000E0FC2" w:rsidRPr="00D70D84" w:rsidRDefault="000E0FC2" w:rsidP="00955DF2"/>
          <w:p w14:paraId="432B24A5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6929956C" w14:textId="77777777" w:rsidR="000E0FC2" w:rsidRPr="00D70D84" w:rsidRDefault="000E0FC2" w:rsidP="00955DF2">
            <w:pPr>
              <w:pStyle w:val="Default"/>
              <w:ind w:left="-108"/>
              <w:jc w:val="both"/>
              <w:rPr>
                <w:rFonts w:ascii="Calibri" w:hAnsi="Calibri" w:cs="Century Gothic"/>
              </w:rPr>
            </w:pPr>
          </w:p>
        </w:tc>
      </w:tr>
    </w:tbl>
    <w:p w14:paraId="353C99B2" w14:textId="77777777" w:rsidR="000E0FC2" w:rsidRPr="00D70D84" w:rsidRDefault="000E0FC2" w:rsidP="000E0FC2">
      <w:pPr>
        <w:ind w:left="5664"/>
      </w:pPr>
    </w:p>
    <w:p w14:paraId="70E100D3" w14:textId="77777777" w:rsidR="000E0FC2" w:rsidRPr="00D70D84" w:rsidRDefault="000E0FC2" w:rsidP="000E0FC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Nositelji</w:t>
      </w:r>
      <w:r w:rsidRPr="00D70D84">
        <w:rPr>
          <w:rFonts w:cs="Arial"/>
          <w:sz w:val="28"/>
          <w:szCs w:val="28"/>
        </w:rPr>
        <w:t xml:space="preserve"> aktivnosti : Ivo Tudor</w:t>
      </w:r>
      <w:r>
        <w:rPr>
          <w:rFonts w:cs="Arial"/>
          <w:sz w:val="28"/>
          <w:szCs w:val="28"/>
        </w:rPr>
        <w:t xml:space="preserve">, nastavnik </w:t>
      </w:r>
    </w:p>
    <w:p w14:paraId="02E9A394" w14:textId="77777777" w:rsidR="000E0FC2" w:rsidRDefault="000E0FC2" w:rsidP="000E0FC2">
      <w:r w:rsidRPr="00D70D84">
        <w:t xml:space="preserve">                                                          </w:t>
      </w:r>
    </w:p>
    <w:p w14:paraId="0369FD13" w14:textId="77777777" w:rsidR="009D08F4" w:rsidRDefault="009D08F4" w:rsidP="000E0FC2"/>
    <w:p w14:paraId="141E7468" w14:textId="77777777" w:rsidR="009D08F4" w:rsidRDefault="009D08F4" w:rsidP="000E0FC2"/>
    <w:p w14:paraId="6F647D97" w14:textId="77777777" w:rsidR="009D08F4" w:rsidRDefault="009D08F4" w:rsidP="000E0FC2"/>
    <w:p w14:paraId="7D32F274" w14:textId="77777777" w:rsidR="009D08F4" w:rsidRDefault="009D08F4" w:rsidP="000E0FC2"/>
    <w:p w14:paraId="268C3BDC" w14:textId="77777777" w:rsidR="009D08F4" w:rsidRDefault="009D08F4" w:rsidP="000E0FC2"/>
    <w:p w14:paraId="6CE13A2A" w14:textId="77777777" w:rsidR="009D08F4" w:rsidRDefault="009D08F4" w:rsidP="000E0FC2"/>
    <w:p w14:paraId="178155E5" w14:textId="77777777" w:rsidR="009D08F4" w:rsidRDefault="009D08F4" w:rsidP="000E0FC2"/>
    <w:p w14:paraId="57C8F6C0" w14:textId="77777777" w:rsidR="009D08F4" w:rsidRDefault="009D08F4" w:rsidP="000E0FC2"/>
    <w:p w14:paraId="53AF054E" w14:textId="77777777" w:rsidR="009D08F4" w:rsidRDefault="009D08F4" w:rsidP="000E0FC2"/>
    <w:p w14:paraId="7C6B6E34" w14:textId="77777777" w:rsidR="009D08F4" w:rsidRDefault="009D08F4" w:rsidP="000E0FC2"/>
    <w:p w14:paraId="406FBE2C" w14:textId="77777777" w:rsidR="009D08F4" w:rsidRDefault="009D08F4" w:rsidP="000E0FC2"/>
    <w:p w14:paraId="19DF6C70" w14:textId="77777777" w:rsidR="009D08F4" w:rsidRDefault="009D08F4" w:rsidP="000E0FC2"/>
    <w:p w14:paraId="2B4FBEFC" w14:textId="77777777" w:rsidR="009D08F4" w:rsidRDefault="009D08F4" w:rsidP="000E0FC2"/>
    <w:p w14:paraId="2D5E892A" w14:textId="77777777" w:rsidR="009D08F4" w:rsidRPr="00D70D84" w:rsidRDefault="009D08F4" w:rsidP="000E0FC2"/>
    <w:p w14:paraId="5835213B" w14:textId="77777777" w:rsidR="000E0FC2" w:rsidRPr="00D70D84" w:rsidRDefault="000E0FC2" w:rsidP="000E0FC2"/>
    <w:p w14:paraId="0948C4AF" w14:textId="77777777" w:rsidR="000E0FC2" w:rsidRPr="00D70D84" w:rsidRDefault="000E0FC2" w:rsidP="000E0FC2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0FC2" w:rsidRPr="00D70D84" w14:paraId="20E87994" w14:textId="77777777" w:rsidTr="00955DF2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E1570" w14:textId="77777777" w:rsidR="000E0FC2" w:rsidRPr="009D08F4" w:rsidRDefault="000E0FC2" w:rsidP="00955DF2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Cs w:val="24"/>
              </w:rPr>
            </w:pPr>
            <w:r w:rsidRPr="009D08F4">
              <w:rPr>
                <w:rFonts w:ascii="Calibri" w:hAnsi="Calibri" w:cs="Century Gothic"/>
                <w:b/>
                <w:bCs/>
                <w:i/>
                <w:iCs/>
                <w:szCs w:val="24"/>
              </w:rPr>
              <w:lastRenderedPageBreak/>
              <w:t>IZVANNASTAVNAi IZVANUČIONIČKA  AKTIVNOST</w:t>
            </w:r>
          </w:p>
          <w:p w14:paraId="7C793570" w14:textId="77777777" w:rsidR="000E0FC2" w:rsidRPr="009D08F4" w:rsidRDefault="000E0FC2" w:rsidP="00955DF2">
            <w:pPr>
              <w:pStyle w:val="Default"/>
              <w:rPr>
                <w:rFonts w:ascii="Calibri" w:hAnsi="Calibri" w:cs="Century Gothic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FC07" w14:textId="77777777" w:rsidR="000E0FC2" w:rsidRPr="009D08F4" w:rsidRDefault="000E0FC2" w:rsidP="00955DF2">
            <w:pPr>
              <w:pStyle w:val="Default"/>
              <w:ind w:left="271"/>
              <w:rPr>
                <w:rFonts w:ascii="Calibri" w:hAnsi="Calibri" w:cs="Century Gothic"/>
                <w:b/>
                <w:bCs/>
                <w:szCs w:val="24"/>
              </w:rPr>
            </w:pPr>
            <w:r w:rsidRPr="009D08F4">
              <w:rPr>
                <w:rFonts w:ascii="Calibri" w:hAnsi="Calibri" w:cs="Century Gothic"/>
                <w:b/>
                <w:bCs/>
                <w:szCs w:val="24"/>
              </w:rPr>
              <w:t>COOKING SHOW UŽIVO U SKLOPU OBILJEŽAVANJA DANA SVETOG PROŠPERA U GRADU HVARU (FESTIVAL ZABORAVLJENE HRANE)</w:t>
            </w:r>
          </w:p>
        </w:tc>
      </w:tr>
      <w:tr w:rsidR="000E0FC2" w:rsidRPr="00D70D84" w14:paraId="2DAFE221" w14:textId="77777777" w:rsidTr="00955DF2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118CDEDC" w14:textId="77777777" w:rsidR="000E0FC2" w:rsidRPr="00D70D84" w:rsidRDefault="000E0FC2" w:rsidP="001769AB">
            <w:pPr>
              <w:numPr>
                <w:ilvl w:val="0"/>
                <w:numId w:val="29"/>
              </w:numPr>
              <w:spacing w:after="0" w:line="240" w:lineRule="auto"/>
            </w:pPr>
            <w:r w:rsidRPr="00D70D84">
              <w:rPr>
                <w:rFonts w:cs="Century Gothic"/>
                <w:b/>
                <w:bCs/>
              </w:rPr>
              <w:t xml:space="preserve">1. Ciljevi aktivnosti </w:t>
            </w:r>
            <w:r w:rsidRPr="00D70D84">
              <w:t xml:space="preserve"> </w:t>
            </w:r>
          </w:p>
          <w:p w14:paraId="644E6B52" w14:textId="77777777" w:rsidR="000E0FC2" w:rsidRPr="00D70D84" w:rsidRDefault="000E0FC2" w:rsidP="00955DF2">
            <w:pPr>
              <w:rPr>
                <w:rFonts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14:paraId="2F781AFB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>
              <w:rPr>
                <w:rFonts w:ascii="Calibri" w:hAnsi="Calibri" w:cs="Century Gothic"/>
              </w:rPr>
              <w:t xml:space="preserve">Razvijati i njegovati kreativnost i rad u timu ; ukazivati na važnost očuvanja kuharske struke, te promociju iste u gradu Hvaru </w:t>
            </w:r>
          </w:p>
        </w:tc>
      </w:tr>
      <w:tr w:rsidR="000E0FC2" w:rsidRPr="00D70D84" w14:paraId="3BAB0C2B" w14:textId="77777777" w:rsidTr="00955DF2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F82E8C0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5A590A7" w14:textId="20FA0CDD" w:rsidR="000E0FC2" w:rsidRPr="002067B8" w:rsidRDefault="000E0FC2" w:rsidP="00955DF2">
            <w:r w:rsidRPr="00D70D84">
              <w:t xml:space="preserve">Aktivnost je namjenjena učenicima kuharskih zanimanja, ali i THK usmjerenja </w:t>
            </w:r>
            <w:r w:rsidR="009D08F4">
              <w:t xml:space="preserve">. </w:t>
            </w:r>
            <w:r>
              <w:t>Njegovanje timskog rada jedna je od najvažnijih komponenti u radu jedne kuhinje i poduzeća općenito. Isto tako, bitno je promicati kuharsku struku među ljudima da se vidi koliko je to zapravo jedno plemenito i dobro zanimanje bez kojega turizam ne može egzistirati.</w:t>
            </w:r>
          </w:p>
        </w:tc>
      </w:tr>
      <w:tr w:rsidR="000E0FC2" w:rsidRPr="00D70D84" w14:paraId="11FCCBCD" w14:textId="77777777" w:rsidTr="00955DF2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FE9B9F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A4FFF9" w14:textId="77777777" w:rsidR="000E0FC2" w:rsidRPr="00D70D84" w:rsidRDefault="000E0FC2" w:rsidP="00955DF2">
            <w:pPr>
              <w:rPr>
                <w:rFonts w:cs="Century Gothic"/>
              </w:rPr>
            </w:pPr>
            <w:r>
              <w:t>Ivo Tudor u suradnji sa drugim nastavnicima ugostiteljskih i ekonomskih predmeta, te cehom udrugom Hrvatski masteršef.</w:t>
            </w:r>
          </w:p>
        </w:tc>
      </w:tr>
      <w:tr w:rsidR="000E0FC2" w:rsidRPr="00D70D84" w14:paraId="342E5A08" w14:textId="77777777" w:rsidTr="00955DF2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A2330DF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31693BC" w14:textId="77777777" w:rsidR="000E0FC2" w:rsidRPr="00D70D84" w:rsidRDefault="000E0FC2" w:rsidP="00955DF2">
            <w:pPr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Kuhanje uživo u hvarskom Arsenalu od strane učenika Srednje škole Hvar</w:t>
            </w:r>
          </w:p>
        </w:tc>
      </w:tr>
      <w:tr w:rsidR="000E0FC2" w:rsidRPr="00D70D84" w14:paraId="6F2DD1BA" w14:textId="77777777" w:rsidTr="00955DF2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140AA5D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8D49A3C" w14:textId="77777777" w:rsidR="000E0FC2" w:rsidRPr="00D70D84" w:rsidRDefault="000E0FC2" w:rsidP="00955DF2">
            <w:r>
              <w:t>Svibanj 2022.</w:t>
            </w:r>
          </w:p>
        </w:tc>
      </w:tr>
      <w:tr w:rsidR="000E0FC2" w:rsidRPr="00D70D84" w14:paraId="012A196E" w14:textId="77777777" w:rsidTr="009D08F4">
        <w:trPr>
          <w:trHeight w:val="7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D3B5EB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6E133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Trošak materijala za izradu jela</w:t>
            </w:r>
          </w:p>
        </w:tc>
      </w:tr>
      <w:tr w:rsidR="000E0FC2" w:rsidRPr="00D70D84" w14:paraId="438C4A80" w14:textId="77777777" w:rsidTr="00955DF2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71E3168" w14:textId="77777777" w:rsidR="000E0FC2" w:rsidRPr="00D70D84" w:rsidRDefault="000E0FC2" w:rsidP="00955DF2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C5A2F35" w14:textId="77777777" w:rsidR="000E0FC2" w:rsidRPr="00D70D84" w:rsidRDefault="000E0FC2" w:rsidP="00955DF2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14:paraId="5AD1F40C" w14:textId="77777777" w:rsidR="000E0FC2" w:rsidRPr="00D70D84" w:rsidRDefault="000E0FC2" w:rsidP="00955DF2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</w:t>
            </w:r>
            <w:r>
              <w:rPr>
                <w:rFonts w:ascii="Calibri" w:hAnsi="Calibri" w:cs="Times New Roman"/>
              </w:rPr>
              <w:t xml:space="preserve">istraživanju te izradi knjižice. </w:t>
            </w:r>
            <w:r w:rsidRPr="00D70D8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Evaluacija kroz ocjensku rešetku.</w:t>
            </w:r>
          </w:p>
        </w:tc>
      </w:tr>
    </w:tbl>
    <w:p w14:paraId="7812D7AE" w14:textId="77777777" w:rsidR="000E0FC2" w:rsidRPr="00D70D84" w:rsidRDefault="000E0FC2" w:rsidP="000E0FC2">
      <w:pPr>
        <w:ind w:left="5664"/>
        <w:rPr>
          <w:rFonts w:cs="Arial"/>
          <w:sz w:val="28"/>
          <w:szCs w:val="28"/>
        </w:rPr>
      </w:pPr>
    </w:p>
    <w:p w14:paraId="05E91D7C" w14:textId="77777777" w:rsidR="000E0FC2" w:rsidRPr="00D70D84" w:rsidRDefault="000E0FC2" w:rsidP="000E0FC2">
      <w:r w:rsidRPr="00D70D84">
        <w:t xml:space="preserve">                                                          </w:t>
      </w:r>
    </w:p>
    <w:p w14:paraId="5B1CC77B" w14:textId="77777777" w:rsidR="000E0FC2" w:rsidRPr="00D70D84" w:rsidRDefault="000E0FC2" w:rsidP="000E0FC2">
      <w:r>
        <w:t>Nostitelj aktivnosti: Ivo Tudor, Igor Obradović, Antonio Buzolić</w:t>
      </w:r>
    </w:p>
    <w:p w14:paraId="768B1A11" w14:textId="77777777" w:rsidR="0057642B" w:rsidRDefault="0057642B" w:rsidP="0057642B"/>
    <w:p w14:paraId="33CC4417" w14:textId="77777777" w:rsidR="009D08F4" w:rsidRDefault="009D08F4" w:rsidP="0057642B"/>
    <w:p w14:paraId="5174050C" w14:textId="77777777" w:rsidR="0057642B" w:rsidRDefault="0057642B" w:rsidP="0057642B"/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787"/>
      </w:tblGrid>
      <w:tr w:rsidR="0057642B" w:rsidRPr="008F36BE" w14:paraId="2DF0A28C" w14:textId="77777777" w:rsidTr="00955DF2">
        <w:trPr>
          <w:trHeight w:val="435"/>
        </w:trPr>
        <w:tc>
          <w:tcPr>
            <w:tcW w:w="3681" w:type="dxa"/>
            <w:vAlign w:val="center"/>
          </w:tcPr>
          <w:p w14:paraId="6AF27566" w14:textId="77777777" w:rsidR="0057642B" w:rsidRPr="008F36BE" w:rsidRDefault="0057642B" w:rsidP="00955DF2">
            <w:pPr>
              <w:pStyle w:val="Default"/>
              <w:snapToGrid w:val="0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36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TERENSKA NASTAVA: </w:t>
            </w:r>
          </w:p>
        </w:tc>
        <w:tc>
          <w:tcPr>
            <w:tcW w:w="5787" w:type="dxa"/>
            <w:vAlign w:val="center"/>
          </w:tcPr>
          <w:p w14:paraId="728EB44D" w14:textId="77777777" w:rsidR="0057642B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WINE, OLIVE AND HERITAGE FESTIVAL 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7A7DDB0" w14:textId="77777777" w:rsidR="0057642B" w:rsidRPr="008F36BE" w:rsidRDefault="0057642B" w:rsidP="00955D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Jelsa</w:t>
            </w:r>
          </w:p>
        </w:tc>
      </w:tr>
      <w:tr w:rsidR="0057642B" w:rsidRPr="008F36BE" w14:paraId="4511D89E" w14:textId="77777777" w:rsidTr="00955DF2">
        <w:trPr>
          <w:trHeight w:val="372"/>
        </w:trPr>
        <w:tc>
          <w:tcPr>
            <w:tcW w:w="3681" w:type="dxa"/>
            <w:shd w:val="clear" w:color="auto" w:fill="C0C0C0"/>
          </w:tcPr>
          <w:p w14:paraId="0398A722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5787" w:type="dxa"/>
            <w:shd w:val="clear" w:color="auto" w:fill="C0C0C0"/>
          </w:tcPr>
          <w:p w14:paraId="125087C4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 xml:space="preserve">S učenicima obilježiti 2. Festival mediteranske  prehrane, domaćih vina i maslinovih </w:t>
            </w:r>
          </w:p>
          <w:p w14:paraId="36751776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>proizvoda otoka Hvara</w:t>
            </w:r>
          </w:p>
        </w:tc>
      </w:tr>
      <w:tr w:rsidR="0057642B" w:rsidRPr="008F36BE" w14:paraId="6B7CB820" w14:textId="77777777" w:rsidTr="00955DF2">
        <w:trPr>
          <w:trHeight w:val="1114"/>
        </w:trPr>
        <w:tc>
          <w:tcPr>
            <w:tcW w:w="3681" w:type="dxa"/>
          </w:tcPr>
          <w:p w14:paraId="58AFFB91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2. Namjena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aktivnost </w:t>
            </w:r>
          </w:p>
        </w:tc>
        <w:tc>
          <w:tcPr>
            <w:tcW w:w="5787" w:type="dxa"/>
          </w:tcPr>
          <w:p w14:paraId="7252BF2B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>Upoznati učenike s hvarskom kulturnom i gastronomskom  baštinom s cilijom promicanja domaćih hvarskih proizvođača u okviru pojma „mediteranska prehrana“.</w:t>
            </w:r>
          </w:p>
        </w:tc>
      </w:tr>
      <w:tr w:rsidR="0057642B" w:rsidRPr="008F36BE" w14:paraId="54A21DEE" w14:textId="77777777" w:rsidTr="00955DF2">
        <w:trPr>
          <w:trHeight w:val="610"/>
        </w:trPr>
        <w:tc>
          <w:tcPr>
            <w:tcW w:w="3681" w:type="dxa"/>
            <w:shd w:val="clear" w:color="auto" w:fill="C0C0C0"/>
          </w:tcPr>
          <w:p w14:paraId="2AB085DC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5787" w:type="dxa"/>
            <w:shd w:val="clear" w:color="auto" w:fill="C0C0C0"/>
          </w:tcPr>
          <w:p w14:paraId="510C017E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>Nadica Sarjanović, Nikolina Carić, Vilma Milatić, Viktorija Čolić Serdar, učenici 3.AGRO, 4.AGRO, 1.UGO i 3.UGO  razreda</w:t>
            </w:r>
          </w:p>
        </w:tc>
      </w:tr>
      <w:tr w:rsidR="0057642B" w:rsidRPr="008F36BE" w14:paraId="30239D10" w14:textId="77777777" w:rsidTr="00955DF2">
        <w:trPr>
          <w:trHeight w:val="987"/>
        </w:trPr>
        <w:tc>
          <w:tcPr>
            <w:tcW w:w="3681" w:type="dxa"/>
          </w:tcPr>
          <w:p w14:paraId="6A632786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5787" w:type="dxa"/>
          </w:tcPr>
          <w:p w14:paraId="78F02761" w14:textId="77777777" w:rsidR="0057642B" w:rsidRPr="008F36BE" w:rsidRDefault="0057642B" w:rsidP="00955DF2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8F36BE">
              <w:rPr>
                <w:b w:val="0"/>
              </w:rPr>
              <w:t>Posjet Festivalu „ Wine, olive and heritage“. Izrada proizvoda, jela i slastica kojim se potiče očuvanje tradicije i  hvarske gastronomske i kulturne baštine.</w:t>
            </w:r>
          </w:p>
        </w:tc>
      </w:tr>
      <w:tr w:rsidR="0057642B" w:rsidRPr="008F36BE" w14:paraId="1A3FB470" w14:textId="77777777" w:rsidTr="00955DF2">
        <w:trPr>
          <w:trHeight w:val="435"/>
        </w:trPr>
        <w:tc>
          <w:tcPr>
            <w:tcW w:w="3681" w:type="dxa"/>
            <w:shd w:val="clear" w:color="auto" w:fill="C0C0C0"/>
          </w:tcPr>
          <w:p w14:paraId="614D4D25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5787" w:type="dxa"/>
            <w:shd w:val="clear" w:color="auto" w:fill="C0C0C0"/>
          </w:tcPr>
          <w:p w14:paraId="6D957894" w14:textId="77777777" w:rsidR="0057642B" w:rsidRPr="008F36BE" w:rsidRDefault="0057642B" w:rsidP="00955DF2">
            <w:pPr>
              <w:rPr>
                <w:rFonts w:ascii="Times New Roman" w:hAnsi="Times New Roman"/>
                <w:sz w:val="24"/>
                <w:szCs w:val="24"/>
              </w:rPr>
            </w:pPr>
            <w:r w:rsidRPr="008F36BE">
              <w:rPr>
                <w:rFonts w:ascii="Times New Roman" w:hAnsi="Times New Roman"/>
                <w:sz w:val="24"/>
                <w:szCs w:val="24"/>
              </w:rPr>
              <w:t>svibanj, 2022.</w:t>
            </w:r>
          </w:p>
        </w:tc>
      </w:tr>
      <w:tr w:rsidR="0057642B" w:rsidRPr="008F36BE" w14:paraId="6202F3E3" w14:textId="77777777" w:rsidTr="00955DF2">
        <w:trPr>
          <w:trHeight w:val="682"/>
        </w:trPr>
        <w:tc>
          <w:tcPr>
            <w:tcW w:w="3681" w:type="dxa"/>
            <w:shd w:val="clear" w:color="auto" w:fill="FFFFFF"/>
          </w:tcPr>
          <w:p w14:paraId="18F9EB1B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5787" w:type="dxa"/>
            <w:shd w:val="clear" w:color="auto" w:fill="FFFFFF"/>
          </w:tcPr>
          <w:p w14:paraId="46BD2A0C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>Troškovi  prijevoza (autobusna karta).</w:t>
            </w:r>
          </w:p>
        </w:tc>
      </w:tr>
      <w:tr w:rsidR="0057642B" w:rsidRPr="008F36BE" w14:paraId="4203A2E6" w14:textId="77777777" w:rsidTr="00955DF2">
        <w:trPr>
          <w:trHeight w:val="990"/>
        </w:trPr>
        <w:tc>
          <w:tcPr>
            <w:tcW w:w="3681" w:type="dxa"/>
            <w:shd w:val="clear" w:color="auto" w:fill="C0C0C0"/>
          </w:tcPr>
          <w:p w14:paraId="26532A07" w14:textId="77777777" w:rsidR="0057642B" w:rsidRPr="008F36BE" w:rsidRDefault="0057642B" w:rsidP="00955DF2">
            <w:pPr>
              <w:pStyle w:val="Default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787" w:type="dxa"/>
            <w:shd w:val="clear" w:color="auto" w:fill="C0C0C0"/>
          </w:tcPr>
          <w:p w14:paraId="5F800ADC" w14:textId="77777777" w:rsidR="0057642B" w:rsidRPr="008F36BE" w:rsidRDefault="0057642B" w:rsidP="00955D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36BE">
              <w:rPr>
                <w:rFonts w:ascii="Times New Roman" w:hAnsi="Times New Roman" w:cs="Times New Roman"/>
              </w:rPr>
              <w:t>Vrjednovanje kroz nastavni proces.</w:t>
            </w:r>
          </w:p>
          <w:p w14:paraId="4E2D7C3A" w14:textId="77777777" w:rsidR="0057642B" w:rsidRPr="008F36BE" w:rsidRDefault="0057642B" w:rsidP="00955DF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8D25A0" w14:textId="77777777" w:rsidR="0057642B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 aktivnosti:</w:t>
      </w:r>
    </w:p>
    <w:p w14:paraId="61E93D52" w14:textId="77777777" w:rsidR="0057642B" w:rsidRPr="008F36BE" w:rsidRDefault="0057642B" w:rsidP="005764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Čolić Serdar</w:t>
      </w:r>
    </w:p>
    <w:p w14:paraId="0C6FCED9" w14:textId="429C255F" w:rsidR="0057642B" w:rsidRDefault="0057642B" w:rsidP="00A63B16">
      <w:pPr>
        <w:pStyle w:val="Odlomakpopisa"/>
        <w:ind w:left="2148"/>
        <w:rPr>
          <w:rFonts w:ascii="Times New Roman" w:hAnsi="Times New Roman"/>
        </w:rPr>
      </w:pPr>
    </w:p>
    <w:p w14:paraId="7B529150" w14:textId="299DA82B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20494813" w14:textId="365EBB33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6B405324" w14:textId="1DC26E16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47060BF2" w14:textId="4E052778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36C7F74B" w14:textId="3066C3C6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7171605D" w14:textId="258ABD08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5682AF73" w14:textId="6E91BCEB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68098405" w14:textId="501AAF5F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209873F2" w14:textId="13A4C177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3E5CFCF9" w14:textId="77777777" w:rsidR="009D08F4" w:rsidRDefault="009D08F4" w:rsidP="00A63B16">
      <w:pPr>
        <w:pStyle w:val="Odlomakpopisa"/>
        <w:ind w:left="2148"/>
        <w:rPr>
          <w:rFonts w:ascii="Times New Roman" w:hAnsi="Times New Roman"/>
        </w:rPr>
      </w:pPr>
    </w:p>
    <w:p w14:paraId="329EAEB3" w14:textId="0CA0D2E9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10C7EBDF" w14:textId="60B07877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6D0A5EBF" w14:textId="41E1A658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08B7599C" w14:textId="7CF56EC4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p w14:paraId="6ACE587E" w14:textId="0925D329" w:rsidR="001911F1" w:rsidRDefault="001911F1" w:rsidP="00A63B16">
      <w:pPr>
        <w:pStyle w:val="Odlomakpopisa"/>
        <w:ind w:left="2148"/>
        <w:rPr>
          <w:rFonts w:ascii="Times New Roman" w:hAnsi="Times New Roman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33"/>
        <w:gridCol w:w="5815"/>
      </w:tblGrid>
      <w:tr w:rsidR="001911F1" w14:paraId="640072E6" w14:textId="77777777" w:rsidTr="00955DF2"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7A18A1CB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1E03D459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13F61E98" w14:textId="77777777" w:rsidR="001911F1" w:rsidRDefault="001911F1" w:rsidP="00955D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32"/>
                <w:szCs w:val="24"/>
              </w:rPr>
              <w:t>18.10. Svjetski dan kravate</w:t>
            </w:r>
          </w:p>
        </w:tc>
      </w:tr>
      <w:tr w:rsidR="001911F1" w14:paraId="6F304375" w14:textId="77777777" w:rsidTr="00955DF2">
        <w:trPr>
          <w:trHeight w:val="134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0044DEE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6D28660F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1E0505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75B25" w14:textId="77777777" w:rsidR="001911F1" w:rsidRDefault="001911F1" w:rsidP="001769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Razviti sposobnost vrednovanja hrvatskog proizvoda</w:t>
            </w:r>
          </w:p>
          <w:p w14:paraId="5EF07B19" w14:textId="77777777" w:rsidR="001911F1" w:rsidRDefault="001911F1" w:rsidP="001769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Osposobiti učenike za međusobnu komunikaciju i stjecanje novih spoznaja</w:t>
            </w:r>
          </w:p>
          <w:p w14:paraId="4AAF540F" w14:textId="77777777" w:rsidR="001911F1" w:rsidRDefault="001911F1" w:rsidP="001769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Razviti pozitivan odnos prema kulturi</w:t>
            </w:r>
          </w:p>
          <w:p w14:paraId="4338A575" w14:textId="77777777" w:rsidR="001911F1" w:rsidRDefault="001911F1" w:rsidP="00955DF2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0E707DBE" w14:textId="77777777" w:rsidTr="00955DF2">
        <w:trPr>
          <w:trHeight w:val="708"/>
        </w:trPr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998C40F" w14:textId="77777777" w:rsidR="001911F1" w:rsidRDefault="001911F1" w:rsidP="00955DF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64A6444C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5996F113" w14:textId="77777777" w:rsidR="001911F1" w:rsidRDefault="001911F1" w:rsidP="00955DF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0EAB3B19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5A06F5B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D39D5" w14:textId="77777777" w:rsidR="001911F1" w:rsidRDefault="001911F1" w:rsidP="001769AB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Upoznavanje s povijesnom ulogom kravate i uloga kravate danas kao prepoznatljivog hrvatskog proizvoda</w:t>
            </w:r>
          </w:p>
        </w:tc>
      </w:tr>
      <w:tr w:rsidR="001911F1" w14:paraId="30097EB7" w14:textId="77777777" w:rsidTr="00955DF2"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0C94A1F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3D154BB4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14:paraId="75061839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05DC28C3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THK i UGO razreda</w:t>
            </w:r>
          </w:p>
          <w:p w14:paraId="6A148399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Predmetna nastavnica Ivana Vojković </w:t>
            </w:r>
          </w:p>
        </w:tc>
      </w:tr>
      <w:tr w:rsidR="001911F1" w14:paraId="694270E8" w14:textId="77777777" w:rsidTr="00955DF2"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774F0F2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F05B28C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089F7B1B" w14:textId="77777777" w:rsidR="001911F1" w:rsidRDefault="001911F1" w:rsidP="001769AB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Učenici će istražiti činjenice o kravati te će to prezentirati na satu. Prigodna radionica pravilnog vezanja kravate za ostale razrede.</w:t>
            </w:r>
          </w:p>
        </w:tc>
      </w:tr>
      <w:tr w:rsidR="001911F1" w14:paraId="38AE62DB" w14:textId="77777777" w:rsidTr="00955DF2"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34F253A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4F80835D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103C622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D2935" w14:textId="77777777" w:rsidR="001911F1" w:rsidRDefault="001911F1" w:rsidP="001769AB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2021.</w:t>
            </w:r>
          </w:p>
          <w:p w14:paraId="7D72D04F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447F7F5F" w14:textId="77777777" w:rsidTr="00955DF2"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151344A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1F3D6D06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128C350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27DC249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39748" w14:textId="77777777" w:rsidR="001911F1" w:rsidRDefault="001911F1" w:rsidP="001769AB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</w:tr>
      <w:tr w:rsidR="001911F1" w14:paraId="09585FED" w14:textId="77777777" w:rsidTr="00955DF2">
        <w:trPr>
          <w:trHeight w:val="97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6A462DA9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152978B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788C7F9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107CABA" w14:textId="77777777" w:rsidR="001911F1" w:rsidRDefault="001911F1" w:rsidP="001769AB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Vrednovanje kroz nastavni proces i korištenje usvojenog prilikom svečanosti ili službenih događaja (maturalni ples - vezanje kravate).</w:t>
            </w:r>
          </w:p>
          <w:p w14:paraId="62F9199C" w14:textId="77777777" w:rsidR="001911F1" w:rsidRDefault="001911F1" w:rsidP="00955D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64A9F1" w14:textId="77777777" w:rsidR="001911F1" w:rsidRDefault="001911F1" w:rsidP="001911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izradila: Ivana </w:t>
      </w:r>
      <w:r>
        <w:rPr>
          <w:rFonts w:ascii="Times New Roman" w:hAnsi="Times New Roman"/>
          <w:sz w:val="24"/>
          <w:szCs w:val="24"/>
        </w:rPr>
        <w:t>Vojković, mag.oec.</w:t>
      </w:r>
    </w:p>
    <w:p w14:paraId="16D847CA" w14:textId="77777777" w:rsidR="001911F1" w:rsidRDefault="001911F1" w:rsidP="001911F1">
      <w:pPr>
        <w:rPr>
          <w:rFonts w:ascii="Times New Roman" w:hAnsi="Times New Roman"/>
          <w:sz w:val="24"/>
          <w:szCs w:val="24"/>
        </w:rPr>
      </w:pPr>
    </w:p>
    <w:p w14:paraId="0246BD92" w14:textId="77777777" w:rsidR="001911F1" w:rsidRDefault="001911F1" w:rsidP="001911F1">
      <w:pPr>
        <w:rPr>
          <w:rFonts w:ascii="Times New Roman" w:hAnsi="Times New Roman"/>
          <w:sz w:val="24"/>
          <w:szCs w:val="24"/>
        </w:rPr>
        <w:sectPr w:rsidR="001911F1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34"/>
        <w:gridCol w:w="5814"/>
      </w:tblGrid>
      <w:tr w:rsidR="001911F1" w14:paraId="06E00A02" w14:textId="77777777" w:rsidTr="00955DF2"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6EE32B74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1C0701CC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53DCB4DE" w14:textId="77777777" w:rsidR="001911F1" w:rsidRDefault="001911F1" w:rsidP="00955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5513869C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POSJET TURISTIČKOJ ZAJEDNICI GRADA HVARA</w:t>
            </w:r>
          </w:p>
          <w:p w14:paraId="691FDFF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1911F1" w14:paraId="3DAC9B6E" w14:textId="77777777" w:rsidTr="00955DF2">
        <w:trPr>
          <w:trHeight w:val="1346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BECAB3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170670C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702DEE94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69EF3" w14:textId="77777777" w:rsidR="001911F1" w:rsidRDefault="001911F1" w:rsidP="001769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Upoznati učenike s TZ grada Hvara i aktivnostima TZ</w:t>
            </w:r>
          </w:p>
        </w:tc>
      </w:tr>
      <w:tr w:rsidR="001911F1" w14:paraId="169915F2" w14:textId="77777777" w:rsidTr="00955DF2">
        <w:trPr>
          <w:trHeight w:val="708"/>
        </w:trPr>
        <w:tc>
          <w:tcPr>
            <w:tcW w:w="4534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1D3ABEC" w14:textId="77777777" w:rsidR="001911F1" w:rsidRDefault="001911F1" w:rsidP="00955DF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507731DC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07C09673" w14:textId="77777777" w:rsidR="001911F1" w:rsidRDefault="001911F1" w:rsidP="00955DF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02585EDF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133C411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AE6E8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Primijeniti stečena znanja u strukovnim predmetima i svakodnevnom životu</w:t>
            </w:r>
          </w:p>
        </w:tc>
      </w:tr>
      <w:tr w:rsidR="001911F1" w14:paraId="23C4D5C1" w14:textId="77777777" w:rsidTr="00955DF2">
        <w:tc>
          <w:tcPr>
            <w:tcW w:w="453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09EB993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E61A494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14:paraId="72F3942F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0588C7CA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THK razreda</w:t>
            </w:r>
          </w:p>
          <w:p w14:paraId="6B653578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Predmetna nastavnica: Ivana Vojković </w:t>
            </w:r>
          </w:p>
          <w:p w14:paraId="24C1396D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3ED6F9D0" w14:textId="77777777" w:rsidTr="00955DF2">
        <w:tc>
          <w:tcPr>
            <w:tcW w:w="4534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14907B5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79B9863D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5D5FCA0B" w14:textId="77777777" w:rsidR="001911F1" w:rsidRDefault="001911F1" w:rsidP="001769AB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Posjet TZ  grada Hvara</w:t>
            </w:r>
          </w:p>
        </w:tc>
      </w:tr>
      <w:tr w:rsidR="001911F1" w14:paraId="1C6B2793" w14:textId="77777777" w:rsidTr="00955DF2">
        <w:tc>
          <w:tcPr>
            <w:tcW w:w="453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83A770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55F538E9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B9515A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CFE7C" w14:textId="77777777" w:rsidR="001911F1" w:rsidRDefault="001911F1" w:rsidP="001769AB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 2021./2022.</w:t>
            </w:r>
          </w:p>
          <w:p w14:paraId="2D6BD22F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42093976" w14:textId="77777777" w:rsidTr="00955DF2">
        <w:tc>
          <w:tcPr>
            <w:tcW w:w="4534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5D9E55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3409B51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0093424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2C634F94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09ECE" w14:textId="77777777" w:rsidR="001911F1" w:rsidRDefault="001911F1" w:rsidP="001769AB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0kn</w:t>
            </w:r>
          </w:p>
        </w:tc>
      </w:tr>
      <w:tr w:rsidR="001911F1" w14:paraId="78EBDF93" w14:textId="77777777" w:rsidTr="00955DF2">
        <w:trPr>
          <w:trHeight w:val="976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76EE4665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14:paraId="2E0F8B6D" w14:textId="77777777" w:rsidR="001911F1" w:rsidRDefault="001911F1" w:rsidP="001769A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25649C75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1FD2EF6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6ED0D" w14:textId="77777777" w:rsidR="001911F1" w:rsidRDefault="001911F1" w:rsidP="001769AB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Primjena stečenih znanja u redovnoj nastavi kroz strukovne predmete i povezivanje s nastavnim sadržajima.</w:t>
            </w:r>
          </w:p>
          <w:p w14:paraId="2830F320" w14:textId="77777777" w:rsidR="001911F1" w:rsidRDefault="001911F1" w:rsidP="00955D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ECF926" w14:textId="77777777" w:rsidR="001911F1" w:rsidRDefault="001911F1" w:rsidP="001911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</w:rPr>
        <w:t>ogram izradila: Ivana Vojković, mag.oec.</w:t>
      </w:r>
    </w:p>
    <w:p w14:paraId="1D1EEC44" w14:textId="77777777" w:rsidR="001911F1" w:rsidRDefault="001911F1" w:rsidP="001911F1">
      <w:pPr>
        <w:rPr>
          <w:rFonts w:ascii="Times New Roman" w:hAnsi="Times New Roman"/>
        </w:rPr>
      </w:pPr>
    </w:p>
    <w:p w14:paraId="465AAECA" w14:textId="77777777" w:rsidR="001911F1" w:rsidRDefault="001911F1" w:rsidP="001911F1">
      <w:pPr>
        <w:rPr>
          <w:rFonts w:ascii="Times New Roman" w:hAnsi="Times New Roman"/>
        </w:rPr>
      </w:pPr>
    </w:p>
    <w:p w14:paraId="1FF05D2B" w14:textId="77777777" w:rsidR="001911F1" w:rsidRDefault="001911F1" w:rsidP="001911F1">
      <w:pPr>
        <w:rPr>
          <w:rFonts w:ascii="Times New Roman" w:hAnsi="Times New Roman"/>
        </w:rPr>
      </w:pPr>
    </w:p>
    <w:p w14:paraId="6332EFAB" w14:textId="77777777" w:rsidR="001911F1" w:rsidRDefault="001911F1" w:rsidP="001911F1">
      <w:pPr>
        <w:rPr>
          <w:rFonts w:ascii="Times New Roman" w:hAnsi="Times New Roman"/>
        </w:rPr>
      </w:pPr>
    </w:p>
    <w:p w14:paraId="3421640A" w14:textId="77777777" w:rsidR="001911F1" w:rsidRDefault="001911F1" w:rsidP="001911F1">
      <w:pPr>
        <w:rPr>
          <w:rFonts w:ascii="Times New Roman" w:hAnsi="Times New Roman"/>
        </w:rPr>
      </w:pPr>
    </w:p>
    <w:p w14:paraId="1061B566" w14:textId="77777777" w:rsidR="009D08F4" w:rsidRDefault="009D08F4" w:rsidP="001911F1">
      <w:pPr>
        <w:rPr>
          <w:rFonts w:ascii="Times New Roman" w:hAnsi="Times New Roman"/>
        </w:rPr>
      </w:pPr>
    </w:p>
    <w:p w14:paraId="0F78D4D6" w14:textId="77777777" w:rsidR="009D08F4" w:rsidRDefault="009D08F4" w:rsidP="001911F1">
      <w:pPr>
        <w:rPr>
          <w:rFonts w:ascii="Times New Roman" w:hAnsi="Times New Roman"/>
        </w:rPr>
      </w:pPr>
    </w:p>
    <w:p w14:paraId="0007A336" w14:textId="77777777" w:rsidR="001911F1" w:rsidRDefault="001911F1" w:rsidP="001911F1">
      <w:pPr>
        <w:rPr>
          <w:rFonts w:ascii="Times New Roman" w:hAnsi="Times New Roman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1911F1" w14:paraId="506FE3F1" w14:textId="77777777" w:rsidTr="00955DF2">
        <w:trPr>
          <w:trHeight w:val="1244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400CFE59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4D866AD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38BE48D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6FC8464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Stručni posjeti</w:t>
            </w:r>
          </w:p>
        </w:tc>
      </w:tr>
      <w:tr w:rsidR="001911F1" w14:paraId="6E2345C7" w14:textId="77777777" w:rsidTr="00955DF2">
        <w:trPr>
          <w:trHeight w:val="1346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6F8878E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619231E5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090F63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431FAF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Posjet hotelu Briig u Splitu</w:t>
            </w:r>
          </w:p>
        </w:tc>
      </w:tr>
      <w:tr w:rsidR="001911F1" w14:paraId="350B0011" w14:textId="77777777" w:rsidTr="00955DF2">
        <w:trPr>
          <w:trHeight w:val="708"/>
        </w:trPr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A38CEE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5065D45F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Namjena aktivnosti</w:t>
            </w:r>
          </w:p>
          <w:p w14:paraId="6D912EA7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5B7BD5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24E6C7F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2D641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Primjena znanja u stvarnom okruženju.</w:t>
            </w:r>
          </w:p>
          <w:p w14:paraId="50324EEF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Povezivanje teorijskih nastavnih sadržaja i stečenog znanja na konkretnom problemskom zadatku iz područja rada i organizacije hotela.</w:t>
            </w:r>
          </w:p>
        </w:tc>
      </w:tr>
      <w:tr w:rsidR="001911F1" w14:paraId="6ED39DEF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020E4C7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9984539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Nositelji aktivnosti</w:t>
            </w:r>
          </w:p>
          <w:p w14:paraId="61A48D4D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00CD9B9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7AB4D" w14:textId="77777777" w:rsidR="001911F1" w:rsidRDefault="001911F1" w:rsidP="00955DF2">
            <w:pPr>
              <w:pStyle w:val="Odlomakpopisa"/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Vojković</w:t>
            </w:r>
          </w:p>
        </w:tc>
      </w:tr>
      <w:tr w:rsidR="001911F1" w14:paraId="60C9398D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475ED40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1BF91AA3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3E7FAFFD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8F4F68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Organizirani posjet.</w:t>
            </w:r>
          </w:p>
          <w:p w14:paraId="6BE62218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Vođenje bilješki tijekom posjeta.</w:t>
            </w:r>
          </w:p>
          <w:p w14:paraId="76B6E056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prezentacija o usvojenom nakon stručnog posjeta.</w:t>
            </w:r>
          </w:p>
        </w:tc>
      </w:tr>
      <w:tr w:rsidR="001911F1" w14:paraId="5A346CE5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2B1CF3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1A67F1B0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0AFABF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64804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Tijekom nastavne godine 2021./2022.</w:t>
            </w:r>
          </w:p>
          <w:p w14:paraId="40997543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13C43F43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8427A1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19518EBB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Troškovnik aktivnosti</w:t>
            </w:r>
          </w:p>
          <w:p w14:paraId="68DD6A6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11471243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453F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Uredski materijal</w:t>
            </w:r>
          </w:p>
          <w:p w14:paraId="4B6599A5" w14:textId="77777777" w:rsidR="001911F1" w:rsidRDefault="001911F1" w:rsidP="00955DF2">
            <w:pPr>
              <w:pStyle w:val="Odlomakpopisa"/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Troškovi prijevoza </w:t>
            </w:r>
          </w:p>
        </w:tc>
      </w:tr>
      <w:tr w:rsidR="001911F1" w14:paraId="4756B21D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6ABBAB8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3CB0511B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vrednovanja i korištenje rezultata</w:t>
            </w:r>
          </w:p>
          <w:p w14:paraId="5324445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15E74A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EFE19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skladu s pravilnikom o ocjenjivanju iz ekonomske grupe predmeta na temelju elemenata: prezentacija, praktičan rad, samostalni rad.</w:t>
            </w:r>
          </w:p>
        </w:tc>
      </w:tr>
    </w:tbl>
    <w:p w14:paraId="63FBE2BE" w14:textId="77777777" w:rsidR="001911F1" w:rsidRDefault="001911F1" w:rsidP="001911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Program izradila: Ivana Vojković, mag.oec.</w:t>
      </w:r>
    </w:p>
    <w:p w14:paraId="5136758E" w14:textId="77777777" w:rsidR="001911F1" w:rsidRDefault="001911F1" w:rsidP="001911F1">
      <w:pPr>
        <w:rPr>
          <w:rFonts w:ascii="Times New Roman" w:hAnsi="Times New Roman"/>
        </w:rPr>
      </w:pPr>
    </w:p>
    <w:p w14:paraId="31489CF5" w14:textId="77777777" w:rsidR="001911F1" w:rsidRDefault="001911F1" w:rsidP="001911F1">
      <w:pPr>
        <w:rPr>
          <w:rFonts w:ascii="Times New Roman" w:hAnsi="Times New Roman"/>
        </w:rPr>
      </w:pPr>
    </w:p>
    <w:p w14:paraId="49BA2AB6" w14:textId="77777777" w:rsidR="001911F1" w:rsidRDefault="001911F1" w:rsidP="001911F1">
      <w:pPr>
        <w:rPr>
          <w:rFonts w:ascii="Times New Roman" w:hAnsi="Times New Roman"/>
        </w:rPr>
      </w:pPr>
    </w:p>
    <w:p w14:paraId="2989D3DC" w14:textId="77777777" w:rsidR="009D08F4" w:rsidRDefault="009D08F4" w:rsidP="001911F1">
      <w:pPr>
        <w:rPr>
          <w:rFonts w:ascii="Times New Roman" w:hAnsi="Times New Roman"/>
        </w:rPr>
      </w:pPr>
    </w:p>
    <w:p w14:paraId="279168A7" w14:textId="77777777" w:rsidR="009D08F4" w:rsidRDefault="009D08F4" w:rsidP="001911F1">
      <w:pPr>
        <w:rPr>
          <w:rFonts w:ascii="Times New Roman" w:hAnsi="Times New Roman"/>
        </w:rPr>
      </w:pPr>
    </w:p>
    <w:p w14:paraId="06055B71" w14:textId="77777777" w:rsidR="001911F1" w:rsidRDefault="001911F1" w:rsidP="001911F1">
      <w:pPr>
        <w:rPr>
          <w:rFonts w:ascii="Times New Roman" w:hAnsi="Times New Roman"/>
        </w:rPr>
      </w:pPr>
    </w:p>
    <w:p w14:paraId="1691B0EE" w14:textId="77777777" w:rsidR="001911F1" w:rsidRDefault="001911F1" w:rsidP="001911F1">
      <w:pPr>
        <w:rPr>
          <w:rFonts w:ascii="Times New Roman" w:hAnsi="Times New Roman"/>
        </w:rPr>
      </w:pPr>
    </w:p>
    <w:p w14:paraId="6E3D5ABF" w14:textId="77777777" w:rsidR="001911F1" w:rsidRDefault="001911F1" w:rsidP="001911F1">
      <w:pPr>
        <w:rPr>
          <w:rFonts w:ascii="Times New Roman" w:hAnsi="Times New Roman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1911F1" w14:paraId="3A145D66" w14:textId="77777777" w:rsidTr="00955DF2">
        <w:trPr>
          <w:trHeight w:val="1244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42CF4BBF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IZLET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2599A9B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130FB3D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5C72C59F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Jednodnevni izlet</w:t>
            </w:r>
          </w:p>
        </w:tc>
      </w:tr>
      <w:tr w:rsidR="001911F1" w14:paraId="62EC6C1F" w14:textId="77777777" w:rsidTr="00955DF2">
        <w:trPr>
          <w:trHeight w:val="1346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3A4FD67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23E366DA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65ED87F1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852514" w14:textId="77777777" w:rsidR="001911F1" w:rsidRDefault="001911F1" w:rsidP="00955DF2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Razvijanje osjećaja zajedništva i pozitivne interakcije među učenicima u razrednom odjelu.</w:t>
            </w:r>
          </w:p>
        </w:tc>
      </w:tr>
      <w:tr w:rsidR="001911F1" w14:paraId="404EAF9F" w14:textId="77777777" w:rsidTr="00955DF2">
        <w:trPr>
          <w:trHeight w:val="708"/>
        </w:trPr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2FCC4C5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5615756F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Namjena aktivnosti</w:t>
            </w:r>
          </w:p>
          <w:p w14:paraId="10470230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0F2B9D45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173D0B87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FFB0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Potaknuti učenike na međusobno zbližavanje i druženje. Proširivanje znanja i načina provođenja vremena.</w:t>
            </w:r>
          </w:p>
          <w:p w14:paraId="607D41B5" w14:textId="77777777" w:rsidR="001911F1" w:rsidRDefault="001911F1" w:rsidP="00955D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Učenje socijalnih vještina, vještina komunikacije i interakcije.</w:t>
            </w:r>
          </w:p>
        </w:tc>
      </w:tr>
      <w:tr w:rsidR="001911F1" w14:paraId="3FE5F0AE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5B42BB3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0BFD29B4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Nositelji aktivnosti</w:t>
            </w:r>
          </w:p>
          <w:p w14:paraId="0A35904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3ED6609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04A7A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Vojković</w:t>
            </w:r>
          </w:p>
        </w:tc>
      </w:tr>
      <w:tr w:rsidR="001911F1" w14:paraId="13A4612E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734F0C3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3A938A7E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4934E3C2" w14:textId="77777777" w:rsidR="001911F1" w:rsidRDefault="001911F1" w:rsidP="00955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12571B" w14:textId="77777777" w:rsidR="001911F1" w:rsidRDefault="001911F1" w:rsidP="00955D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Putovanje učenika trećeg razreda ugostitelja u dogovoru s roditeljima uz pratnju razrednice.</w:t>
            </w:r>
          </w:p>
        </w:tc>
      </w:tr>
      <w:tr w:rsidR="001911F1" w14:paraId="3BDE1DA0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430E84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034C6323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483D9AF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142C93E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nastavne godine u dogovoru s roditeljima.</w:t>
            </w:r>
          </w:p>
          <w:p w14:paraId="2A2F48F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0FAFF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5921BB85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32351E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0D08D48C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Troškovnik aktivnosti</w:t>
            </w:r>
          </w:p>
          <w:p w14:paraId="26CEADF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61F5A66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E12BE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en-US"/>
              </w:rPr>
              <w:t>Troškovi puta, ulaznica i ostalih aktivnosti.</w:t>
            </w:r>
          </w:p>
        </w:tc>
      </w:tr>
      <w:tr w:rsidR="001911F1" w14:paraId="4B542518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7E23B58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3AF70E0D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vrednovanja i korištenje rezultata</w:t>
            </w:r>
          </w:p>
          <w:p w14:paraId="32E2C9B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1602AEC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B6C3D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Evaluacija izleta po povratku u školu.</w:t>
            </w:r>
          </w:p>
        </w:tc>
      </w:tr>
    </w:tbl>
    <w:p w14:paraId="761FE7C0" w14:textId="77777777" w:rsidR="001911F1" w:rsidRDefault="001911F1" w:rsidP="001911F1">
      <w:pPr>
        <w:rPr>
          <w:rFonts w:ascii="Times New Roman" w:hAnsi="Times New Roman"/>
        </w:rPr>
      </w:pPr>
      <w:r>
        <w:rPr>
          <w:rFonts w:ascii="Times New Roman" w:hAnsi="Times New Roman"/>
        </w:rPr>
        <w:t>Program izradila: Ivana Vojković, mag.oec.</w:t>
      </w:r>
    </w:p>
    <w:p w14:paraId="410AAF61" w14:textId="77777777" w:rsidR="001911F1" w:rsidRDefault="001911F1" w:rsidP="001911F1">
      <w:pPr>
        <w:spacing w:after="0"/>
        <w:rPr>
          <w:rFonts w:ascii="Times New Roman" w:hAnsi="Times New Roman"/>
        </w:rPr>
      </w:pPr>
    </w:p>
    <w:p w14:paraId="51F6F52D" w14:textId="77777777" w:rsidR="001911F1" w:rsidRDefault="001911F1" w:rsidP="001911F1">
      <w:pPr>
        <w:rPr>
          <w:rFonts w:ascii="Times New Roman" w:hAnsi="Times New Roman"/>
        </w:rPr>
      </w:pPr>
    </w:p>
    <w:p w14:paraId="0A28B07E" w14:textId="77777777" w:rsidR="001911F1" w:rsidRDefault="001911F1" w:rsidP="001911F1">
      <w:pPr>
        <w:spacing w:after="0"/>
        <w:rPr>
          <w:rFonts w:ascii="Times New Roman" w:hAnsi="Times New Roman"/>
        </w:rPr>
      </w:pPr>
    </w:p>
    <w:p w14:paraId="56078FE3" w14:textId="77777777" w:rsidR="001911F1" w:rsidRDefault="001911F1" w:rsidP="001911F1">
      <w:pPr>
        <w:rPr>
          <w:rFonts w:ascii="Times New Roman" w:hAnsi="Times New Roman"/>
        </w:rPr>
      </w:pPr>
    </w:p>
    <w:p w14:paraId="7B27E78E" w14:textId="77777777" w:rsidR="001911F1" w:rsidRDefault="001911F1" w:rsidP="001911F1">
      <w:pPr>
        <w:rPr>
          <w:rFonts w:ascii="Times New Roman" w:hAnsi="Times New Roman"/>
        </w:rPr>
      </w:pPr>
    </w:p>
    <w:p w14:paraId="44EB2899" w14:textId="77777777" w:rsidR="001911F1" w:rsidRDefault="001911F1" w:rsidP="001911F1">
      <w:pPr>
        <w:rPr>
          <w:rFonts w:ascii="Times New Roman" w:hAnsi="Times New Roman"/>
        </w:rPr>
      </w:pPr>
    </w:p>
    <w:p w14:paraId="0C8152B9" w14:textId="77777777" w:rsidR="001911F1" w:rsidRDefault="001911F1" w:rsidP="001911F1">
      <w:pPr>
        <w:rPr>
          <w:rFonts w:ascii="Times New Roman" w:hAnsi="Times New Roman"/>
        </w:rPr>
      </w:pPr>
    </w:p>
    <w:p w14:paraId="584F2E37" w14:textId="77777777" w:rsidR="001911F1" w:rsidRDefault="001911F1" w:rsidP="001911F1">
      <w:pPr>
        <w:rPr>
          <w:rFonts w:ascii="Times New Roman" w:hAnsi="Times New Roman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1911F1" w14:paraId="6FA89096" w14:textId="77777777" w:rsidTr="00955DF2">
        <w:trPr>
          <w:trHeight w:val="1244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70ACD7DB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lastRenderedPageBreak/>
              <w:t>IZVANNASTAVNA AKTIVNOST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31E1F1A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14:paraId="43FF9E1B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14:paraId="40614BDF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BURZA RADA</w:t>
            </w:r>
          </w:p>
        </w:tc>
      </w:tr>
      <w:tr w:rsidR="001911F1" w14:paraId="32DC1938" w14:textId="77777777" w:rsidTr="00955DF2">
        <w:trPr>
          <w:trHeight w:val="1346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30BFBDE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46E45673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0D5615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03AE67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Osposobiti učenike za međusobnu komunikaciju i stjecanje novih spoznaja.</w:t>
            </w:r>
          </w:p>
          <w:p w14:paraId="09468BEC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pozitivne interakcije među učenicima u razrednom odjelu i među razrednim odjelima.</w:t>
            </w:r>
          </w:p>
          <w:p w14:paraId="7272A2CA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1911F1" w14:paraId="498E3ECA" w14:textId="77777777" w:rsidTr="00955DF2">
        <w:trPr>
          <w:trHeight w:val="708"/>
        </w:trPr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40C03A4F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2989AEAF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Namjena aktivnosti</w:t>
            </w:r>
          </w:p>
          <w:p w14:paraId="21FF3C14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57B09033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2B98D290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2B695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Primjena znanja u stvarnom okruženju.</w:t>
            </w:r>
          </w:p>
          <w:p w14:paraId="4EB3248E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Povezivanje teorijskih nastavnih sadržaja i stečenog znanja na konkretnom problemskom zadatku raspisivanja natječaja za posao te pisanje i sastavljanje molbe za posao i zivotopisa.</w:t>
            </w:r>
          </w:p>
        </w:tc>
      </w:tr>
      <w:tr w:rsidR="001911F1" w14:paraId="237A439B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710BB81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69A2ACC9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Nositelji aktivnosti</w:t>
            </w:r>
          </w:p>
          <w:p w14:paraId="20CB983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D9BB08D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0F601" w14:textId="77777777" w:rsidR="001911F1" w:rsidRDefault="001911F1" w:rsidP="00955DF2">
            <w:pPr>
              <w:pStyle w:val="Odlomakpopisa"/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Vojković</w:t>
            </w:r>
          </w:p>
        </w:tc>
      </w:tr>
      <w:tr w:rsidR="001911F1" w14:paraId="428E047E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480507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699C1084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23327AA3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977B28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jednog razrednog odjela će napisati i objaviti natječaj za posao a zatim će učenici drugog razrednog odjela pisati i javljati se na raspisani natječaj za posao tako da će napisati molbu za posao i životopis.</w:t>
            </w:r>
          </w:p>
          <w:p w14:paraId="685C935B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Nakon isteka roka za prijavu na natječaj učenici će organizirati i razgovor za posao.</w:t>
            </w:r>
          </w:p>
        </w:tc>
      </w:tr>
      <w:tr w:rsidR="001911F1" w14:paraId="4799ACE5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D4F27F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40BD38E6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63CA74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EADCF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Tijekom nastavne godine 2021./2022.</w:t>
            </w:r>
          </w:p>
          <w:p w14:paraId="002C893E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7FDE36D2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6D8AAED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C61B083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Troškovnik aktivnosti</w:t>
            </w:r>
          </w:p>
          <w:p w14:paraId="4ABD861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63CE7EA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E3D31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Uredski materijal</w:t>
            </w:r>
          </w:p>
        </w:tc>
      </w:tr>
      <w:tr w:rsidR="001911F1" w14:paraId="48A4586E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0AEA151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513713E7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vrednovanja i korištenje rezultata</w:t>
            </w:r>
          </w:p>
          <w:p w14:paraId="49035FE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182283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D618F" w14:textId="77777777" w:rsidR="001911F1" w:rsidRDefault="001911F1" w:rsidP="00955DF2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skladu s pravilnikom o ocjenjivanju iz ekonomske grupe predmeta na temelju elemenata: prezentacija, praktičan rad, samostalni rad.</w:t>
            </w:r>
          </w:p>
        </w:tc>
      </w:tr>
    </w:tbl>
    <w:p w14:paraId="63E1579D" w14:textId="77777777" w:rsidR="001911F1" w:rsidRDefault="001911F1" w:rsidP="001911F1">
      <w:pPr>
        <w:rPr>
          <w:rFonts w:ascii="Times New Roman" w:hAnsi="Times New Roman"/>
        </w:rPr>
      </w:pPr>
      <w:r>
        <w:rPr>
          <w:rFonts w:ascii="Times New Roman" w:hAnsi="Times New Roman"/>
        </w:rPr>
        <w:t>Program izradila: Ivana Vojković, mag.oec.</w:t>
      </w:r>
    </w:p>
    <w:p w14:paraId="56EB1234" w14:textId="77777777" w:rsidR="001911F1" w:rsidRDefault="001911F1" w:rsidP="001911F1">
      <w:pPr>
        <w:rPr>
          <w:rFonts w:ascii="Times New Roman" w:hAnsi="Times New Roman"/>
        </w:rPr>
      </w:pPr>
    </w:p>
    <w:p w14:paraId="13262B83" w14:textId="77777777" w:rsidR="001911F1" w:rsidRDefault="001911F1" w:rsidP="001911F1">
      <w:pPr>
        <w:rPr>
          <w:rFonts w:ascii="Times New Roman" w:hAnsi="Times New Roman"/>
        </w:rPr>
      </w:pPr>
    </w:p>
    <w:p w14:paraId="3A5FF32B" w14:textId="77777777" w:rsidR="001911F1" w:rsidRDefault="001911F1" w:rsidP="001911F1">
      <w:pPr>
        <w:rPr>
          <w:rFonts w:ascii="Times New Roman" w:hAnsi="Times New Roman"/>
        </w:rPr>
      </w:pPr>
    </w:p>
    <w:p w14:paraId="0E008367" w14:textId="77777777" w:rsidR="001911F1" w:rsidRDefault="001911F1" w:rsidP="001911F1">
      <w:pPr>
        <w:rPr>
          <w:rFonts w:ascii="Times New Roman" w:hAnsi="Times New Roman"/>
        </w:rPr>
      </w:pPr>
    </w:p>
    <w:p w14:paraId="44BDC489" w14:textId="77777777" w:rsidR="001911F1" w:rsidRDefault="001911F1" w:rsidP="001911F1">
      <w:pPr>
        <w:rPr>
          <w:rFonts w:ascii="Times New Roman" w:hAnsi="Times New Roman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1911F1" w14:paraId="7CE456B8" w14:textId="77777777" w:rsidTr="00955DF2">
        <w:trPr>
          <w:trHeight w:val="1244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3F298580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lastRenderedPageBreak/>
              <w:t>IZVANNASTAVNA AKTIVNOST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36F34F26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14:paraId="2F3041DE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14:paraId="695BAC0D" w14:textId="77777777" w:rsidR="001911F1" w:rsidRDefault="001911F1" w:rsidP="00955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POKVARENI TELEFON</w:t>
            </w:r>
          </w:p>
        </w:tc>
      </w:tr>
      <w:tr w:rsidR="001911F1" w14:paraId="7AA897D5" w14:textId="77777777" w:rsidTr="00955DF2">
        <w:trPr>
          <w:trHeight w:val="1346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5EDFD58A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4C100359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1D5D3C9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EAE6E5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Razvijanje zajedništva i pozitivnog okruženja među učenicima.</w:t>
            </w:r>
          </w:p>
        </w:tc>
      </w:tr>
      <w:tr w:rsidR="001911F1" w14:paraId="677F8D2B" w14:textId="77777777" w:rsidTr="00955DF2">
        <w:trPr>
          <w:trHeight w:val="708"/>
        </w:trPr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30D5D2DF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16077EAB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Namjena aktivnosti</w:t>
            </w:r>
          </w:p>
          <w:p w14:paraId="38932ECD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01774FA9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5937AA0F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783ECF9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Povezivanje teorijskih nastavnih sadržaja i stečenog znanja iz područja komuniciranja, procesa komuniciranja te svrhe komuniciranja.</w:t>
            </w:r>
          </w:p>
          <w:p w14:paraId="2B26E480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Potaknuti učenike na međusobno druženje.</w:t>
            </w:r>
          </w:p>
          <w:p w14:paraId="0E18C663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Analiziranje Berlovog modela komunikacije i svrhe komuniciranja da pošiljatelj i primatelj shvate poruku na isti način.</w:t>
            </w:r>
          </w:p>
        </w:tc>
      </w:tr>
      <w:tr w:rsidR="001911F1" w14:paraId="3C17E2BA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3579638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22AB5E3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Nositelji aktivnosti</w:t>
            </w:r>
          </w:p>
          <w:p w14:paraId="6B90B39B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947421D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00F4E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Vojković</w:t>
            </w:r>
          </w:p>
        </w:tc>
      </w:tr>
      <w:tr w:rsidR="001911F1" w14:paraId="4A1501A3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7B61C6AB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10F8ACD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7C4CBDE6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sjede ili stoje u polukrugu. Učenik, pošiljatelj poruke, započinje igru te smišlja riječ ili rečenicu te ju šapće na uho igraču pokraj sebe. Zatim drugi učenik prenosi trećem i tako redom. Riječ ili rečenicu koju šapću smiju izgovoriti samo jednom. Posljednji učenik, primatelj poruke izgovara na glas ono što je čuo.</w:t>
            </w:r>
          </w:p>
          <w:p w14:paraId="271E2242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911F1" w14:paraId="26D2FDF0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22ECA4E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6B7E1D55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60383EA9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C8D21A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nastavne godine 2021./2022.</w:t>
            </w:r>
          </w:p>
          <w:p w14:paraId="7B31212F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1F1" w14:paraId="3D4234D9" w14:textId="77777777" w:rsidTr="00955DF2">
        <w:tc>
          <w:tcPr>
            <w:tcW w:w="4535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14:paraId="0764AF64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3CA94294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Troškovnik aktivnosti</w:t>
            </w:r>
          </w:p>
          <w:p w14:paraId="446C0AE5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14:paraId="7FEAD8F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18903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1911F1" w14:paraId="10F09D44" w14:textId="77777777" w:rsidTr="00955DF2"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2FF22CF1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14:paraId="78B2F7A8" w14:textId="77777777" w:rsidR="001911F1" w:rsidRDefault="001911F1" w:rsidP="00955DF2">
            <w:pPr>
              <w:pStyle w:val="Odlomakpopisa"/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Način vrednovanja i korištenje rezultata</w:t>
            </w:r>
          </w:p>
          <w:p w14:paraId="04D3EDA2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51500E3B" w14:textId="77777777" w:rsidR="001911F1" w:rsidRDefault="001911F1" w:rsidP="0095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ED7FC" w14:textId="77777777" w:rsidR="001911F1" w:rsidRDefault="001911F1" w:rsidP="00955D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Evaluacija aktivnosti</w:t>
            </w:r>
          </w:p>
        </w:tc>
      </w:tr>
    </w:tbl>
    <w:p w14:paraId="79CDEE73" w14:textId="77777777" w:rsidR="001911F1" w:rsidRDefault="001911F1" w:rsidP="001911F1">
      <w:pPr>
        <w:rPr>
          <w:rFonts w:ascii="Times New Roman" w:hAnsi="Times New Roman"/>
        </w:rPr>
      </w:pPr>
      <w:r>
        <w:rPr>
          <w:rFonts w:ascii="Times New Roman" w:hAnsi="Times New Roman"/>
        </w:rPr>
        <w:t>Program izradila: Ivana Vojković, mag.oec.</w:t>
      </w:r>
    </w:p>
    <w:p w14:paraId="6C41AD2F" w14:textId="77777777" w:rsidR="001911F1" w:rsidRDefault="001911F1" w:rsidP="001911F1">
      <w:pPr>
        <w:rPr>
          <w:rFonts w:ascii="Times New Roman" w:hAnsi="Times New Roman"/>
        </w:rPr>
      </w:pPr>
    </w:p>
    <w:p w14:paraId="0D4B4312" w14:textId="1B58BAEB" w:rsidR="00D167FE" w:rsidRDefault="00D167FE" w:rsidP="001911F1">
      <w:pPr>
        <w:rPr>
          <w:rFonts w:ascii="Times New Roman" w:hAnsi="Times New Roman"/>
        </w:rPr>
      </w:pPr>
    </w:p>
    <w:p w14:paraId="29FE93D1" w14:textId="77777777" w:rsidR="009D08F4" w:rsidRDefault="009D08F4" w:rsidP="001911F1">
      <w:pPr>
        <w:rPr>
          <w:rFonts w:ascii="Times New Roman" w:hAnsi="Times New Roman"/>
        </w:rPr>
      </w:pPr>
    </w:p>
    <w:p w14:paraId="360797BF" w14:textId="5C555413" w:rsidR="00D167FE" w:rsidRDefault="00D167FE" w:rsidP="001911F1">
      <w:pPr>
        <w:rPr>
          <w:rFonts w:ascii="Times New Roman" w:hAnsi="Times New Roman"/>
        </w:rPr>
      </w:pPr>
    </w:p>
    <w:p w14:paraId="50874700" w14:textId="70BBACA1" w:rsidR="00D167FE" w:rsidRDefault="00D167FE" w:rsidP="001911F1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170" w:tblpY="112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167FE" w:rsidRPr="00163EB2" w14:paraId="23D980E3" w14:textId="77777777" w:rsidTr="00955DF2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7BEE390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D0EC916" w14:textId="77777777" w:rsidR="00D167FE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PROJEKT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14:paraId="3B454176" w14:textId="77777777" w:rsidR="00D167FE" w:rsidRPr="00E51E11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Ministarstva turizma RH</w:t>
            </w:r>
          </w:p>
          <w:p w14:paraId="6AED181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24C139F7" w14:textId="77777777" w:rsidR="00D167FE" w:rsidRPr="00D74DFC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Prethistorijski Hvar/ Prehistoric Hvar</w:t>
            </w:r>
          </w:p>
        </w:tc>
      </w:tr>
      <w:tr w:rsidR="00D167FE" w:rsidRPr="00163EB2" w14:paraId="2294F241" w14:textId="77777777" w:rsidTr="00955DF2">
        <w:trPr>
          <w:trHeight w:val="2434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6A325B3B" w14:textId="77777777" w:rsidR="00D167FE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 1. Ciljevi i aktivnost</w:t>
            </w:r>
          </w:p>
          <w:p w14:paraId="28E2CD50" w14:textId="77777777" w:rsidR="00D167FE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FEB389A" w14:textId="77777777" w:rsidR="00D167FE" w:rsidRPr="00D74DFC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1DE72AD0" w14:textId="77777777" w:rsidR="00D167FE" w:rsidRDefault="00D167FE" w:rsidP="00955DF2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Srednja škola Hvar –nositelj</w:t>
            </w:r>
          </w:p>
          <w:p w14:paraId="48623040" w14:textId="77777777" w:rsidR="00D167FE" w:rsidRPr="00DA5015" w:rsidRDefault="00D167FE" w:rsidP="00955DF2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A5015">
              <w:rPr>
                <w:rFonts w:asciiTheme="minorHAnsi" w:eastAsia="Arial Unicode MS" w:hAnsiTheme="minorHAnsi" w:cstheme="minorHAnsi"/>
              </w:rPr>
              <w:t>1.</w:t>
            </w:r>
            <w:r w:rsidRPr="00DA5015">
              <w:rPr>
                <w:rFonts w:asciiTheme="minorHAnsi" w:eastAsia="Arial Unicode MS" w:hAnsiTheme="minorHAnsi" w:cstheme="minorHAnsi"/>
              </w:rPr>
              <w:tab/>
              <w:t>Eko turistička destinacija – očuvanje lokalne kulture (prethistorijsko nalazište), očuvanje kulturne raznolikosti kroz zaštitu ekosustava (lokacija špilje je unutar zaštićenog područja rta Pelegrin), promocija odgovornosti kroz minimalni utjecaj na okoliš i kulturu (postavljanje info ploče pred špiljom, IT tehnologijom omogućiti virtualni posjet špilji); osmišljavanje i pružanje kvalitetnih doživljaja gostima-novi proizvod arheološki turizam</w:t>
            </w:r>
          </w:p>
          <w:p w14:paraId="79E1D40C" w14:textId="77777777" w:rsidR="00D167FE" w:rsidRPr="00DA5015" w:rsidRDefault="00D167FE" w:rsidP="00955DF2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A5015">
              <w:rPr>
                <w:rFonts w:asciiTheme="minorHAnsi" w:eastAsia="Arial Unicode MS" w:hAnsiTheme="minorHAnsi" w:cstheme="minorHAnsi"/>
              </w:rPr>
              <w:t>2.</w:t>
            </w:r>
            <w:r w:rsidRPr="00DA5015">
              <w:rPr>
                <w:rFonts w:asciiTheme="minorHAnsi" w:eastAsia="Arial Unicode MS" w:hAnsiTheme="minorHAnsi" w:cstheme="minorHAnsi"/>
              </w:rPr>
              <w:tab/>
              <w:t>Turizam s elementima volonturizma (turist-volonter) – čišćenje puteva na rtu Pelegrin do Markove špilje u koje se mogu uključiti i turisti volonteri; nadopunjavanje arheološke interaktivne mape fotografijama i podacima s terena</w:t>
            </w:r>
          </w:p>
          <w:p w14:paraId="6790D787" w14:textId="77777777" w:rsidR="00D167FE" w:rsidRPr="00DA5015" w:rsidRDefault="00D167FE" w:rsidP="00955DF2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A5015">
              <w:rPr>
                <w:rFonts w:asciiTheme="minorHAnsi" w:eastAsia="Arial Unicode MS" w:hAnsiTheme="minorHAnsi" w:cstheme="minorHAnsi"/>
              </w:rPr>
              <w:t>3.</w:t>
            </w:r>
            <w:r w:rsidRPr="00DA5015">
              <w:rPr>
                <w:rFonts w:asciiTheme="minorHAnsi" w:eastAsia="Arial Unicode MS" w:hAnsiTheme="minorHAnsi" w:cstheme="minorHAnsi"/>
              </w:rPr>
              <w:tab/>
              <w:t>Turistički proizvod koji pruža lokalno iskustvo - turistima se pruža mogućnost sudjelovanja u čišćenju puteva na rtu Pelegrin, sudjelovanje u mapiranju arheoloških resursa, sudjelovanje u radionici s udrugom arheologa</w:t>
            </w:r>
          </w:p>
          <w:p w14:paraId="3AA949F5" w14:textId="77777777" w:rsidR="00D167FE" w:rsidRPr="00DA5015" w:rsidRDefault="00D167FE" w:rsidP="00955DF2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A5015">
              <w:rPr>
                <w:rFonts w:asciiTheme="minorHAnsi" w:eastAsia="Arial Unicode MS" w:hAnsiTheme="minorHAnsi" w:cstheme="minorHAnsi"/>
              </w:rPr>
              <w:t>4.</w:t>
            </w:r>
            <w:r w:rsidRPr="00DA5015">
              <w:rPr>
                <w:rFonts w:asciiTheme="minorHAnsi" w:eastAsia="Arial Unicode MS" w:hAnsiTheme="minorHAnsi" w:cstheme="minorHAnsi"/>
              </w:rPr>
              <w:tab/>
              <w:t>Primjena IT tehnologije u kreiranju turističkog proizvoda destinacije – aplikacija proširene stvarnosti (dostupna bi bila u Muzeju hvarske baštine)  i interaktivna mapa StoryMap koji omogućuju „posjet“ špilji bez ulaska u špilju za sve turiste i ponaosob za turiste s ograničenom pokretljivošću (osobe s invaliditetom) i ograničene mogućnosti doživljavanja stvarnosti (osobe s autizmom, down sindromom)</w:t>
            </w:r>
          </w:p>
          <w:p w14:paraId="0B8715C6" w14:textId="77777777" w:rsidR="00D167FE" w:rsidRPr="00A31C0D" w:rsidRDefault="00D167FE" w:rsidP="00955DF2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DA5015">
              <w:rPr>
                <w:rFonts w:asciiTheme="minorHAnsi" w:eastAsia="Arial Unicode MS" w:hAnsiTheme="minorHAnsi" w:cstheme="minorHAnsi"/>
              </w:rPr>
              <w:t>Naziv projekta</w:t>
            </w:r>
          </w:p>
          <w:p w14:paraId="585AF145" w14:textId="77777777" w:rsidR="00D167FE" w:rsidRPr="00A31C0D" w:rsidRDefault="00D167FE" w:rsidP="00955DF2">
            <w:p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Glavne smjernice projekta:</w:t>
            </w:r>
          </w:p>
          <w:p w14:paraId="33E6C194" w14:textId="77777777" w:rsidR="00D167FE" w:rsidRPr="00D809D1" w:rsidRDefault="00D167FE" w:rsidP="001769AB">
            <w:pPr>
              <w:pStyle w:val="Odlomakpopisa"/>
              <w:numPr>
                <w:ilvl w:val="0"/>
                <w:numId w:val="43"/>
              </w:numPr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omogućiti „posjet“ teže dostupnim lokacijama –Markova špilja kao arheološko nalazište iz neolitika za sve turiste kao i turiste - osobe s ograničenom pokretljivosti (segment socijalnog turizma, turizma za sve)</w:t>
            </w:r>
          </w:p>
          <w:p w14:paraId="369D189E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suradnja nositelja javne vlasti s obrazovnim sektorom (Škola, TZ, Grad, Komunalno Hvar, Hrvatske šume)</w:t>
            </w:r>
          </w:p>
          <w:p w14:paraId="43C634AC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institucionalno dereguliranje - znatno olakšano dobivanje dozvole Grada za postavljanje info ploče u zaštićenom području rta Pelegrin, uvrštenje na turističku kartu destinacije</w:t>
            </w:r>
          </w:p>
          <w:p w14:paraId="25DF8B12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ekološka odgovornost- održivost u izboru materijala za izradu info ploče (minimalna invazija prostora gdje će ploča biti postavljena), te aplikacije za proširenu stvarnost</w:t>
            </w:r>
          </w:p>
          <w:p w14:paraId="0BE6EA30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 xml:space="preserve">više od „sunca i mora“ - novi kulturni turistički doživljaj Hvara koji slavi njegovu prošlost i ostavlja prostor za suvremenu budućnost, jedinstven u Hrvatskoj i na Mediteranu (keramika iz </w:t>
            </w:r>
            <w:r w:rsidRPr="00D809D1">
              <w:rPr>
                <w:rFonts w:asciiTheme="minorHAnsi" w:eastAsia="Arial Unicode MS" w:hAnsiTheme="minorHAnsi" w:cstheme="minorHAnsi"/>
              </w:rPr>
              <w:lastRenderedPageBreak/>
              <w:t>Markove špilje  jedinstven primjer tzv. impresso-keramike karakteristične za mediteransko područje) , imajući u vidu da valorizacija Markove špilje kao turističke atrakcije doprinosi obogaćivanju turističke ponude, ali i edukaciji otočnog stanovništva i naših učenika</w:t>
            </w:r>
          </w:p>
          <w:p w14:paraId="34B2F334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autentičnost i kreativnost –posebnost špilje su primjerci impresso-keramike Mediterana, drugačija komunikacija s turističkim tržištem- proširena stvarnost (AR) korištenjem novih tehnologija, odgovaranje na potrebe posebnih segmenta turističkog tržišta (znanstvenici, mladi, seniori, gosti 55+, obitelji, programi city-break turizma ili touring programe); neiskorištenost Markove špilje u turističke svrhe dosada</w:t>
            </w:r>
          </w:p>
          <w:p w14:paraId="5028DB78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inovirani tržišni pristup - pokušati redizajnirati imidž otoka koji nude „više od ljeta, više od sunca i mora „, a to temeljiti na interpretiranju Hvara kao „otoka prirodne ljepote i ispunjenosti“’, „duge i bogate arheološke povijesti“, odnosno identitetskim i vrijednosnim obilježjima kao što su duga povijesna i turistička tradicija, raznolikost kulturnih obilježja, sadržajnost, autentičnost arheoloških lokaliteta, očuvanost okoliša, bogatstvo baštine</w:t>
            </w:r>
          </w:p>
          <w:p w14:paraId="4A7872AB" w14:textId="77777777" w:rsidR="00D167FE" w:rsidRPr="00D809D1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očuvanje vlastite kulture kao osnovne značajke hrvatskog turizma</w:t>
            </w:r>
          </w:p>
          <w:p w14:paraId="09D3EF6E" w14:textId="77777777" w:rsidR="00D167FE" w:rsidRPr="00A31C0D" w:rsidRDefault="00D167FE" w:rsidP="00955DF2">
            <w:pPr>
              <w:pStyle w:val="Odlomakpopisa"/>
              <w:rPr>
                <w:rFonts w:asciiTheme="minorHAnsi" w:eastAsia="Arial Unicode MS" w:hAnsiTheme="minorHAnsi" w:cstheme="minorHAnsi"/>
              </w:rPr>
            </w:pPr>
            <w:r w:rsidRPr="00D809D1">
              <w:rPr>
                <w:rFonts w:asciiTheme="minorHAnsi" w:eastAsia="Arial Unicode MS" w:hAnsiTheme="minorHAnsi" w:cstheme="minorHAnsi"/>
              </w:rPr>
              <w:t>•</w:t>
            </w:r>
            <w:r w:rsidRPr="00D809D1">
              <w:rPr>
                <w:rFonts w:asciiTheme="minorHAnsi" w:eastAsia="Arial Unicode MS" w:hAnsiTheme="minorHAnsi" w:cstheme="minorHAnsi"/>
              </w:rPr>
              <w:tab/>
              <w:t>podizanje razine javne svijesti o neiskorištenim turističkim resursima koji imaju potencijal prerastanja u turističku atrakciju</w:t>
            </w:r>
          </w:p>
        </w:tc>
      </w:tr>
      <w:tr w:rsidR="00D167FE" w:rsidRPr="00163EB2" w14:paraId="490923D2" w14:textId="77777777" w:rsidTr="00955DF2">
        <w:trPr>
          <w:trHeight w:val="708"/>
        </w:trPr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471E704B" w14:textId="77777777" w:rsidR="00D167FE" w:rsidRPr="00163EB2" w:rsidRDefault="00D167FE" w:rsidP="00955DF2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5C6CE6D" w14:textId="77777777" w:rsidR="00D167FE" w:rsidRPr="00D74DFC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66EA1BFD" w14:textId="77777777" w:rsidR="00D167FE" w:rsidRPr="00163EB2" w:rsidRDefault="00D167FE" w:rsidP="00955DF2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E40A46F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6E3EC"/>
          </w:tcPr>
          <w:p w14:paraId="50F102E6" w14:textId="77777777" w:rsidR="00D167FE" w:rsidRPr="00023B18" w:rsidRDefault="00D167FE" w:rsidP="001769AB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Aktivnost je namijenjena učenicima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fakultativnog predmeta Promocija turističke destinacije, ali i svim ostalim zainteresiranim učenicima</w:t>
            </w:r>
          </w:p>
        </w:tc>
      </w:tr>
      <w:tr w:rsidR="00D167FE" w:rsidRPr="00163EB2" w14:paraId="6C416151" w14:textId="77777777" w:rsidTr="00955DF2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7EB00933" w14:textId="77777777" w:rsidR="00D167FE" w:rsidRPr="00E51E11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14:paraId="425DE888" w14:textId="77777777" w:rsidR="00D167FE" w:rsidRPr="00163EB2" w:rsidRDefault="00D167FE" w:rsidP="00955DF2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7AE7EC0" w14:textId="77777777" w:rsidR="00D167FE" w:rsidRPr="00023B18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Sanda Stančić, Vesna Barbarić </w:t>
            </w:r>
          </w:p>
        </w:tc>
      </w:tr>
      <w:tr w:rsidR="00D167FE" w:rsidRPr="00163EB2" w14:paraId="6E92FFB9" w14:textId="77777777" w:rsidTr="00955DF2"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233F4AE7" w14:textId="77777777" w:rsidR="00D167FE" w:rsidRPr="00E51E11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shd w:val="clear" w:color="auto" w:fill="D6E3EC"/>
          </w:tcPr>
          <w:p w14:paraId="4E2937BD" w14:textId="77777777" w:rsidR="00D167FE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SUKLADNO EPIDEMIOLOŠKOJ SITUACIJI:</w:t>
            </w:r>
          </w:p>
          <w:p w14:paraId="1E4C33DD" w14:textId="77777777" w:rsidR="00D167FE" w:rsidRPr="00023B18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FAZE PROJEKTA:</w:t>
            </w:r>
          </w:p>
          <w:p w14:paraId="6C6E75D5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Formiranje učeničkih grupa za realizaciju projekta (učenici-istraživači, učenici- snimatelji i montažeri dokumentarnog filma, učenici-dizajneri proširene stvarnosti, učenici-arheolozi, učenici-kuhari završne svečanosti)</w:t>
            </w:r>
          </w:p>
          <w:p w14:paraId="64AB5055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Izrada loga projekta</w:t>
            </w:r>
          </w:p>
          <w:p w14:paraId="1B35B2B6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Prikupljanje i klasifikacija podataka o Markovoj špilji i ostalih arheološkim prapovijesnim nalazištima hvarske kulture na otoku</w:t>
            </w:r>
          </w:p>
          <w:p w14:paraId="76159DD2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 xml:space="preserve">Prikupljanje fotografija, što većeg broja arheoloških ostataka, (arheološki muzeji u Šibeniku, Splitu, Zadru i Zagrebu,  Muzej hvarske baštine u Hvaru, Dominikanski </w:t>
            </w:r>
            <w:r w:rsidRPr="00445C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samostan u Starom Gradu i zbirka koja se nalazi na Humcu</w:t>
            </w:r>
          </w:p>
          <w:p w14:paraId="365479D9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Organizirani posjet Grapčevoj špilji kod Jelse na Hvaru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(primjer iz prakse)</w:t>
            </w:r>
          </w:p>
          <w:p w14:paraId="61D35DB6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Čišćenje prilaznih puteva špilji na rtu Pelegrin</w:t>
            </w:r>
          </w:p>
          <w:p w14:paraId="04BEEDD5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Ulazak (spuštanje)u špilju s arheolozima– prvi put nakon 1978.kad je prvi put istražena)</w:t>
            </w:r>
          </w:p>
          <w:p w14:paraId="2BB6A845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Izrada i dizajn aplikacije proširene stvarnosti (izrada scenarija, snimanje audio i video zapisa, montaža, produkcija)</w:t>
            </w:r>
          </w:p>
          <w:p w14:paraId="19623922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Izrada i dizajn interaktivne mape StoryMap- poučna arheološka staza Hvara</w:t>
            </w:r>
          </w:p>
          <w:p w14:paraId="68368D90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Radionice s udrugom arheologa – Kako su živjeli praljudi? Sastavljanje jelovnika jednog pračovjeka</w:t>
            </w:r>
          </w:p>
          <w:p w14:paraId="0FE1C0B5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Grafička priprema promotivnih materijala - majice, plakati, roll-up banner</w:t>
            </w:r>
          </w:p>
          <w:p w14:paraId="62AA88BD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Priprema teksta za info ploču, pronalazak dobavljača info ploče</w:t>
            </w:r>
          </w:p>
          <w:p w14:paraId="434CA236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Postavljanje info ploče s QR kodom ispred Markove špilje</w:t>
            </w:r>
          </w:p>
          <w:p w14:paraId="6DF7CC81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Prezentacija projekta i završna svečanost, promocija aplikacije proširene stvarnosti u Muzeju hvarske baštine</w:t>
            </w:r>
          </w:p>
          <w:p w14:paraId="566D575D" w14:textId="77777777" w:rsidR="00D167FE" w:rsidRPr="00445C93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Svečani domjenak s buffet stolom u Hvaru</w:t>
            </w:r>
          </w:p>
          <w:p w14:paraId="3BBD7735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>Promocija projekta na društvenim mrežama, na novinama, na radiju, Tv</w:t>
            </w:r>
            <w:r w:rsidRPr="00445C9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D167FE" w:rsidRPr="00163EB2" w14:paraId="57AED7D1" w14:textId="77777777" w:rsidTr="00955DF2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18694363" w14:textId="77777777" w:rsidR="00D167FE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5.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Vremenik aktivnosti</w:t>
            </w:r>
          </w:p>
          <w:p w14:paraId="194AE517" w14:textId="77777777" w:rsidR="00D167FE" w:rsidRPr="00E51E11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694358B4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Lipanj -prosinac 2021. , sukladno epidemiološkoj situaciji </w:t>
            </w:r>
          </w:p>
        </w:tc>
      </w:tr>
      <w:tr w:rsidR="00D167FE" w:rsidRPr="00163EB2" w14:paraId="07A356E9" w14:textId="77777777" w:rsidTr="00955DF2"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14:paraId="699A5260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0572AD4" w14:textId="77777777" w:rsidR="00D167FE" w:rsidRPr="00E51E11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Troškovnik aktivnosti</w:t>
            </w:r>
          </w:p>
          <w:p w14:paraId="0B12EDD2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6E3EC"/>
          </w:tcPr>
          <w:p w14:paraId="703A4CDB" w14:textId="77777777" w:rsidR="00D167FE" w:rsidRPr="00163EB2" w:rsidRDefault="00D167FE" w:rsidP="00D167F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Financirano sredstvima Ministarstva turizma i sporta u sklopu natječaja „ Promocija zanimanja“ (20.000,00 kn)</w:t>
            </w:r>
          </w:p>
        </w:tc>
      </w:tr>
      <w:tr w:rsidR="00D167FE" w:rsidRPr="00163EB2" w14:paraId="0B59C6FF" w14:textId="77777777" w:rsidTr="00955DF2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14:paraId="2049EB1C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ECD4911" w14:textId="77777777" w:rsidR="00D167FE" w:rsidRPr="00E51E11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3478FE59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0C268C3" w14:textId="77777777" w:rsidR="00D167FE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Facebook a</w:t>
            </w: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nketa, evaluacija učinaka projekta na ciljnu skupinu, izrada evaluacijskog izvještaja</w:t>
            </w:r>
          </w:p>
          <w:p w14:paraId="5D39BECE" w14:textId="77777777" w:rsidR="00D167FE" w:rsidRPr="00163EB2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predmeta Promocija turističke destinacije</w:t>
            </w:r>
          </w:p>
        </w:tc>
      </w:tr>
    </w:tbl>
    <w:p w14:paraId="0E33D62B" w14:textId="77777777" w:rsidR="00D167FE" w:rsidRDefault="00D167FE" w:rsidP="00D167FE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Izradila: Sanda Stančić</w:t>
      </w:r>
    </w:p>
    <w:p w14:paraId="75ABE591" w14:textId="77777777" w:rsidR="00D167FE" w:rsidRDefault="00D167FE" w:rsidP="00D167FE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14:paraId="5E92E37C" w14:textId="77777777" w:rsidR="00D167FE" w:rsidRDefault="00D167FE" w:rsidP="00D167FE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14:paraId="442DF6F8" w14:textId="77777777" w:rsidR="00D167FE" w:rsidRDefault="00D167FE" w:rsidP="00D167FE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14:paraId="10810EA2" w14:textId="77777777" w:rsidR="00D167FE" w:rsidRDefault="00D167FE" w:rsidP="00D167FE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14:paraId="26797A91" w14:textId="77777777" w:rsidR="009D08F4" w:rsidRDefault="009D08F4" w:rsidP="00D167FE"/>
    <w:p w14:paraId="421B187F" w14:textId="77777777" w:rsidR="00D167FE" w:rsidRDefault="00D167FE" w:rsidP="00D167FE"/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167FE" w:rsidRPr="00163EB2" w14:paraId="16399896" w14:textId="77777777" w:rsidTr="00955DF2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24878A18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STRUČNI POSJET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7EC978E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230535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2FA2292" w14:textId="77777777" w:rsidR="00D167FE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Storytelling destinacija:</w:t>
            </w:r>
          </w:p>
          <w:p w14:paraId="310D1F72" w14:textId="77777777" w:rsidR="00D167FE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„Šetnja kroz drevni Faros“</w:t>
            </w:r>
          </w:p>
          <w:p w14:paraId="5F7C1B2C" w14:textId="77777777" w:rsidR="00D167FE" w:rsidRPr="00284016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„Kamen mudraca Petra Hektorovića“</w:t>
            </w:r>
          </w:p>
          <w:p w14:paraId="372B611E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167FE" w:rsidRPr="00163EB2" w14:paraId="39B273FD" w14:textId="77777777" w:rsidTr="00955DF2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A9F806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40E5F1E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0663B800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69105" w14:textId="77777777" w:rsidR="00D167FE" w:rsidRDefault="00D167FE" w:rsidP="001769AB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Sudjelovanje u kostimiranom vođenju kroz baštinu s licenciranim turističkim vodičima</w:t>
            </w:r>
          </w:p>
          <w:p w14:paraId="3D464F6C" w14:textId="77777777" w:rsidR="00D167FE" w:rsidRDefault="00D167FE" w:rsidP="001769AB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Upoznati učenike s novim oblikom turističkog vođenja, novim oblikom promocije destinacije</w:t>
            </w:r>
          </w:p>
          <w:p w14:paraId="4D61BD92" w14:textId="77777777" w:rsidR="00D167FE" w:rsidRPr="00163EB2" w:rsidRDefault="00D167FE" w:rsidP="001769AB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Predstaviti učenicima način života starih Grka i Petra Hektorovića, na autentičnim lokacijama</w:t>
            </w:r>
          </w:p>
        </w:tc>
      </w:tr>
      <w:tr w:rsidR="00D167FE" w:rsidRPr="00163EB2" w14:paraId="029BDC1E" w14:textId="77777777" w:rsidTr="00955DF2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E18849C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DA40406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783B5296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6DC40BA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14:paraId="1AABD95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BDBA2B" w14:textId="77777777" w:rsidR="00D167FE" w:rsidRPr="00EE50EA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Svi zainteresirani učenici i nastavnici</w:t>
            </w:r>
          </w:p>
        </w:tc>
      </w:tr>
      <w:tr w:rsidR="00D167FE" w:rsidRPr="00163EB2" w14:paraId="76DBBF9E" w14:textId="77777777" w:rsidTr="00955DF2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0580BD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CCC1A7E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14:paraId="7D21324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7D91E9A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EEB5D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Vesna Barbarić</w:t>
            </w:r>
          </w:p>
          <w:p w14:paraId="7458344F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Licencirani turistički vodiči</w:t>
            </w:r>
          </w:p>
        </w:tc>
      </w:tr>
      <w:tr w:rsidR="00D167FE" w:rsidRPr="00163EB2" w14:paraId="1927BD22" w14:textId="77777777" w:rsidTr="00955DF2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6753199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A09A62B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14:paraId="5F38CA8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BEE0FC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na povijesnim lokalitetima u Starom Gradu</w:t>
            </w:r>
          </w:p>
          <w:p w14:paraId="55C9D6A6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14:paraId="3B3C7380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PP prezentacija i plakata nakon posjeta</w:t>
            </w:r>
          </w:p>
        </w:tc>
      </w:tr>
      <w:tr w:rsidR="00D167FE" w:rsidRPr="00163EB2" w14:paraId="2E8B4A49" w14:textId="77777777" w:rsidTr="00955DF2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48F8DB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23C0FC1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5351F0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42710" w14:textId="77777777" w:rsidR="00D167FE" w:rsidRPr="00163EB2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Predsezona ili posezona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167FE" w:rsidRPr="00163EB2" w14:paraId="1955A754" w14:textId="77777777" w:rsidTr="00955DF2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0AD9236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0DCEE43B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55167144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14:paraId="590422A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B16E08" w14:textId="77777777" w:rsidR="00D167FE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Troškovi prijevoza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Starog Grada</w:t>
            </w:r>
          </w:p>
          <w:p w14:paraId="47D6DFD4" w14:textId="77777777" w:rsidR="00D167FE" w:rsidRPr="00163EB2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Trošak turističke ture (oko 75 kn)</w:t>
            </w:r>
          </w:p>
        </w:tc>
      </w:tr>
      <w:tr w:rsidR="00D167FE" w:rsidRPr="00163EB2" w14:paraId="462DA909" w14:textId="77777777" w:rsidTr="00955DF2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0600F6C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E0882D7" w14:textId="77777777" w:rsidR="00D167FE" w:rsidRPr="00163EB2" w:rsidRDefault="00D167FE" w:rsidP="001769A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57905BA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5819F980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8594CA" w14:textId="77777777" w:rsidR="00D167FE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Vrednovanje ove aktivnosti provodit će se kroz rad stručnog aktiva, rad Vijeća učenika i posredno, kroz sjednice Nastavničkog vijeća</w:t>
            </w:r>
          </w:p>
          <w:p w14:paraId="5AA9FBCC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BA95A2" w14:textId="77777777" w:rsidR="00D167FE" w:rsidRDefault="00D167FE" w:rsidP="00D167FE">
      <w:r>
        <w:t>Izradila: Sanda Stančić</w:t>
      </w:r>
    </w:p>
    <w:p w14:paraId="710B601C" w14:textId="77777777" w:rsidR="00D167FE" w:rsidRDefault="00D167FE" w:rsidP="00D167FE"/>
    <w:p w14:paraId="5C730077" w14:textId="77777777" w:rsidR="00D167FE" w:rsidRDefault="00D167FE" w:rsidP="00D167FE"/>
    <w:p w14:paraId="3281DDE3" w14:textId="77777777" w:rsidR="00D167FE" w:rsidRDefault="00D167FE" w:rsidP="00D167FE"/>
    <w:p w14:paraId="1D5FC4A6" w14:textId="77777777" w:rsidR="009D08F4" w:rsidRDefault="009D08F4" w:rsidP="00D167FE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11"/>
      </w:tblGrid>
      <w:tr w:rsidR="00D167FE" w:rsidRPr="00163EB2" w14:paraId="44F91805" w14:textId="77777777" w:rsidTr="00955DF2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3B2A183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8F0E700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14:paraId="2CDADB1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6313F75E" w14:textId="77777777" w:rsidR="00D167FE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SAJMOVI:</w:t>
            </w:r>
          </w:p>
          <w:p w14:paraId="1005AE36" w14:textId="77777777" w:rsidR="00D167FE" w:rsidRPr="00163EB2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DRIATIC GASTRO SHOW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 Sajam GAST</w:t>
            </w:r>
          </w:p>
        </w:tc>
      </w:tr>
      <w:tr w:rsidR="00D167FE" w:rsidRPr="00163EB2" w14:paraId="75415155" w14:textId="77777777" w:rsidTr="00955DF2">
        <w:trPr>
          <w:trHeight w:val="1346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31B5FD2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C37B342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FE4DF1E" w14:textId="77777777" w:rsidR="00D167FE" w:rsidRPr="00163EB2" w:rsidRDefault="00D167FE" w:rsidP="00D167F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 sajmu ugostiteljstva i turizma s upoznavanjem najnovijih dostignuća iz područja turizma i ugostiteljstva</w:t>
            </w:r>
          </w:p>
          <w:p w14:paraId="7A504A5A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D167FE" w:rsidRPr="00163EB2" w14:paraId="401C81B7" w14:textId="77777777" w:rsidTr="00955DF2">
        <w:trPr>
          <w:trHeight w:val="1233"/>
        </w:trPr>
        <w:tc>
          <w:tcPr>
            <w:tcW w:w="450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65DA26C8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D0EBF10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39C4C50B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CC8172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D6E3EC"/>
          </w:tcPr>
          <w:p w14:paraId="332C288D" w14:textId="77777777" w:rsidR="00D167FE" w:rsidRPr="00284016" w:rsidRDefault="00D167FE" w:rsidP="00D167F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za sve učenike THK kao i ugostiteljske razrede </w:t>
            </w:r>
          </w:p>
        </w:tc>
      </w:tr>
      <w:tr w:rsidR="00D167FE" w:rsidRPr="00163EB2" w14:paraId="35B05681" w14:textId="77777777" w:rsidTr="00955DF2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0A910D0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0F6D268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14:paraId="67F2A743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63079A1E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D167FE" w:rsidRPr="00163EB2" w14:paraId="621772EE" w14:textId="77777777" w:rsidTr="00955DF2">
        <w:tc>
          <w:tcPr>
            <w:tcW w:w="450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48F3520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99EB51A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11" w:type="dxa"/>
            <w:shd w:val="clear" w:color="auto" w:fill="D6E3EC"/>
          </w:tcPr>
          <w:p w14:paraId="18968921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realizirana kroz sveobuh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vatnu organizaciju i jednokratan posjet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sajmu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sukladno povoljnoj epidemiološkoj situaciji</w:t>
            </w:r>
          </w:p>
        </w:tc>
      </w:tr>
      <w:tr w:rsidR="00D167FE" w:rsidRPr="00163EB2" w14:paraId="683E7199" w14:textId="77777777" w:rsidTr="00955DF2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8A0FA4A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2AEBCF5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5493AED6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72B8C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Veljača, ožujak 2021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167FE" w:rsidRPr="00163EB2" w14:paraId="61A7C066" w14:textId="77777777" w:rsidTr="00955DF2">
        <w:tc>
          <w:tcPr>
            <w:tcW w:w="450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E98EF52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0C21F67B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0DF9906C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D6E3EC"/>
          </w:tcPr>
          <w:p w14:paraId="3A263A81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F3456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D167FE" w:rsidRPr="00163EB2" w14:paraId="3D704DF4" w14:textId="77777777" w:rsidTr="00955DF2">
        <w:trPr>
          <w:trHeight w:val="1680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7B8CFE3D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B026DA8" w14:textId="77777777" w:rsidR="00D167FE" w:rsidRPr="00163EB2" w:rsidRDefault="00D167FE" w:rsidP="001769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5735BDD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3C0CC07" w14:textId="77777777" w:rsidR="00D167FE" w:rsidRPr="00163EB2" w:rsidRDefault="00D167FE" w:rsidP="00955DF2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600A19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14:paraId="186B608F" w14:textId="77777777" w:rsidR="00D167FE" w:rsidRDefault="00D167FE" w:rsidP="00D167FE">
      <w:r>
        <w:t>Izradila: Sanda Stančić</w:t>
      </w:r>
    </w:p>
    <w:p w14:paraId="6A641C66" w14:textId="77777777" w:rsidR="00D167FE" w:rsidRDefault="00D167FE" w:rsidP="00D167FE"/>
    <w:p w14:paraId="1DA255B7" w14:textId="77777777" w:rsidR="00D167FE" w:rsidRDefault="00D167FE" w:rsidP="00D167FE"/>
    <w:p w14:paraId="77BF0D17" w14:textId="77777777" w:rsidR="00D167FE" w:rsidRDefault="00D167FE" w:rsidP="00D167FE"/>
    <w:p w14:paraId="776633B9" w14:textId="77777777" w:rsidR="00D167FE" w:rsidRDefault="00D167FE" w:rsidP="00D167FE"/>
    <w:p w14:paraId="26DB3087" w14:textId="77777777" w:rsidR="00D167FE" w:rsidRDefault="00D167FE" w:rsidP="00D167FE"/>
    <w:p w14:paraId="41E1694F" w14:textId="77777777" w:rsidR="00D167FE" w:rsidRDefault="00D167FE" w:rsidP="00D167FE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D167FE" w:rsidRPr="00163EB2" w14:paraId="079C2E8E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7F91D35D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bookmarkStart w:id="7" w:name="_Hlk49266052"/>
          </w:p>
          <w:p w14:paraId="1866848F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14:paraId="2FF8197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5BF60149" w14:textId="77777777" w:rsidR="00D167FE" w:rsidRPr="00163EB2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Događaji u Splitu i na otoku</w:t>
            </w:r>
          </w:p>
        </w:tc>
      </w:tr>
      <w:tr w:rsidR="00D167FE" w:rsidRPr="00163EB2" w14:paraId="58B50C45" w14:textId="77777777" w:rsidTr="00955DF2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DB2B9A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C8A159D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786BF3DC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predavanjima, radionicama i sl. događajima sadržajno vezanim za turističke predmete u školi, prema naknadnom rasporedu događanja i sukladno trenutnim epidemiološkim mjerama</w:t>
            </w:r>
          </w:p>
          <w:p w14:paraId="6077383B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7FE" w:rsidRPr="00163EB2" w14:paraId="005FF8F8" w14:textId="77777777" w:rsidTr="00955DF2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4A48EEE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280C0E77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7193A213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7BDB19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14:paraId="53536724" w14:textId="77777777" w:rsidR="00D167FE" w:rsidRDefault="00D167FE" w:rsidP="00D167F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učenike fakultativnog predmeta</w:t>
            </w:r>
          </w:p>
          <w:p w14:paraId="41A8B621" w14:textId="77777777" w:rsidR="00D167FE" w:rsidRPr="00163EB2" w:rsidRDefault="00D167FE" w:rsidP="00955DF2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Promocija turističke destinacije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167FE" w:rsidRPr="00163EB2" w14:paraId="2BBDBE45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CDEE18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0D80363F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14:paraId="0AADC42A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74B385A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D167FE" w:rsidRPr="00163EB2" w14:paraId="04F9970A" w14:textId="77777777" w:rsidTr="00955DF2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939344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297987C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14:paraId="5CC176DB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Prisustvovanje događaju, usputni posjet kulturnim atrakcijama u Splitu i na otoku (muzeji,...)</w:t>
            </w:r>
          </w:p>
        </w:tc>
      </w:tr>
      <w:tr w:rsidR="00D167FE" w:rsidRPr="00163EB2" w14:paraId="3C718200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6240830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F5B040F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1B79F92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</w:t>
            </w:r>
          </w:p>
        </w:tc>
      </w:tr>
      <w:tr w:rsidR="00D167FE" w:rsidRPr="00163EB2" w14:paraId="6C896BB6" w14:textId="77777777" w:rsidTr="00955DF2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69950B4C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5DF3F86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3094B426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14:paraId="53CFDFAF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51A28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Eventualni troškovi ulaznica na događaj i u muzeje</w:t>
            </w:r>
          </w:p>
        </w:tc>
      </w:tr>
      <w:tr w:rsidR="00D167FE" w:rsidRPr="00163EB2" w14:paraId="144911B9" w14:textId="77777777" w:rsidTr="00955DF2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6EF616A2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1CF25E2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32ED31A2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5095E84C" w14:textId="77777777" w:rsidR="00D167FE" w:rsidRPr="00163EB2" w:rsidRDefault="00D167FE" w:rsidP="00955DF2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D7A49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ili strukovnog  predmeta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bookmarkEnd w:id="7"/>
    <w:p w14:paraId="52399975" w14:textId="77777777" w:rsidR="00D167FE" w:rsidRDefault="00D167FE" w:rsidP="00D167FE">
      <w:r>
        <w:t>Izradila: Sanda Stančić</w:t>
      </w:r>
    </w:p>
    <w:p w14:paraId="06C100A3" w14:textId="77777777" w:rsidR="00D167FE" w:rsidRDefault="00D167FE" w:rsidP="00D167FE"/>
    <w:p w14:paraId="35422C9B" w14:textId="77777777" w:rsidR="00D167FE" w:rsidRDefault="00D167FE" w:rsidP="00D167FE"/>
    <w:p w14:paraId="46B60369" w14:textId="77777777" w:rsidR="00D167FE" w:rsidRDefault="00D167FE" w:rsidP="00D167FE"/>
    <w:p w14:paraId="70AFE1B2" w14:textId="77777777" w:rsidR="00D167FE" w:rsidRDefault="00D167FE" w:rsidP="00D167FE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178"/>
      </w:tblGrid>
      <w:tr w:rsidR="00D167FE" w:rsidRPr="00163EB2" w14:paraId="13DDBB51" w14:textId="77777777" w:rsidTr="00955DF2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26726599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0DB062D8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PROJEKT-nastavak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42CCBE27" w14:textId="77777777" w:rsidR="00D167FE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98F343" wp14:editId="55B90EEE">
                  <wp:extent cx="1188720" cy="11887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7B529" w14:textId="77777777" w:rsidR="00D167FE" w:rsidRPr="00163EB2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831F1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</w:rPr>
              <w:t>Hvar for all- održivost nagrađenog projekta</w:t>
            </w:r>
          </w:p>
        </w:tc>
      </w:tr>
      <w:tr w:rsidR="00D167FE" w:rsidRPr="00163EB2" w14:paraId="19FB61A5" w14:textId="77777777" w:rsidTr="00955DF2">
        <w:trPr>
          <w:trHeight w:val="1346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3C67C89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4877BEE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0CAA5E50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Nastaviti nagrađeni projekt Hvar for all 2019.</w:t>
            </w:r>
          </w:p>
          <w:p w14:paraId="7EF0D87C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Potaknuti održivost samog projekta</w:t>
            </w:r>
          </w:p>
          <w:p w14:paraId="78ADFA70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dalje promicati važnost turizma za sve, pristupačnog turizma</w:t>
            </w:r>
          </w:p>
          <w:p w14:paraId="456DA262" w14:textId="77777777" w:rsidR="00D167FE" w:rsidRPr="000E797F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Izraditi nove taktilne ploče destinacije Hvar za slijepe i slabovidne turiste</w:t>
            </w:r>
          </w:p>
        </w:tc>
      </w:tr>
      <w:tr w:rsidR="00D167FE" w:rsidRPr="00163EB2" w14:paraId="21EE8A93" w14:textId="77777777" w:rsidTr="00955DF2">
        <w:trPr>
          <w:trHeight w:val="1083"/>
        </w:trPr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5BDDBAD3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4552038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30C1EFF1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B1EC41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shd w:val="clear" w:color="auto" w:fill="D6E3EC"/>
          </w:tcPr>
          <w:p w14:paraId="0655BADE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učenike fakultativnog predmeta Promocija turističke destinacije</w:t>
            </w:r>
          </w:p>
        </w:tc>
      </w:tr>
      <w:tr w:rsidR="00D167FE" w:rsidRPr="00163EB2" w14:paraId="28C6E612" w14:textId="77777777" w:rsidTr="00955DF2">
        <w:trPr>
          <w:trHeight w:val="734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5746FE8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99F1B57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14:paraId="47E8CF7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96AFF09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</w:tc>
      </w:tr>
      <w:tr w:rsidR="00D167FE" w:rsidRPr="00163EB2" w14:paraId="309D3DC0" w14:textId="77777777" w:rsidTr="00955DF2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175064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17F6F92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178" w:type="dxa"/>
            <w:shd w:val="clear" w:color="auto" w:fill="D6E3EC"/>
          </w:tcPr>
          <w:p w14:paraId="00E8057E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Dogovoriti s Gradom i TZ-om lokacije postavljanja ploče</w:t>
            </w:r>
          </w:p>
          <w:p w14:paraId="602750E5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Definirati izgled ploča i naručiti kod dobavljača</w:t>
            </w:r>
          </w:p>
          <w:p w14:paraId="5F573BC7" w14:textId="77777777" w:rsidR="00D167FE" w:rsidRPr="00725C4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Postaviti ploče na frekventna mjesta u gradu</w:t>
            </w:r>
          </w:p>
        </w:tc>
      </w:tr>
      <w:tr w:rsidR="00D167FE" w:rsidRPr="00163EB2" w14:paraId="2206CFEF" w14:textId="77777777" w:rsidTr="00955DF2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1B56BD4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9A80E0E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6F3010F1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kraja prosinca 2021.</w:t>
            </w:r>
          </w:p>
        </w:tc>
      </w:tr>
      <w:tr w:rsidR="00D167FE" w:rsidRPr="00163EB2" w14:paraId="06329F4A" w14:textId="77777777" w:rsidTr="00955DF2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A63CA54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155F5CB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39C3618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shd w:val="clear" w:color="auto" w:fill="D6E3EC"/>
          </w:tcPr>
          <w:p w14:paraId="17828B9C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9.000,00 kn, Ministarstvo turizma i sporta RH</w:t>
            </w:r>
          </w:p>
        </w:tc>
      </w:tr>
      <w:tr w:rsidR="00D167FE" w:rsidRPr="00163EB2" w14:paraId="7C31DFFA" w14:textId="77777777" w:rsidTr="00955DF2">
        <w:trPr>
          <w:trHeight w:val="1680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5F159586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A1625FF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1EBC8C3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25B0480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fakultativne nastave</w:t>
            </w:r>
          </w:p>
          <w:p w14:paraId="38C86E07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stručnih vijeća</w:t>
            </w:r>
          </w:p>
        </w:tc>
      </w:tr>
    </w:tbl>
    <w:p w14:paraId="206A6711" w14:textId="77777777" w:rsidR="00D167FE" w:rsidRDefault="00D167FE" w:rsidP="00D167FE">
      <w:r>
        <w:t>Izradila: Sanda Stančić</w:t>
      </w:r>
    </w:p>
    <w:p w14:paraId="2D00CAB9" w14:textId="77777777" w:rsidR="00D167FE" w:rsidRDefault="00D167FE" w:rsidP="00D167FE"/>
    <w:p w14:paraId="07D0E3F9" w14:textId="77777777" w:rsidR="00D167FE" w:rsidRDefault="00D167FE" w:rsidP="00D167FE"/>
    <w:p w14:paraId="7E07E214" w14:textId="77777777" w:rsidR="009D08F4" w:rsidRDefault="009D08F4" w:rsidP="00D167FE"/>
    <w:p w14:paraId="73C67190" w14:textId="77777777" w:rsidR="00D167FE" w:rsidRDefault="00D167FE" w:rsidP="00D167FE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87"/>
      </w:tblGrid>
      <w:tr w:rsidR="00D167FE" w:rsidRPr="00163EB2" w14:paraId="7DC13DCB" w14:textId="77777777" w:rsidTr="00955DF2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1EFFA4AA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05CD144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Mini projekt</w:t>
            </w:r>
          </w:p>
          <w:p w14:paraId="13D510CC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6FF21595" w14:textId="77777777" w:rsidR="00D167FE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SVJETSKI DAN TURIZMA 2021. „Turizam za uključivi rast“</w:t>
            </w:r>
          </w:p>
          <w:p w14:paraId="3532ED2A" w14:textId="77777777" w:rsidR="00D167FE" w:rsidRPr="00163EB2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(</w:t>
            </w:r>
            <w:r w:rsidRPr="005F4F18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World Tourism Day 2021: Tourism for Inclusive Growth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D167FE" w:rsidRPr="00163EB2" w14:paraId="1420CCD3" w14:textId="77777777" w:rsidTr="00955DF2">
        <w:trPr>
          <w:trHeight w:val="134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96C974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5F41C17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10E67919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Osvijestiti učenike o važnosti obilježavanja Svjetskog dana turizma, posebice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u neizvjesnom kontekstu obilježenom razvojem pandemije COVID-19</w:t>
            </w:r>
          </w:p>
          <w:p w14:paraId="74C06648" w14:textId="77777777" w:rsidR="00D167FE" w:rsidRPr="00BF303D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Sudjelovati -uključiti se u ovogodišnje obilježavanje Svjetskog dana turizma , s temom „Turizam za uključivi rast“, u organizaciji UNWTO</w:t>
            </w:r>
          </w:p>
        </w:tc>
      </w:tr>
      <w:tr w:rsidR="00D167FE" w:rsidRPr="00163EB2" w14:paraId="53029DC0" w14:textId="77777777" w:rsidTr="00955DF2">
        <w:trPr>
          <w:trHeight w:val="1083"/>
        </w:trPr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495E6716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5A585D1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7A0B800F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263CB730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D6E3EC"/>
          </w:tcPr>
          <w:p w14:paraId="024C6A1C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icanje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održiv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i odgovor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nog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turizm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koji, proveden na načelima socijalne i ekonomske pravde, uz puno poštivanje okoliša i kulturâ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prepoznaje središnju ulogu lokalne zajednice</w:t>
            </w:r>
          </w:p>
          <w:p w14:paraId="488F5417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predstaviti</w:t>
            </w:r>
            <w:r w:rsidRPr="005F4F18">
              <w:rPr>
                <w:rFonts w:asciiTheme="minorHAnsi" w:hAnsiTheme="minorHAnsi" w:cstheme="minorHAnsi"/>
                <w:sz w:val="24"/>
                <w:szCs w:val="24"/>
              </w:rPr>
              <w:t xml:space="preserve"> potencijal turizma za stvaranje radnih mjesta i zbližavanje zajednica</w:t>
            </w:r>
          </w:p>
          <w:p w14:paraId="3D99DEBC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Izraditi</w:t>
            </w: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fotografije i videozapise visoke rezolucije koji najbolje prikazuju čitav lanac vrijednosti, od proizvođača suvenira, preko menadžera hostela do turističkih vodiča. Na taj način želi se naglasiti moć turizma koji generira rast i pozitivnu transformaciju koju je pokrenuo za ljude.</w:t>
            </w:r>
          </w:p>
        </w:tc>
      </w:tr>
      <w:tr w:rsidR="00D167FE" w:rsidRPr="00163EB2" w14:paraId="75912A01" w14:textId="77777777" w:rsidTr="00955DF2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66AA53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4512058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14:paraId="1752C95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5E03656C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Sanda Stančić </w:t>
            </w:r>
          </w:p>
          <w:p w14:paraId="4356D75F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Fakultativna grupa Promocija turističke destinacije</w:t>
            </w:r>
          </w:p>
        </w:tc>
      </w:tr>
      <w:tr w:rsidR="00D167FE" w:rsidRPr="00163EB2" w14:paraId="45519084" w14:textId="77777777" w:rsidTr="00955DF2"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5D05680A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3753541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887" w:type="dxa"/>
            <w:shd w:val="clear" w:color="auto" w:fill="D6E3EC"/>
          </w:tcPr>
          <w:p w14:paraId="3288CE7D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Prikupiti fotografije ili video zapise i poslati na službeni e-mail Svjetske turističke organizacije (UNWTO), s temom:</w:t>
            </w:r>
          </w:p>
          <w:p w14:paraId="45665D03" w14:textId="77777777" w:rsidR="00D167FE" w:rsidRPr="00F1619F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   Radnici turističkog sektora</w:t>
            </w:r>
          </w:p>
          <w:p w14:paraId="030B207F" w14:textId="77777777" w:rsidR="00D167FE" w:rsidRPr="00F1619F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   Lokalne zajednice</w:t>
            </w:r>
          </w:p>
          <w:p w14:paraId="5CEA6AE5" w14:textId="77777777" w:rsidR="00D167FE" w:rsidRPr="00F1619F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   Putnici koji se uključuju u lokalne aktivnosti i događaje</w:t>
            </w:r>
          </w:p>
          <w:p w14:paraId="2813CD54" w14:textId="77777777" w:rsidR="00D167FE" w:rsidRPr="00F1619F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   Kvaliteta fotografija: najmanje 300 dpi.</w:t>
            </w:r>
          </w:p>
          <w:p w14:paraId="1AB8DCD8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1619F">
              <w:rPr>
                <w:rFonts w:asciiTheme="minorHAnsi" w:hAnsiTheme="minorHAnsi" w:cstheme="minorHAnsi"/>
                <w:sz w:val="24"/>
                <w:szCs w:val="24"/>
              </w:rPr>
              <w:t xml:space="preserve">    Videozapisi: ne dulji od jedne minute, najmanje 1080p.</w:t>
            </w:r>
          </w:p>
          <w:p w14:paraId="40FD0F54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Fotografije naših učenika bit će također objavljene na facebook stranici Škole</w:t>
            </w:r>
          </w:p>
          <w:p w14:paraId="4741E095" w14:textId="77777777" w:rsidR="00D167FE" w:rsidRPr="00310D2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7FE" w:rsidRPr="00163EB2" w14:paraId="646498B6" w14:textId="77777777" w:rsidTr="00955DF2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6521F05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20F2CE0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7B396856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Rujan 2021.</w:t>
            </w:r>
          </w:p>
        </w:tc>
      </w:tr>
      <w:tr w:rsidR="00D167FE" w:rsidRPr="00163EB2" w14:paraId="0C285E9A" w14:textId="77777777" w:rsidTr="00955DF2"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243667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EBFCA96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4ECBBC07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D6E3EC"/>
          </w:tcPr>
          <w:p w14:paraId="78F939B9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D167FE" w:rsidRPr="00163EB2" w14:paraId="57F422F4" w14:textId="77777777" w:rsidTr="00955DF2">
        <w:trPr>
          <w:trHeight w:val="1301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03C1FF1C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44647B63" w14:textId="77777777" w:rsidR="00D167FE" w:rsidRPr="00C64E2B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 xml:space="preserve">Ocjenska rešetka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fakultativne nastave</w:t>
            </w:r>
          </w:p>
          <w:p w14:paraId="5DDE50DE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  <w:p w14:paraId="34D12E90" w14:textId="77777777" w:rsidR="00D167FE" w:rsidRPr="00F1619F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Objava na službenim stranicama UNWTO i stranicama Škole</w:t>
            </w:r>
          </w:p>
        </w:tc>
      </w:tr>
    </w:tbl>
    <w:p w14:paraId="4BEDBFE9" w14:textId="77777777" w:rsidR="00D167FE" w:rsidRDefault="00D167FE" w:rsidP="00D167FE">
      <w:r>
        <w:lastRenderedPageBreak/>
        <w:t>Izradila: Sanda Stančić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D167FE" w:rsidRPr="00163EB2" w14:paraId="4B013DBB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14:paraId="7AE81C3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590651E" w14:textId="77777777" w:rsidR="00D167FE" w:rsidRPr="00163EB2" w:rsidRDefault="00D167FE" w:rsidP="00955D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RADIONICE</w:t>
            </w:r>
          </w:p>
          <w:p w14:paraId="7F840DA1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14:paraId="080BE29C" w14:textId="77777777" w:rsidR="00D167FE" w:rsidRPr="00163EB2" w:rsidRDefault="00D167FE" w:rsidP="00955D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Radionice  poduzetništva s Michaelom Freerom</w:t>
            </w:r>
          </w:p>
        </w:tc>
      </w:tr>
      <w:tr w:rsidR="00D167FE" w:rsidRPr="00163EB2" w14:paraId="04033089" w14:textId="77777777" w:rsidTr="00955DF2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9AA1E9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E63DFF7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893FC85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poduzetničkog duha mladih</w:t>
            </w:r>
          </w:p>
          <w:p w14:paraId="204B427A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Osvijestiti o važnosti poduzetništva, napose društvenog poduzetništva</w:t>
            </w:r>
          </w:p>
          <w:p w14:paraId="0241F2BA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Predstaviti mladima pojam društvenog poduzetništva i utjecaj na lokalnu zajednicu</w:t>
            </w:r>
          </w:p>
          <w:p w14:paraId="37098A16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Primijeniti znanje engleskog jezika u poslovnom svijetu </w:t>
            </w:r>
          </w:p>
        </w:tc>
      </w:tr>
      <w:tr w:rsidR="00D167FE" w:rsidRPr="00163EB2" w14:paraId="1497E871" w14:textId="77777777" w:rsidTr="00955DF2">
        <w:trPr>
          <w:trHeight w:val="887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0969A747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543086A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14:paraId="67A69822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7D27311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14:paraId="6392DF93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prvih razreda i svi ostali zainteresirani učenici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167FE" w:rsidRPr="00163EB2" w14:paraId="00DABB1B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2BCE8F5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4441B16E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14:paraId="2740AC2B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7719B3FA" w14:textId="77777777" w:rsidR="00D167FE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Voditelj radionica u Školi (na engleskom jeziku): Michael Freer, društveni poduzetnik</w:t>
            </w:r>
          </w:p>
          <w:p w14:paraId="301A6D2A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Koordinatorica u Školi: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D167FE" w:rsidRPr="00163EB2" w14:paraId="759BB58F" w14:textId="77777777" w:rsidTr="00955DF2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62489BED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1692B7E1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14:paraId="15A4FD72" w14:textId="77777777" w:rsidR="00D167FE" w:rsidRPr="0084783A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Radionic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na različitim poduzetničkim (ekonomskim) temama, na engleskom i hrvatskom jeziku, jednom mjesečno u školi</w:t>
            </w:r>
          </w:p>
        </w:tc>
      </w:tr>
      <w:tr w:rsidR="00D167FE" w:rsidRPr="00163EB2" w14:paraId="0A95C8AF" w14:textId="77777777" w:rsidTr="00955DF2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71912329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67FED19B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35BC0EEF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godine, jedanput mjesečno</w:t>
            </w:r>
          </w:p>
        </w:tc>
      </w:tr>
      <w:tr w:rsidR="00D167FE" w:rsidRPr="00163EB2" w14:paraId="62FB495F" w14:textId="77777777" w:rsidTr="00955DF2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14:paraId="2F409D98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5CEA96A6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14:paraId="2EA2549E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14:paraId="249503F9" w14:textId="77777777" w:rsidR="00D167FE" w:rsidRPr="00163EB2" w:rsidRDefault="00D167FE" w:rsidP="00955DF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62161" w14:textId="77777777" w:rsidR="00D167FE" w:rsidRPr="00163EB2" w:rsidRDefault="00D167FE" w:rsidP="001769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D167FE" w:rsidRPr="00163EB2" w14:paraId="41443B66" w14:textId="77777777" w:rsidTr="00955DF2">
        <w:trPr>
          <w:trHeight w:val="1273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14:paraId="5D3AB81F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14:paraId="30B66BB5" w14:textId="77777777" w:rsidR="00D167FE" w:rsidRPr="00BA0CC3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14:paraId="614ECE8D" w14:textId="77777777" w:rsidR="00D167FE" w:rsidRPr="00163EB2" w:rsidRDefault="00D167FE" w:rsidP="00955D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14:paraId="2756E239" w14:textId="77777777" w:rsidR="00D167FE" w:rsidRPr="00163EB2" w:rsidRDefault="00D167FE" w:rsidP="00955DF2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166DE" w14:textId="77777777" w:rsidR="00D167FE" w:rsidRPr="0084783A" w:rsidRDefault="00D167FE" w:rsidP="001769AB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stručnih vijeća</w:t>
            </w:r>
          </w:p>
        </w:tc>
      </w:tr>
    </w:tbl>
    <w:p w14:paraId="71A78F58" w14:textId="77777777" w:rsidR="00D167FE" w:rsidRDefault="00D167FE" w:rsidP="00D167FE">
      <w:r>
        <w:t>Izradila: Sanda Stančić</w:t>
      </w:r>
    </w:p>
    <w:p w14:paraId="44331443" w14:textId="77777777" w:rsidR="00D167FE" w:rsidRDefault="00D167FE" w:rsidP="00D167FE"/>
    <w:p w14:paraId="0F7907F0" w14:textId="77777777" w:rsidR="009D08F4" w:rsidRDefault="009D08F4" w:rsidP="00D167FE"/>
    <w:p w14:paraId="3132409B" w14:textId="77777777" w:rsidR="009D08F4" w:rsidRDefault="009D08F4" w:rsidP="00D167FE"/>
    <w:p w14:paraId="6FE5398C" w14:textId="77777777" w:rsidR="009D08F4" w:rsidRDefault="009D08F4" w:rsidP="00D167FE"/>
    <w:p w14:paraId="47DD9563" w14:textId="77777777" w:rsidR="009D08F4" w:rsidRDefault="009D08F4" w:rsidP="00D167FE"/>
    <w:p w14:paraId="1AB8D59A" w14:textId="77777777" w:rsidR="009D08F4" w:rsidRDefault="009D08F4" w:rsidP="00D167FE"/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D167FE" w:rsidRPr="003626FC" w14:paraId="530E8292" w14:textId="77777777" w:rsidTr="00955DF2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C2ED5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>Terenska nastava</w:t>
            </w:r>
          </w:p>
          <w:p w14:paraId="2ACD7155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18D17" w14:textId="77777777" w:rsidR="00D167FE" w:rsidRPr="003626FC" w:rsidRDefault="00D167FE" w:rsidP="00955DF2">
            <w:pPr>
              <w:pStyle w:val="Naslov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</w:rPr>
              <w:t>Posjet Botaničkom vrtu Prirodoslovno-matematičkog fakulteta u Splitu</w:t>
            </w:r>
          </w:p>
        </w:tc>
      </w:tr>
      <w:tr w:rsidR="00D167FE" w:rsidRPr="003626FC" w14:paraId="7A4BEEA0" w14:textId="77777777" w:rsidTr="00955DF2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055C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E90F6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Upoznati učenike s</w:t>
            </w:r>
            <w:r>
              <w:rPr>
                <w:rFonts w:ascii="Times New Roman" w:hAnsi="Times New Roman"/>
              </w:rPr>
              <w:t xml:space="preserve"> različitim biljnim vrstama i njihovim ljekovitim svojstvima. </w:t>
            </w:r>
          </w:p>
        </w:tc>
      </w:tr>
      <w:tr w:rsidR="00D167FE" w:rsidRPr="003626FC" w14:paraId="66E566B7" w14:textId="77777777" w:rsidTr="00955DF2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E7858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14:paraId="1C2BAA81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8C4DE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Omogućiti učenicima lakše usvajanje znanja o biljnim vrstama koje koristimo u prehrani. </w:t>
            </w:r>
          </w:p>
        </w:tc>
      </w:tr>
      <w:tr w:rsidR="00D167FE" w:rsidRPr="003626FC" w14:paraId="29801761" w14:textId="77777777" w:rsidTr="00955DF2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742B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14:paraId="384F4880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D16CA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Ćubić, Ivana Vojković, Vatroslav Lozić, suradnja s kolegama iz kuharstva</w:t>
            </w:r>
          </w:p>
        </w:tc>
      </w:tr>
      <w:tr w:rsidR="00D167FE" w:rsidRPr="003626FC" w14:paraId="244C7A74" w14:textId="77777777" w:rsidTr="00955DF2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DAF78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15028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botančkom vrtu uz organizirano vođenje po vrtu.</w:t>
            </w:r>
          </w:p>
          <w:p w14:paraId="7D3CE5E5" w14:textId="77777777" w:rsidR="00D167FE" w:rsidRPr="003626FC" w:rsidRDefault="00D167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D167FE" w:rsidRPr="003626FC" w14:paraId="47148952" w14:textId="77777777" w:rsidTr="00955DF2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27C26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14:paraId="6B6186A2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6E3F9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Proljeće školske godine 2021./2022</w:t>
            </w:r>
            <w:r w:rsidRPr="003626FC">
              <w:rPr>
                <w:rFonts w:ascii="Times New Roman" w:hAnsi="Times New Roman"/>
              </w:rPr>
              <w:t xml:space="preserve">. </w:t>
            </w:r>
          </w:p>
        </w:tc>
      </w:tr>
      <w:tr w:rsidR="00D167FE" w:rsidRPr="003626FC" w14:paraId="1B873B8A" w14:textId="77777777" w:rsidTr="00955DF2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4DBAA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14:paraId="5BCBF088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78146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Trajektne karte. </w:t>
            </w:r>
          </w:p>
        </w:tc>
      </w:tr>
      <w:tr w:rsidR="00D167FE" w:rsidRPr="003626FC" w14:paraId="25CF58D3" w14:textId="77777777" w:rsidTr="00955DF2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3E032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CA771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Sumativno i formativno vrednovanje kroz ocjensku rešetku, seminarski rad i tablice učeničkog vrednovanja i samovrednovanja. </w:t>
            </w:r>
          </w:p>
          <w:p w14:paraId="11708C9F" w14:textId="77777777" w:rsidR="00D167FE" w:rsidRPr="003626FC" w:rsidRDefault="00D167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14:paraId="1E8F5ED0" w14:textId="77777777" w:rsidR="00D167FE" w:rsidRDefault="00D167FE" w:rsidP="00D167FE"/>
    <w:p w14:paraId="3FE7383B" w14:textId="77777777" w:rsidR="009D08F4" w:rsidRDefault="009D08F4" w:rsidP="00D167FE"/>
    <w:p w14:paraId="24650D9F" w14:textId="77777777" w:rsidR="009D08F4" w:rsidRDefault="009D08F4" w:rsidP="00D167FE"/>
    <w:p w14:paraId="53C84C9A" w14:textId="77777777" w:rsidR="009D08F4" w:rsidRDefault="009D08F4" w:rsidP="00D167FE"/>
    <w:p w14:paraId="462F807E" w14:textId="77777777" w:rsidR="009D08F4" w:rsidRDefault="009D08F4" w:rsidP="00D167FE"/>
    <w:p w14:paraId="276145BB" w14:textId="77777777" w:rsidR="009D08F4" w:rsidRDefault="009D08F4" w:rsidP="00D167FE"/>
    <w:p w14:paraId="59BCD63F" w14:textId="77777777" w:rsidR="009D08F4" w:rsidRDefault="009D08F4" w:rsidP="00D167FE"/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D167FE" w:rsidRPr="003626FC" w14:paraId="7F573B93" w14:textId="77777777" w:rsidTr="00955DF2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F81ED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>Terenska nastava</w:t>
            </w:r>
          </w:p>
          <w:p w14:paraId="01684009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5211" w14:textId="77777777" w:rsidR="00D167FE" w:rsidRPr="003626FC" w:rsidRDefault="00D167FE" w:rsidP="00955DF2">
            <w:pPr>
              <w:pStyle w:val="Naslov2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</w:rPr>
              <w:t>Prikupljanje ljekovitog i aromatičnog bilja</w:t>
            </w:r>
          </w:p>
          <w:p w14:paraId="57F223E0" w14:textId="77777777" w:rsidR="00D167FE" w:rsidRPr="003626FC" w:rsidRDefault="00D167FE" w:rsidP="00955DF2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7FE" w:rsidRPr="003626FC" w14:paraId="123B761C" w14:textId="77777777" w:rsidTr="00955DF2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56DD6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39944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Upoznati učenike s</w:t>
            </w:r>
            <w:r>
              <w:rPr>
                <w:rFonts w:ascii="Times New Roman" w:hAnsi="Times New Roman"/>
              </w:rPr>
              <w:t xml:space="preserve"> različitim biljnim vrstama i njihovim ljekovitim svojstvima. </w:t>
            </w:r>
          </w:p>
        </w:tc>
      </w:tr>
      <w:tr w:rsidR="00D167FE" w:rsidRPr="003626FC" w14:paraId="6DA1411F" w14:textId="77777777" w:rsidTr="00955DF2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ED0B0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14:paraId="3508B27A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3B130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Omogućiti učenicima lakše usvajanje znanja o biljnim vrstama koje koristimo u prehrani. </w:t>
            </w:r>
          </w:p>
        </w:tc>
      </w:tr>
      <w:tr w:rsidR="00D167FE" w:rsidRPr="003626FC" w14:paraId="4E146688" w14:textId="77777777" w:rsidTr="00955DF2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C356D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14:paraId="2CAA777B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67E34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Ćubić, Ivana Vojković, Vatroslav Lozić, suradnja s kolegama iz kuharstva</w:t>
            </w:r>
          </w:p>
        </w:tc>
      </w:tr>
      <w:tr w:rsidR="00D167FE" w:rsidRPr="003626FC" w14:paraId="5FA47192" w14:textId="77777777" w:rsidTr="00955DF2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60D8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63ED2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Terenska nastava.</w:t>
            </w:r>
          </w:p>
          <w:p w14:paraId="5364DDF9" w14:textId="77777777" w:rsidR="00D167FE" w:rsidRPr="003626FC" w:rsidRDefault="00D167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D167FE" w:rsidRPr="003626FC" w14:paraId="7706AA54" w14:textId="77777777" w:rsidTr="00955DF2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5DF42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14:paraId="7072AC0F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3FA76B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Proljeće školske godine 2021./2022</w:t>
            </w:r>
            <w:r w:rsidRPr="003626FC">
              <w:rPr>
                <w:rFonts w:ascii="Times New Roman" w:hAnsi="Times New Roman"/>
              </w:rPr>
              <w:t xml:space="preserve">. </w:t>
            </w:r>
          </w:p>
        </w:tc>
      </w:tr>
      <w:tr w:rsidR="00D167FE" w:rsidRPr="003626FC" w14:paraId="67065355" w14:textId="77777777" w:rsidTr="00955DF2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15F76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14:paraId="767810F3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F275F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Nema predviđenih troškova. </w:t>
            </w:r>
          </w:p>
        </w:tc>
      </w:tr>
      <w:tr w:rsidR="00D167FE" w:rsidRPr="003626FC" w14:paraId="4316D7AD" w14:textId="77777777" w:rsidTr="00955DF2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B7CC67" w14:textId="77777777" w:rsidR="00D167FE" w:rsidRPr="003626FC" w:rsidRDefault="00D167FE" w:rsidP="00955DF2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9742B" w14:textId="77777777" w:rsidR="00D167FE" w:rsidRPr="003626FC" w:rsidRDefault="00D167FE" w:rsidP="00955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Sumativno i formativno vrednovanje kroz ocjensku rešetku, seminarski rad i tablice učeničkog vrednovanja i samovrednovanja. </w:t>
            </w:r>
          </w:p>
          <w:p w14:paraId="575A6D10" w14:textId="77777777" w:rsidR="00D167FE" w:rsidRPr="003626FC" w:rsidRDefault="00D167FE" w:rsidP="00955DF2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14:paraId="5E5CF205" w14:textId="77777777" w:rsidR="00D167FE" w:rsidRDefault="00D167FE" w:rsidP="00D167FE"/>
    <w:p w14:paraId="2EBD926B" w14:textId="77777777" w:rsidR="00D167FE" w:rsidRDefault="00D167FE" w:rsidP="00D167FE"/>
    <w:p w14:paraId="39A6DC3A" w14:textId="77777777" w:rsidR="00D167FE" w:rsidRDefault="00D167FE" w:rsidP="00D167FE"/>
    <w:p w14:paraId="515B703D" w14:textId="77777777" w:rsidR="00D167FE" w:rsidRDefault="00D167FE" w:rsidP="00D167FE"/>
    <w:p w14:paraId="70CD9928" w14:textId="77777777" w:rsidR="00D167FE" w:rsidRDefault="00D167FE" w:rsidP="001911F1">
      <w:pPr>
        <w:rPr>
          <w:rFonts w:ascii="Times New Roman" w:hAnsi="Times New Roman"/>
        </w:rPr>
      </w:pPr>
    </w:p>
    <w:p w14:paraId="0B228944" w14:textId="77777777" w:rsidR="001911F1" w:rsidRPr="00A3200D" w:rsidRDefault="001911F1" w:rsidP="00A63B16">
      <w:pPr>
        <w:pStyle w:val="Odlomakpopisa"/>
        <w:ind w:left="2148"/>
        <w:rPr>
          <w:rFonts w:ascii="Times New Roman" w:hAnsi="Times New Roman"/>
        </w:rPr>
      </w:pPr>
    </w:p>
    <w:sectPr w:rsidR="001911F1" w:rsidRPr="00A3200D" w:rsidSect="00C6264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416B" w14:textId="77777777" w:rsidR="004660FE" w:rsidRDefault="004660FE" w:rsidP="00717658">
      <w:pPr>
        <w:spacing w:after="0" w:line="240" w:lineRule="auto"/>
      </w:pPr>
      <w:r>
        <w:separator/>
      </w:r>
    </w:p>
  </w:endnote>
  <w:endnote w:type="continuationSeparator" w:id="0">
    <w:p w14:paraId="03BD4625" w14:textId="77777777" w:rsidR="004660FE" w:rsidRDefault="004660FE" w:rsidP="0071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03FE" w14:textId="77777777" w:rsidR="00D3517C" w:rsidRDefault="00D3517C">
    <w:pPr>
      <w:pStyle w:val="Podnoje"/>
    </w:pPr>
  </w:p>
  <w:p w14:paraId="14E2F594" w14:textId="77777777" w:rsidR="00D3517C" w:rsidRDefault="00D351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582AD" w14:textId="77777777" w:rsidR="004660FE" w:rsidRDefault="004660FE" w:rsidP="00717658">
      <w:pPr>
        <w:spacing w:after="0" w:line="240" w:lineRule="auto"/>
      </w:pPr>
      <w:r>
        <w:separator/>
      </w:r>
    </w:p>
  </w:footnote>
  <w:footnote w:type="continuationSeparator" w:id="0">
    <w:p w14:paraId="01576EB6" w14:textId="77777777" w:rsidR="004660FE" w:rsidRDefault="004660FE" w:rsidP="0071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21C6" w14:textId="77777777" w:rsidR="00D3517C" w:rsidRDefault="00D3517C">
    <w:pPr>
      <w:pStyle w:val="Zaglavlje"/>
    </w:pPr>
  </w:p>
  <w:p w14:paraId="6BE86625" w14:textId="77777777" w:rsidR="00D3517C" w:rsidRDefault="00D3517C">
    <w:pPr>
      <w:pStyle w:val="Zaglavlje"/>
    </w:pPr>
  </w:p>
  <w:p w14:paraId="4DA382A4" w14:textId="77777777" w:rsidR="00D3517C" w:rsidRDefault="00D351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B33F1"/>
    <w:multiLevelType w:val="hybridMultilevel"/>
    <w:tmpl w:val="BB08B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01A19"/>
    <w:multiLevelType w:val="hybridMultilevel"/>
    <w:tmpl w:val="EAE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C16D7"/>
    <w:multiLevelType w:val="hybridMultilevel"/>
    <w:tmpl w:val="62A6EBD8"/>
    <w:lvl w:ilvl="0" w:tplc="A3849C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09F948C7"/>
    <w:multiLevelType w:val="hybridMultilevel"/>
    <w:tmpl w:val="7540B4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25953"/>
    <w:multiLevelType w:val="hybridMultilevel"/>
    <w:tmpl w:val="AFDA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63DF5"/>
    <w:multiLevelType w:val="hybridMultilevel"/>
    <w:tmpl w:val="364A2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3">
    <w:nsid w:val="178D209F"/>
    <w:multiLevelType w:val="hybridMultilevel"/>
    <w:tmpl w:val="A0BCF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149D1"/>
    <w:multiLevelType w:val="hybridMultilevel"/>
    <w:tmpl w:val="497A4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0DAE"/>
    <w:multiLevelType w:val="hybridMultilevel"/>
    <w:tmpl w:val="2C7CD4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E61FD"/>
    <w:multiLevelType w:val="hybridMultilevel"/>
    <w:tmpl w:val="ACD63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A5431"/>
    <w:multiLevelType w:val="hybridMultilevel"/>
    <w:tmpl w:val="2E3E8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F312A"/>
    <w:multiLevelType w:val="hybridMultilevel"/>
    <w:tmpl w:val="926819D8"/>
    <w:lvl w:ilvl="0" w:tplc="BAF038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70" w:hanging="360"/>
      </w:pPr>
    </w:lvl>
    <w:lvl w:ilvl="2" w:tplc="101A001B" w:tentative="1">
      <w:start w:val="1"/>
      <w:numFmt w:val="lowerRoman"/>
      <w:lvlText w:val="%3."/>
      <w:lvlJc w:val="right"/>
      <w:pPr>
        <w:ind w:left="1890" w:hanging="180"/>
      </w:pPr>
    </w:lvl>
    <w:lvl w:ilvl="3" w:tplc="101A000F" w:tentative="1">
      <w:start w:val="1"/>
      <w:numFmt w:val="decimal"/>
      <w:lvlText w:val="%4."/>
      <w:lvlJc w:val="left"/>
      <w:pPr>
        <w:ind w:left="2610" w:hanging="360"/>
      </w:pPr>
    </w:lvl>
    <w:lvl w:ilvl="4" w:tplc="101A0019" w:tentative="1">
      <w:start w:val="1"/>
      <w:numFmt w:val="lowerLetter"/>
      <w:lvlText w:val="%5."/>
      <w:lvlJc w:val="left"/>
      <w:pPr>
        <w:ind w:left="3330" w:hanging="360"/>
      </w:pPr>
    </w:lvl>
    <w:lvl w:ilvl="5" w:tplc="101A001B" w:tentative="1">
      <w:start w:val="1"/>
      <w:numFmt w:val="lowerRoman"/>
      <w:lvlText w:val="%6."/>
      <w:lvlJc w:val="right"/>
      <w:pPr>
        <w:ind w:left="4050" w:hanging="180"/>
      </w:pPr>
    </w:lvl>
    <w:lvl w:ilvl="6" w:tplc="101A000F" w:tentative="1">
      <w:start w:val="1"/>
      <w:numFmt w:val="decimal"/>
      <w:lvlText w:val="%7."/>
      <w:lvlJc w:val="left"/>
      <w:pPr>
        <w:ind w:left="4770" w:hanging="360"/>
      </w:pPr>
    </w:lvl>
    <w:lvl w:ilvl="7" w:tplc="101A0019" w:tentative="1">
      <w:start w:val="1"/>
      <w:numFmt w:val="lowerLetter"/>
      <w:lvlText w:val="%8."/>
      <w:lvlJc w:val="left"/>
      <w:pPr>
        <w:ind w:left="5490" w:hanging="360"/>
      </w:pPr>
    </w:lvl>
    <w:lvl w:ilvl="8" w:tplc="10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AF575D0"/>
    <w:multiLevelType w:val="hybridMultilevel"/>
    <w:tmpl w:val="D74AE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E53"/>
    <w:multiLevelType w:val="hybridMultilevel"/>
    <w:tmpl w:val="E8D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06053"/>
    <w:multiLevelType w:val="hybridMultilevel"/>
    <w:tmpl w:val="368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45DE0"/>
    <w:multiLevelType w:val="hybridMultilevel"/>
    <w:tmpl w:val="CED2C926"/>
    <w:lvl w:ilvl="0" w:tplc="BEA2FD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F5638"/>
    <w:multiLevelType w:val="hybridMultilevel"/>
    <w:tmpl w:val="B596B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37D39"/>
    <w:multiLevelType w:val="hybridMultilevel"/>
    <w:tmpl w:val="AA5E5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9964B94"/>
    <w:multiLevelType w:val="hybridMultilevel"/>
    <w:tmpl w:val="7D2229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83925"/>
    <w:multiLevelType w:val="hybridMultilevel"/>
    <w:tmpl w:val="9AF2A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375CF"/>
    <w:multiLevelType w:val="hybridMultilevel"/>
    <w:tmpl w:val="BFDC0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6843BA5"/>
    <w:multiLevelType w:val="multilevel"/>
    <w:tmpl w:val="B2C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DCABA"/>
    <w:multiLevelType w:val="multilevel"/>
    <w:tmpl w:val="59ADC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E775772"/>
    <w:multiLevelType w:val="hybridMultilevel"/>
    <w:tmpl w:val="05247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3B706C"/>
    <w:multiLevelType w:val="hybridMultilevel"/>
    <w:tmpl w:val="181AE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850DE"/>
    <w:multiLevelType w:val="hybridMultilevel"/>
    <w:tmpl w:val="89E6C166"/>
    <w:lvl w:ilvl="0" w:tplc="A536A8F8">
      <w:start w:val="2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2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B4B15"/>
    <w:multiLevelType w:val="hybridMultilevel"/>
    <w:tmpl w:val="C068C6E0"/>
    <w:lvl w:ilvl="0" w:tplc="C7C46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B41A0"/>
    <w:multiLevelType w:val="hybridMultilevel"/>
    <w:tmpl w:val="D220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9054A"/>
    <w:multiLevelType w:val="hybridMultilevel"/>
    <w:tmpl w:val="97FE7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6C6DB4"/>
    <w:multiLevelType w:val="hybridMultilevel"/>
    <w:tmpl w:val="4A1A5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669C7"/>
    <w:multiLevelType w:val="hybridMultilevel"/>
    <w:tmpl w:val="D5720660"/>
    <w:lvl w:ilvl="0" w:tplc="CADA8F7C">
      <w:start w:val="2"/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1"/>
  </w:num>
  <w:num w:numId="4">
    <w:abstractNumId w:val="50"/>
  </w:num>
  <w:num w:numId="5">
    <w:abstractNumId w:val="33"/>
  </w:num>
  <w:num w:numId="6">
    <w:abstractNumId w:val="16"/>
  </w:num>
  <w:num w:numId="7">
    <w:abstractNumId w:val="30"/>
  </w:num>
  <w:num w:numId="8">
    <w:abstractNumId w:val="14"/>
  </w:num>
  <w:num w:numId="9">
    <w:abstractNumId w:val="7"/>
  </w:num>
  <w:num w:numId="10">
    <w:abstractNumId w:val="40"/>
  </w:num>
  <w:num w:numId="11">
    <w:abstractNumId w:val="12"/>
  </w:num>
  <w:num w:numId="12">
    <w:abstractNumId w:val="18"/>
  </w:num>
  <w:num w:numId="13">
    <w:abstractNumId w:val="42"/>
  </w:num>
  <w:num w:numId="14">
    <w:abstractNumId w:val="52"/>
  </w:num>
  <w:num w:numId="15">
    <w:abstractNumId w:val="39"/>
  </w:num>
  <w:num w:numId="16">
    <w:abstractNumId w:val="48"/>
  </w:num>
  <w:num w:numId="17">
    <w:abstractNumId w:val="21"/>
  </w:num>
  <w:num w:numId="18">
    <w:abstractNumId w:val="25"/>
  </w:num>
  <w:num w:numId="19">
    <w:abstractNumId w:val="24"/>
  </w:num>
  <w:num w:numId="20">
    <w:abstractNumId w:val="15"/>
  </w:num>
  <w:num w:numId="21">
    <w:abstractNumId w:val="37"/>
  </w:num>
  <w:num w:numId="22">
    <w:abstractNumId w:val="32"/>
  </w:num>
  <w:num w:numId="23">
    <w:abstractNumId w:val="13"/>
  </w:num>
  <w:num w:numId="24">
    <w:abstractNumId w:val="29"/>
  </w:num>
  <w:num w:numId="25">
    <w:abstractNumId w:val="44"/>
  </w:num>
  <w:num w:numId="26">
    <w:abstractNumId w:val="35"/>
  </w:num>
  <w:num w:numId="27">
    <w:abstractNumId w:val="23"/>
  </w:num>
  <w:num w:numId="28">
    <w:abstractNumId w:val="5"/>
  </w:num>
  <w:num w:numId="29">
    <w:abstractNumId w:val="27"/>
  </w:num>
  <w:num w:numId="30">
    <w:abstractNumId w:val="3"/>
  </w:num>
  <w:num w:numId="31">
    <w:abstractNumId w:val="1"/>
  </w:num>
  <w:num w:numId="32">
    <w:abstractNumId w:val="36"/>
  </w:num>
  <w:num w:numId="33">
    <w:abstractNumId w:val="0"/>
  </w:num>
  <w:num w:numId="34">
    <w:abstractNumId w:val="17"/>
  </w:num>
  <w:num w:numId="35">
    <w:abstractNumId w:val="8"/>
  </w:num>
  <w:num w:numId="36">
    <w:abstractNumId w:val="38"/>
  </w:num>
  <w:num w:numId="37">
    <w:abstractNumId w:val="41"/>
  </w:num>
  <w:num w:numId="38">
    <w:abstractNumId w:val="47"/>
  </w:num>
  <w:num w:numId="39">
    <w:abstractNumId w:val="45"/>
  </w:num>
  <w:num w:numId="40">
    <w:abstractNumId w:val="19"/>
  </w:num>
  <w:num w:numId="41">
    <w:abstractNumId w:val="43"/>
  </w:num>
  <w:num w:numId="42">
    <w:abstractNumId w:val="34"/>
  </w:num>
  <w:num w:numId="43">
    <w:abstractNumId w:val="9"/>
  </w:num>
  <w:num w:numId="44">
    <w:abstractNumId w:val="6"/>
  </w:num>
  <w:num w:numId="45">
    <w:abstractNumId w:val="49"/>
  </w:num>
  <w:num w:numId="46">
    <w:abstractNumId w:val="31"/>
  </w:num>
  <w:num w:numId="47">
    <w:abstractNumId w:val="10"/>
  </w:num>
  <w:num w:numId="48">
    <w:abstractNumId w:val="20"/>
  </w:num>
  <w:num w:numId="49">
    <w:abstractNumId w:val="4"/>
  </w:num>
  <w:num w:numId="50">
    <w:abstractNumId w:val="22"/>
  </w:num>
  <w:num w:numId="51">
    <w:abstractNumId w:val="26"/>
  </w:num>
  <w:num w:numId="52">
    <w:abstractNumId w:val="46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56"/>
    <w:rsid w:val="00006CC8"/>
    <w:rsid w:val="000072E5"/>
    <w:rsid w:val="00010796"/>
    <w:rsid w:val="0001274A"/>
    <w:rsid w:val="00012EA2"/>
    <w:rsid w:val="00015894"/>
    <w:rsid w:val="00022154"/>
    <w:rsid w:val="00030929"/>
    <w:rsid w:val="00032FA2"/>
    <w:rsid w:val="000362E2"/>
    <w:rsid w:val="000400FF"/>
    <w:rsid w:val="00040F9A"/>
    <w:rsid w:val="00046072"/>
    <w:rsid w:val="00046830"/>
    <w:rsid w:val="00055C66"/>
    <w:rsid w:val="00056C65"/>
    <w:rsid w:val="00061BBB"/>
    <w:rsid w:val="00073BFF"/>
    <w:rsid w:val="00076906"/>
    <w:rsid w:val="00076AB1"/>
    <w:rsid w:val="00090BA2"/>
    <w:rsid w:val="000974E4"/>
    <w:rsid w:val="000A0BDA"/>
    <w:rsid w:val="000A26BA"/>
    <w:rsid w:val="000A597E"/>
    <w:rsid w:val="000A774C"/>
    <w:rsid w:val="000B1369"/>
    <w:rsid w:val="000B59C5"/>
    <w:rsid w:val="000C3DC3"/>
    <w:rsid w:val="000D299A"/>
    <w:rsid w:val="000E0FC2"/>
    <w:rsid w:val="000E15A0"/>
    <w:rsid w:val="000E70C1"/>
    <w:rsid w:val="000F0DC4"/>
    <w:rsid w:val="000F12E1"/>
    <w:rsid w:val="000F39BB"/>
    <w:rsid w:val="000F4234"/>
    <w:rsid w:val="000F42C0"/>
    <w:rsid w:val="0010287E"/>
    <w:rsid w:val="00107646"/>
    <w:rsid w:val="0011283A"/>
    <w:rsid w:val="00112D1C"/>
    <w:rsid w:val="001141A4"/>
    <w:rsid w:val="001201B5"/>
    <w:rsid w:val="0012158F"/>
    <w:rsid w:val="00125B8B"/>
    <w:rsid w:val="00131028"/>
    <w:rsid w:val="00132B3C"/>
    <w:rsid w:val="00134CA2"/>
    <w:rsid w:val="00141E59"/>
    <w:rsid w:val="0014537E"/>
    <w:rsid w:val="001547B3"/>
    <w:rsid w:val="001769AB"/>
    <w:rsid w:val="00181292"/>
    <w:rsid w:val="00184103"/>
    <w:rsid w:val="00184761"/>
    <w:rsid w:val="001868B9"/>
    <w:rsid w:val="00186BDF"/>
    <w:rsid w:val="001911F1"/>
    <w:rsid w:val="00195CF7"/>
    <w:rsid w:val="001A4470"/>
    <w:rsid w:val="001A5006"/>
    <w:rsid w:val="001A7B3B"/>
    <w:rsid w:val="001C3224"/>
    <w:rsid w:val="001C502E"/>
    <w:rsid w:val="001C5D0F"/>
    <w:rsid w:val="001C692C"/>
    <w:rsid w:val="001C74C6"/>
    <w:rsid w:val="001D552D"/>
    <w:rsid w:val="001D646E"/>
    <w:rsid w:val="001D64C7"/>
    <w:rsid w:val="001D6B04"/>
    <w:rsid w:val="001E0960"/>
    <w:rsid w:val="001E4988"/>
    <w:rsid w:val="001F15C4"/>
    <w:rsid w:val="001F17C8"/>
    <w:rsid w:val="001F3203"/>
    <w:rsid w:val="001F4905"/>
    <w:rsid w:val="001F767B"/>
    <w:rsid w:val="00201838"/>
    <w:rsid w:val="00202222"/>
    <w:rsid w:val="00202D46"/>
    <w:rsid w:val="00205143"/>
    <w:rsid w:val="0021483D"/>
    <w:rsid w:val="00217D2E"/>
    <w:rsid w:val="00227487"/>
    <w:rsid w:val="00227798"/>
    <w:rsid w:val="00231522"/>
    <w:rsid w:val="00233302"/>
    <w:rsid w:val="00240EFF"/>
    <w:rsid w:val="00250C08"/>
    <w:rsid w:val="00261B76"/>
    <w:rsid w:val="0026389B"/>
    <w:rsid w:val="002745F4"/>
    <w:rsid w:val="00282AE3"/>
    <w:rsid w:val="00287B98"/>
    <w:rsid w:val="00291308"/>
    <w:rsid w:val="00292188"/>
    <w:rsid w:val="0029787D"/>
    <w:rsid w:val="002A04A7"/>
    <w:rsid w:val="002A5172"/>
    <w:rsid w:val="002B00FA"/>
    <w:rsid w:val="002B0FED"/>
    <w:rsid w:val="002C432C"/>
    <w:rsid w:val="002C5543"/>
    <w:rsid w:val="002D1091"/>
    <w:rsid w:val="002D5BFE"/>
    <w:rsid w:val="002E0ABC"/>
    <w:rsid w:val="002E33DB"/>
    <w:rsid w:val="002F0070"/>
    <w:rsid w:val="002F3013"/>
    <w:rsid w:val="002F5133"/>
    <w:rsid w:val="002F7367"/>
    <w:rsid w:val="003033D0"/>
    <w:rsid w:val="003133DB"/>
    <w:rsid w:val="003256CC"/>
    <w:rsid w:val="003263AA"/>
    <w:rsid w:val="00332C5B"/>
    <w:rsid w:val="00333C2E"/>
    <w:rsid w:val="00336E22"/>
    <w:rsid w:val="003418C3"/>
    <w:rsid w:val="003430B4"/>
    <w:rsid w:val="003476FF"/>
    <w:rsid w:val="00350F90"/>
    <w:rsid w:val="003526B3"/>
    <w:rsid w:val="00353B08"/>
    <w:rsid w:val="00356E94"/>
    <w:rsid w:val="0035783B"/>
    <w:rsid w:val="0036712D"/>
    <w:rsid w:val="00370609"/>
    <w:rsid w:val="003761F6"/>
    <w:rsid w:val="00391C68"/>
    <w:rsid w:val="003924B0"/>
    <w:rsid w:val="003B344C"/>
    <w:rsid w:val="003B35BF"/>
    <w:rsid w:val="003B78FA"/>
    <w:rsid w:val="003E6E4B"/>
    <w:rsid w:val="003E7DC4"/>
    <w:rsid w:val="003F5AC5"/>
    <w:rsid w:val="003F7A1C"/>
    <w:rsid w:val="004049DA"/>
    <w:rsid w:val="00405883"/>
    <w:rsid w:val="0040606B"/>
    <w:rsid w:val="00406964"/>
    <w:rsid w:val="00415478"/>
    <w:rsid w:val="004230E2"/>
    <w:rsid w:val="00424CC2"/>
    <w:rsid w:val="00430C99"/>
    <w:rsid w:val="00431F13"/>
    <w:rsid w:val="00435515"/>
    <w:rsid w:val="0044546A"/>
    <w:rsid w:val="00445813"/>
    <w:rsid w:val="00451B51"/>
    <w:rsid w:val="00457480"/>
    <w:rsid w:val="00457840"/>
    <w:rsid w:val="00461569"/>
    <w:rsid w:val="00465721"/>
    <w:rsid w:val="004660FE"/>
    <w:rsid w:val="00470CAE"/>
    <w:rsid w:val="004717DA"/>
    <w:rsid w:val="004730C0"/>
    <w:rsid w:val="00475E8F"/>
    <w:rsid w:val="00480FEB"/>
    <w:rsid w:val="00481ABD"/>
    <w:rsid w:val="00483A3F"/>
    <w:rsid w:val="00484934"/>
    <w:rsid w:val="00485BB3"/>
    <w:rsid w:val="00486DC1"/>
    <w:rsid w:val="00492B95"/>
    <w:rsid w:val="00492DDE"/>
    <w:rsid w:val="00496252"/>
    <w:rsid w:val="00496785"/>
    <w:rsid w:val="004A0176"/>
    <w:rsid w:val="004A221E"/>
    <w:rsid w:val="004A44D9"/>
    <w:rsid w:val="004A650C"/>
    <w:rsid w:val="004A7A25"/>
    <w:rsid w:val="004B07E4"/>
    <w:rsid w:val="004B7F98"/>
    <w:rsid w:val="004C0014"/>
    <w:rsid w:val="004C12D9"/>
    <w:rsid w:val="004C1B08"/>
    <w:rsid w:val="004C22DA"/>
    <w:rsid w:val="004C79B6"/>
    <w:rsid w:val="004D0013"/>
    <w:rsid w:val="004D3551"/>
    <w:rsid w:val="004D3C00"/>
    <w:rsid w:val="004E024F"/>
    <w:rsid w:val="004E352E"/>
    <w:rsid w:val="004E54D4"/>
    <w:rsid w:val="004E754D"/>
    <w:rsid w:val="004F2653"/>
    <w:rsid w:val="004F4746"/>
    <w:rsid w:val="004F55AB"/>
    <w:rsid w:val="00502BB7"/>
    <w:rsid w:val="00502D0F"/>
    <w:rsid w:val="0050748B"/>
    <w:rsid w:val="00507D31"/>
    <w:rsid w:val="005120BF"/>
    <w:rsid w:val="00514A19"/>
    <w:rsid w:val="005201A8"/>
    <w:rsid w:val="00521EED"/>
    <w:rsid w:val="00521FB5"/>
    <w:rsid w:val="00522FA1"/>
    <w:rsid w:val="00530A07"/>
    <w:rsid w:val="00532A6B"/>
    <w:rsid w:val="00534C62"/>
    <w:rsid w:val="00546236"/>
    <w:rsid w:val="00557193"/>
    <w:rsid w:val="00557873"/>
    <w:rsid w:val="00560B3F"/>
    <w:rsid w:val="00562F29"/>
    <w:rsid w:val="0056500F"/>
    <w:rsid w:val="00572775"/>
    <w:rsid w:val="00572A17"/>
    <w:rsid w:val="0057642B"/>
    <w:rsid w:val="0058346F"/>
    <w:rsid w:val="00584354"/>
    <w:rsid w:val="005870FC"/>
    <w:rsid w:val="0059030B"/>
    <w:rsid w:val="00591098"/>
    <w:rsid w:val="00594ED9"/>
    <w:rsid w:val="005A412D"/>
    <w:rsid w:val="005A614F"/>
    <w:rsid w:val="005A6CEB"/>
    <w:rsid w:val="005B0792"/>
    <w:rsid w:val="005B216C"/>
    <w:rsid w:val="005B4217"/>
    <w:rsid w:val="005C0BE2"/>
    <w:rsid w:val="005C13AC"/>
    <w:rsid w:val="005C1E59"/>
    <w:rsid w:val="005C61DF"/>
    <w:rsid w:val="005D62E9"/>
    <w:rsid w:val="005E0154"/>
    <w:rsid w:val="005E1743"/>
    <w:rsid w:val="005E4826"/>
    <w:rsid w:val="005E6BE4"/>
    <w:rsid w:val="005E78B4"/>
    <w:rsid w:val="005F1F7F"/>
    <w:rsid w:val="00601766"/>
    <w:rsid w:val="006151EF"/>
    <w:rsid w:val="00616187"/>
    <w:rsid w:val="006211E3"/>
    <w:rsid w:val="006264B8"/>
    <w:rsid w:val="006276A4"/>
    <w:rsid w:val="006306B9"/>
    <w:rsid w:val="006368B0"/>
    <w:rsid w:val="00641512"/>
    <w:rsid w:val="00643784"/>
    <w:rsid w:val="00652307"/>
    <w:rsid w:val="00653EEB"/>
    <w:rsid w:val="00654B3C"/>
    <w:rsid w:val="00657182"/>
    <w:rsid w:val="006578BC"/>
    <w:rsid w:val="006604D0"/>
    <w:rsid w:val="00667713"/>
    <w:rsid w:val="00671908"/>
    <w:rsid w:val="00676BD9"/>
    <w:rsid w:val="00680D03"/>
    <w:rsid w:val="00695316"/>
    <w:rsid w:val="00695982"/>
    <w:rsid w:val="006A09A4"/>
    <w:rsid w:val="006A0E85"/>
    <w:rsid w:val="006A26C1"/>
    <w:rsid w:val="006A2796"/>
    <w:rsid w:val="006A42CA"/>
    <w:rsid w:val="006A5C0A"/>
    <w:rsid w:val="006B5738"/>
    <w:rsid w:val="006B6984"/>
    <w:rsid w:val="006C6DBB"/>
    <w:rsid w:val="006D6B02"/>
    <w:rsid w:val="006D7217"/>
    <w:rsid w:val="006E1E7E"/>
    <w:rsid w:val="006E2636"/>
    <w:rsid w:val="006E663F"/>
    <w:rsid w:val="006E6E10"/>
    <w:rsid w:val="006F2278"/>
    <w:rsid w:val="006F480E"/>
    <w:rsid w:val="00701023"/>
    <w:rsid w:val="00717658"/>
    <w:rsid w:val="00725BFF"/>
    <w:rsid w:val="00730179"/>
    <w:rsid w:val="007321EA"/>
    <w:rsid w:val="00735A1B"/>
    <w:rsid w:val="0073611F"/>
    <w:rsid w:val="00741687"/>
    <w:rsid w:val="007432E5"/>
    <w:rsid w:val="007461E0"/>
    <w:rsid w:val="00752827"/>
    <w:rsid w:val="007630D2"/>
    <w:rsid w:val="00767E90"/>
    <w:rsid w:val="0077038B"/>
    <w:rsid w:val="00771E37"/>
    <w:rsid w:val="007745E6"/>
    <w:rsid w:val="00777381"/>
    <w:rsid w:val="0078011C"/>
    <w:rsid w:val="00781949"/>
    <w:rsid w:val="00783173"/>
    <w:rsid w:val="0078640B"/>
    <w:rsid w:val="007A087D"/>
    <w:rsid w:val="007A1E0C"/>
    <w:rsid w:val="007B03A3"/>
    <w:rsid w:val="007B56DD"/>
    <w:rsid w:val="007B61EA"/>
    <w:rsid w:val="007B660A"/>
    <w:rsid w:val="007C0602"/>
    <w:rsid w:val="007C3347"/>
    <w:rsid w:val="007D2C37"/>
    <w:rsid w:val="007D3993"/>
    <w:rsid w:val="007F4935"/>
    <w:rsid w:val="007F6181"/>
    <w:rsid w:val="00802716"/>
    <w:rsid w:val="008051EE"/>
    <w:rsid w:val="008055EE"/>
    <w:rsid w:val="00806C1C"/>
    <w:rsid w:val="00815C75"/>
    <w:rsid w:val="00826107"/>
    <w:rsid w:val="00827AA3"/>
    <w:rsid w:val="0083098E"/>
    <w:rsid w:val="00830E6F"/>
    <w:rsid w:val="00831706"/>
    <w:rsid w:val="00833887"/>
    <w:rsid w:val="00834BF8"/>
    <w:rsid w:val="008451F8"/>
    <w:rsid w:val="00847BAD"/>
    <w:rsid w:val="008524F6"/>
    <w:rsid w:val="00870DC9"/>
    <w:rsid w:val="00872E1A"/>
    <w:rsid w:val="008734ED"/>
    <w:rsid w:val="008800EA"/>
    <w:rsid w:val="0088280C"/>
    <w:rsid w:val="008833F9"/>
    <w:rsid w:val="008847A2"/>
    <w:rsid w:val="008914A1"/>
    <w:rsid w:val="00894EAE"/>
    <w:rsid w:val="00896411"/>
    <w:rsid w:val="00897EE1"/>
    <w:rsid w:val="008A0E90"/>
    <w:rsid w:val="008A2DDC"/>
    <w:rsid w:val="008A6143"/>
    <w:rsid w:val="008A6C44"/>
    <w:rsid w:val="008A7A5C"/>
    <w:rsid w:val="008C46DB"/>
    <w:rsid w:val="008C6A65"/>
    <w:rsid w:val="008C7F44"/>
    <w:rsid w:val="008D0FAB"/>
    <w:rsid w:val="008D1691"/>
    <w:rsid w:val="008D3202"/>
    <w:rsid w:val="008E225E"/>
    <w:rsid w:val="008E531C"/>
    <w:rsid w:val="008F3170"/>
    <w:rsid w:val="009011E3"/>
    <w:rsid w:val="00901A4B"/>
    <w:rsid w:val="00907CAE"/>
    <w:rsid w:val="00912FD2"/>
    <w:rsid w:val="00926F0F"/>
    <w:rsid w:val="0093235B"/>
    <w:rsid w:val="00934172"/>
    <w:rsid w:val="00934987"/>
    <w:rsid w:val="00936415"/>
    <w:rsid w:val="00937051"/>
    <w:rsid w:val="00940040"/>
    <w:rsid w:val="00945938"/>
    <w:rsid w:val="00945C6A"/>
    <w:rsid w:val="00955DF2"/>
    <w:rsid w:val="00960D98"/>
    <w:rsid w:val="00971556"/>
    <w:rsid w:val="009765D9"/>
    <w:rsid w:val="009770B7"/>
    <w:rsid w:val="00977E3B"/>
    <w:rsid w:val="00986183"/>
    <w:rsid w:val="00986CC1"/>
    <w:rsid w:val="009943ED"/>
    <w:rsid w:val="009A0E85"/>
    <w:rsid w:val="009A4BCC"/>
    <w:rsid w:val="009A54C0"/>
    <w:rsid w:val="009A5F4B"/>
    <w:rsid w:val="009B2A99"/>
    <w:rsid w:val="009B385F"/>
    <w:rsid w:val="009C1442"/>
    <w:rsid w:val="009C2BCD"/>
    <w:rsid w:val="009C7FB6"/>
    <w:rsid w:val="009D08F4"/>
    <w:rsid w:val="009D0C4D"/>
    <w:rsid w:val="009D3AD2"/>
    <w:rsid w:val="009D4AE3"/>
    <w:rsid w:val="009D6C17"/>
    <w:rsid w:val="009E089A"/>
    <w:rsid w:val="009E1A82"/>
    <w:rsid w:val="00A01FBE"/>
    <w:rsid w:val="00A06728"/>
    <w:rsid w:val="00A103A2"/>
    <w:rsid w:val="00A1057D"/>
    <w:rsid w:val="00A114C1"/>
    <w:rsid w:val="00A12C91"/>
    <w:rsid w:val="00A13E68"/>
    <w:rsid w:val="00A169A8"/>
    <w:rsid w:val="00A178CC"/>
    <w:rsid w:val="00A22108"/>
    <w:rsid w:val="00A3200D"/>
    <w:rsid w:val="00A4626C"/>
    <w:rsid w:val="00A468F3"/>
    <w:rsid w:val="00A57760"/>
    <w:rsid w:val="00A63B16"/>
    <w:rsid w:val="00A73651"/>
    <w:rsid w:val="00A7404C"/>
    <w:rsid w:val="00A7441A"/>
    <w:rsid w:val="00A75237"/>
    <w:rsid w:val="00A779BB"/>
    <w:rsid w:val="00A810F3"/>
    <w:rsid w:val="00A8587E"/>
    <w:rsid w:val="00A93440"/>
    <w:rsid w:val="00A963C1"/>
    <w:rsid w:val="00AA2D69"/>
    <w:rsid w:val="00AA3153"/>
    <w:rsid w:val="00AA5871"/>
    <w:rsid w:val="00AB7D1E"/>
    <w:rsid w:val="00AC0819"/>
    <w:rsid w:val="00AD200D"/>
    <w:rsid w:val="00AD7F1E"/>
    <w:rsid w:val="00AE07BD"/>
    <w:rsid w:val="00AE0A6D"/>
    <w:rsid w:val="00AE7F54"/>
    <w:rsid w:val="00AF27C4"/>
    <w:rsid w:val="00B00276"/>
    <w:rsid w:val="00B10ECD"/>
    <w:rsid w:val="00B12A56"/>
    <w:rsid w:val="00B14C3A"/>
    <w:rsid w:val="00B25659"/>
    <w:rsid w:val="00B25C91"/>
    <w:rsid w:val="00B36443"/>
    <w:rsid w:val="00B4030B"/>
    <w:rsid w:val="00B4068C"/>
    <w:rsid w:val="00B55382"/>
    <w:rsid w:val="00B61E68"/>
    <w:rsid w:val="00B624EC"/>
    <w:rsid w:val="00B64EA3"/>
    <w:rsid w:val="00B67FC3"/>
    <w:rsid w:val="00B73917"/>
    <w:rsid w:val="00B73F3F"/>
    <w:rsid w:val="00B757C4"/>
    <w:rsid w:val="00B9004A"/>
    <w:rsid w:val="00B9065F"/>
    <w:rsid w:val="00B91E26"/>
    <w:rsid w:val="00B923F5"/>
    <w:rsid w:val="00B93341"/>
    <w:rsid w:val="00BA1BB4"/>
    <w:rsid w:val="00BA49FD"/>
    <w:rsid w:val="00BB2037"/>
    <w:rsid w:val="00BC27F1"/>
    <w:rsid w:val="00BC2E34"/>
    <w:rsid w:val="00BC4981"/>
    <w:rsid w:val="00BD113D"/>
    <w:rsid w:val="00BD4EA5"/>
    <w:rsid w:val="00BD548A"/>
    <w:rsid w:val="00BD697A"/>
    <w:rsid w:val="00BE1628"/>
    <w:rsid w:val="00BE16D2"/>
    <w:rsid w:val="00BE1ECF"/>
    <w:rsid w:val="00BE2ACB"/>
    <w:rsid w:val="00BE2EF3"/>
    <w:rsid w:val="00BE5BB7"/>
    <w:rsid w:val="00BF46C2"/>
    <w:rsid w:val="00BF4E16"/>
    <w:rsid w:val="00C0236B"/>
    <w:rsid w:val="00C0256D"/>
    <w:rsid w:val="00C029E2"/>
    <w:rsid w:val="00C02B8E"/>
    <w:rsid w:val="00C07DF1"/>
    <w:rsid w:val="00C1253E"/>
    <w:rsid w:val="00C1597E"/>
    <w:rsid w:val="00C1703C"/>
    <w:rsid w:val="00C22D09"/>
    <w:rsid w:val="00C255AB"/>
    <w:rsid w:val="00C26760"/>
    <w:rsid w:val="00C3067B"/>
    <w:rsid w:val="00C3423E"/>
    <w:rsid w:val="00C37F45"/>
    <w:rsid w:val="00C40AF7"/>
    <w:rsid w:val="00C41DE5"/>
    <w:rsid w:val="00C5162C"/>
    <w:rsid w:val="00C522E5"/>
    <w:rsid w:val="00C56AEE"/>
    <w:rsid w:val="00C616DA"/>
    <w:rsid w:val="00C62643"/>
    <w:rsid w:val="00C637EB"/>
    <w:rsid w:val="00C64B6C"/>
    <w:rsid w:val="00C678FA"/>
    <w:rsid w:val="00C67A33"/>
    <w:rsid w:val="00C76951"/>
    <w:rsid w:val="00C80403"/>
    <w:rsid w:val="00C80896"/>
    <w:rsid w:val="00C82F6C"/>
    <w:rsid w:val="00C859FA"/>
    <w:rsid w:val="00C91DE3"/>
    <w:rsid w:val="00C925FE"/>
    <w:rsid w:val="00C93B9C"/>
    <w:rsid w:val="00C941F3"/>
    <w:rsid w:val="00C97722"/>
    <w:rsid w:val="00CA0C39"/>
    <w:rsid w:val="00CA2E81"/>
    <w:rsid w:val="00CA400A"/>
    <w:rsid w:val="00CA507E"/>
    <w:rsid w:val="00CB33E1"/>
    <w:rsid w:val="00CC1E06"/>
    <w:rsid w:val="00CC1FD3"/>
    <w:rsid w:val="00CD415F"/>
    <w:rsid w:val="00CE007B"/>
    <w:rsid w:val="00CE3D29"/>
    <w:rsid w:val="00CE5133"/>
    <w:rsid w:val="00CF2DB2"/>
    <w:rsid w:val="00CF5AA7"/>
    <w:rsid w:val="00D0452B"/>
    <w:rsid w:val="00D149CD"/>
    <w:rsid w:val="00D167FE"/>
    <w:rsid w:val="00D20374"/>
    <w:rsid w:val="00D20E45"/>
    <w:rsid w:val="00D2638E"/>
    <w:rsid w:val="00D3086B"/>
    <w:rsid w:val="00D33408"/>
    <w:rsid w:val="00D3517C"/>
    <w:rsid w:val="00D421FD"/>
    <w:rsid w:val="00D45114"/>
    <w:rsid w:val="00D50252"/>
    <w:rsid w:val="00D50550"/>
    <w:rsid w:val="00D50709"/>
    <w:rsid w:val="00D50995"/>
    <w:rsid w:val="00D5332A"/>
    <w:rsid w:val="00D619A0"/>
    <w:rsid w:val="00D647FD"/>
    <w:rsid w:val="00D66332"/>
    <w:rsid w:val="00D72645"/>
    <w:rsid w:val="00D7586B"/>
    <w:rsid w:val="00D81E63"/>
    <w:rsid w:val="00D85BE3"/>
    <w:rsid w:val="00D86F17"/>
    <w:rsid w:val="00DA0DC0"/>
    <w:rsid w:val="00DA68DE"/>
    <w:rsid w:val="00DB09E6"/>
    <w:rsid w:val="00DB2232"/>
    <w:rsid w:val="00DC60FA"/>
    <w:rsid w:val="00DC7A4F"/>
    <w:rsid w:val="00DD5086"/>
    <w:rsid w:val="00DD624C"/>
    <w:rsid w:val="00DE200A"/>
    <w:rsid w:val="00DF7D01"/>
    <w:rsid w:val="00E012F6"/>
    <w:rsid w:val="00E04FB2"/>
    <w:rsid w:val="00E0613A"/>
    <w:rsid w:val="00E23DA0"/>
    <w:rsid w:val="00E30988"/>
    <w:rsid w:val="00E3591B"/>
    <w:rsid w:val="00E4184B"/>
    <w:rsid w:val="00E43743"/>
    <w:rsid w:val="00E43E4B"/>
    <w:rsid w:val="00E50981"/>
    <w:rsid w:val="00E511F7"/>
    <w:rsid w:val="00E5478D"/>
    <w:rsid w:val="00E55BE8"/>
    <w:rsid w:val="00E56233"/>
    <w:rsid w:val="00E575F6"/>
    <w:rsid w:val="00E641E9"/>
    <w:rsid w:val="00E76E94"/>
    <w:rsid w:val="00E76FCA"/>
    <w:rsid w:val="00E81BEE"/>
    <w:rsid w:val="00EA0481"/>
    <w:rsid w:val="00EA3C74"/>
    <w:rsid w:val="00EA7A06"/>
    <w:rsid w:val="00EB3372"/>
    <w:rsid w:val="00EC0C7C"/>
    <w:rsid w:val="00EC0D70"/>
    <w:rsid w:val="00EC1F86"/>
    <w:rsid w:val="00EC275A"/>
    <w:rsid w:val="00ED1858"/>
    <w:rsid w:val="00ED510E"/>
    <w:rsid w:val="00EE3087"/>
    <w:rsid w:val="00EE47EB"/>
    <w:rsid w:val="00EE6A41"/>
    <w:rsid w:val="00EE7EF3"/>
    <w:rsid w:val="00EF4B2B"/>
    <w:rsid w:val="00F00724"/>
    <w:rsid w:val="00F02364"/>
    <w:rsid w:val="00F02830"/>
    <w:rsid w:val="00F0295C"/>
    <w:rsid w:val="00F03D26"/>
    <w:rsid w:val="00F07534"/>
    <w:rsid w:val="00F0763C"/>
    <w:rsid w:val="00F10CA7"/>
    <w:rsid w:val="00F12EB6"/>
    <w:rsid w:val="00F225FD"/>
    <w:rsid w:val="00F32B86"/>
    <w:rsid w:val="00F438C6"/>
    <w:rsid w:val="00F44BFF"/>
    <w:rsid w:val="00F45609"/>
    <w:rsid w:val="00F45733"/>
    <w:rsid w:val="00F50F50"/>
    <w:rsid w:val="00F51251"/>
    <w:rsid w:val="00F52F9E"/>
    <w:rsid w:val="00F608BC"/>
    <w:rsid w:val="00F623E8"/>
    <w:rsid w:val="00F64F66"/>
    <w:rsid w:val="00F659FB"/>
    <w:rsid w:val="00F70E9C"/>
    <w:rsid w:val="00F74A1E"/>
    <w:rsid w:val="00F7586D"/>
    <w:rsid w:val="00F764AD"/>
    <w:rsid w:val="00F826D4"/>
    <w:rsid w:val="00F83128"/>
    <w:rsid w:val="00FA07E1"/>
    <w:rsid w:val="00FA1947"/>
    <w:rsid w:val="00FA4C4D"/>
    <w:rsid w:val="00FA77DF"/>
    <w:rsid w:val="00FB2A35"/>
    <w:rsid w:val="00FB2D41"/>
    <w:rsid w:val="00FB473C"/>
    <w:rsid w:val="00FB6FB9"/>
    <w:rsid w:val="00FC18DC"/>
    <w:rsid w:val="00FC1B31"/>
    <w:rsid w:val="00FC29FA"/>
    <w:rsid w:val="00FC2C7C"/>
    <w:rsid w:val="00FC2EA9"/>
    <w:rsid w:val="00FD197F"/>
    <w:rsid w:val="00FD6AA5"/>
    <w:rsid w:val="00FE0684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6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7642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qFormat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3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qFormat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Obinatablica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akoisticanje">
    <w:name w:val="Intense Emphasis"/>
    <w:uiPriority w:val="21"/>
    <w:qFormat/>
    <w:rsid w:val="00492DDE"/>
    <w:rPr>
      <w:b/>
      <w:bCs/>
      <w:i/>
      <w:iCs/>
      <w:color w:val="4F81BD"/>
    </w:rPr>
  </w:style>
  <w:style w:type="character" w:styleId="Naglaeno">
    <w:name w:val="Strong"/>
    <w:basedOn w:val="Zadanifontodlomka"/>
    <w:uiPriority w:val="22"/>
    <w:qFormat/>
    <w:rsid w:val="006E1E7E"/>
    <w:rPr>
      <w:b/>
      <w:bCs/>
    </w:rPr>
  </w:style>
  <w:style w:type="character" w:styleId="Istaknuto">
    <w:name w:val="Emphasis"/>
    <w:basedOn w:val="Zadanifontodlomka"/>
    <w:uiPriority w:val="20"/>
    <w:qFormat/>
    <w:rsid w:val="006E1E7E"/>
    <w:rPr>
      <w:i/>
      <w:iCs/>
    </w:rPr>
  </w:style>
  <w:style w:type="table" w:customStyle="1" w:styleId="TableGrid">
    <w:name w:val="TableGrid"/>
    <w:rsid w:val="00CE513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3F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4D3C00"/>
  </w:style>
  <w:style w:type="paragraph" w:customStyle="1" w:styleId="Sadrajokvira">
    <w:name w:val="Sadržaj okvira"/>
    <w:basedOn w:val="Normal"/>
    <w:qFormat/>
    <w:rsid w:val="008C7F4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65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658"/>
    <w:rPr>
      <w:rFonts w:ascii="Calibri" w:eastAsia="Times New Roman" w:hAnsi="Calibri" w:cs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1274A"/>
    <w:pPr>
      <w:widowControl w:val="0"/>
      <w:spacing w:after="0" w:line="240" w:lineRule="auto"/>
      <w:ind w:left="113"/>
    </w:pPr>
    <w:rPr>
      <w:rFonts w:ascii="Times New Roman" w:hAnsi="Times New Roman"/>
      <w:lang w:eastAsia="en-US"/>
    </w:rPr>
  </w:style>
  <w:style w:type="character" w:customStyle="1" w:styleId="Zadanifontodlomka1">
    <w:name w:val="Zadani font odlomka1"/>
    <w:qFormat/>
    <w:rsid w:val="007B660A"/>
  </w:style>
  <w:style w:type="table" w:customStyle="1" w:styleId="ivopisnatablicareetke61">
    <w:name w:val="Živopisna tablica rešetke 61"/>
    <w:basedOn w:val="Obinatablica"/>
    <w:uiPriority w:val="51"/>
    <w:rsid w:val="007B660A"/>
    <w:pPr>
      <w:spacing w:after="0" w:line="240" w:lineRule="auto"/>
      <w:textAlignment w:val="baseline"/>
    </w:pPr>
    <w:rPr>
      <w:rFonts w:ascii="Liberation Serif" w:eastAsia="NSimSun" w:hAnsi="Liberation Serif" w:cs="Lucida Sans"/>
      <w:color w:val="000000" w:themeColor="text1"/>
      <w:kern w:val="2"/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1">
    <w:name w:val="Tablica popisa 41"/>
    <w:basedOn w:val="Obinatablica"/>
    <w:uiPriority w:val="49"/>
    <w:rsid w:val="00D72645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0">
    <w:name w:val="default"/>
    <w:basedOn w:val="Normal"/>
    <w:rsid w:val="001F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764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64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6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7642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qFormat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3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qFormat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Obinatablica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akoisticanje">
    <w:name w:val="Intense Emphasis"/>
    <w:uiPriority w:val="21"/>
    <w:qFormat/>
    <w:rsid w:val="00492DDE"/>
    <w:rPr>
      <w:b/>
      <w:bCs/>
      <w:i/>
      <w:iCs/>
      <w:color w:val="4F81BD"/>
    </w:rPr>
  </w:style>
  <w:style w:type="character" w:styleId="Naglaeno">
    <w:name w:val="Strong"/>
    <w:basedOn w:val="Zadanifontodlomka"/>
    <w:uiPriority w:val="22"/>
    <w:qFormat/>
    <w:rsid w:val="006E1E7E"/>
    <w:rPr>
      <w:b/>
      <w:bCs/>
    </w:rPr>
  </w:style>
  <w:style w:type="character" w:styleId="Istaknuto">
    <w:name w:val="Emphasis"/>
    <w:basedOn w:val="Zadanifontodlomka"/>
    <w:uiPriority w:val="20"/>
    <w:qFormat/>
    <w:rsid w:val="006E1E7E"/>
    <w:rPr>
      <w:i/>
      <w:iCs/>
    </w:rPr>
  </w:style>
  <w:style w:type="table" w:customStyle="1" w:styleId="TableGrid">
    <w:name w:val="TableGrid"/>
    <w:rsid w:val="00CE513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3F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4D3C00"/>
  </w:style>
  <w:style w:type="paragraph" w:customStyle="1" w:styleId="Sadrajokvira">
    <w:name w:val="Sadržaj okvira"/>
    <w:basedOn w:val="Normal"/>
    <w:qFormat/>
    <w:rsid w:val="008C7F4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65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658"/>
    <w:rPr>
      <w:rFonts w:ascii="Calibri" w:eastAsia="Times New Roman" w:hAnsi="Calibri" w:cs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1274A"/>
    <w:pPr>
      <w:widowControl w:val="0"/>
      <w:spacing w:after="0" w:line="240" w:lineRule="auto"/>
      <w:ind w:left="113"/>
    </w:pPr>
    <w:rPr>
      <w:rFonts w:ascii="Times New Roman" w:hAnsi="Times New Roman"/>
      <w:lang w:eastAsia="en-US"/>
    </w:rPr>
  </w:style>
  <w:style w:type="character" w:customStyle="1" w:styleId="Zadanifontodlomka1">
    <w:name w:val="Zadani font odlomka1"/>
    <w:qFormat/>
    <w:rsid w:val="007B660A"/>
  </w:style>
  <w:style w:type="table" w:customStyle="1" w:styleId="ivopisnatablicareetke61">
    <w:name w:val="Živopisna tablica rešetke 61"/>
    <w:basedOn w:val="Obinatablica"/>
    <w:uiPriority w:val="51"/>
    <w:rsid w:val="007B660A"/>
    <w:pPr>
      <w:spacing w:after="0" w:line="240" w:lineRule="auto"/>
      <w:textAlignment w:val="baseline"/>
    </w:pPr>
    <w:rPr>
      <w:rFonts w:ascii="Liberation Serif" w:eastAsia="NSimSun" w:hAnsi="Liberation Serif" w:cs="Lucida Sans"/>
      <w:color w:val="000000" w:themeColor="text1"/>
      <w:kern w:val="2"/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1">
    <w:name w:val="Tablica popisa 41"/>
    <w:basedOn w:val="Obinatablica"/>
    <w:uiPriority w:val="49"/>
    <w:rsid w:val="00D72645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0">
    <w:name w:val="default"/>
    <w:basedOn w:val="Normal"/>
    <w:rsid w:val="001F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764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64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0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F193-6938-4C59-AA69-79EE3678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259</Pages>
  <Words>44574</Words>
  <Characters>254078</Characters>
  <Application>Microsoft Office Word</Application>
  <DocSecurity>0</DocSecurity>
  <Lines>2117</Lines>
  <Paragraphs>596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4</cp:revision>
  <cp:lastPrinted>2020-10-06T17:49:00Z</cp:lastPrinted>
  <dcterms:created xsi:type="dcterms:W3CDTF">2021-10-14T15:12:00Z</dcterms:created>
  <dcterms:modified xsi:type="dcterms:W3CDTF">2021-10-15T13:30:00Z</dcterms:modified>
</cp:coreProperties>
</file>